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348"/>
        <w:gridCol w:w="5508"/>
      </w:tblGrid>
      <w:tr w:rsidR="000A7206" w:rsidRPr="0054159E" w:rsidTr="00FF4A4C">
        <w:tc>
          <w:tcPr>
            <w:tcW w:w="3348" w:type="dxa"/>
          </w:tcPr>
          <w:p w:rsidR="000A7206" w:rsidRPr="0054159E" w:rsidRDefault="000A7206" w:rsidP="00FF4A4C">
            <w:pPr>
              <w:spacing w:before="120"/>
              <w:jc w:val="center"/>
              <w:rPr>
                <w:rFonts w:ascii="Arial" w:eastAsia="Times New Roman" w:hAnsi="Arial" w:cs="Arial"/>
                <w:b/>
                <w:sz w:val="20"/>
              </w:rPr>
            </w:pPr>
            <w:r w:rsidRPr="0054159E">
              <w:rPr>
                <w:rFonts w:ascii="Arial" w:eastAsia="Times New Roman" w:hAnsi="Arial" w:cs="Arial"/>
                <w:b/>
                <w:sz w:val="20"/>
              </w:rPr>
              <w:t>BỘ KẾ HOẠCH VÀ ĐẦU TƯ</w:t>
            </w:r>
            <w:r w:rsidRPr="0054159E">
              <w:rPr>
                <w:rFonts w:ascii="Arial" w:eastAsia="Times New Roman" w:hAnsi="Arial" w:cs="Arial"/>
                <w:b/>
                <w:sz w:val="20"/>
              </w:rPr>
              <w:br/>
              <w:t>-------</w:t>
            </w:r>
          </w:p>
        </w:tc>
        <w:tc>
          <w:tcPr>
            <w:tcW w:w="5508" w:type="dxa"/>
          </w:tcPr>
          <w:p w:rsidR="000A7206" w:rsidRPr="0054159E" w:rsidRDefault="000A7206" w:rsidP="00FF4A4C">
            <w:pPr>
              <w:spacing w:before="120"/>
              <w:jc w:val="center"/>
              <w:rPr>
                <w:rFonts w:ascii="Arial" w:eastAsia="Times New Roman" w:hAnsi="Arial" w:cs="Arial"/>
                <w:sz w:val="20"/>
              </w:rPr>
            </w:pPr>
            <w:r w:rsidRPr="0054159E">
              <w:rPr>
                <w:rFonts w:ascii="Arial" w:eastAsia="Times New Roman" w:hAnsi="Arial" w:cs="Arial"/>
                <w:b/>
                <w:sz w:val="20"/>
              </w:rPr>
              <w:t>CỘNG HÒA XÃ HỘI CHỦ NGHĨA VIỆT NAM</w:t>
            </w:r>
            <w:r w:rsidRPr="0054159E">
              <w:rPr>
                <w:rFonts w:ascii="Arial" w:eastAsia="Times New Roman" w:hAnsi="Arial" w:cs="Arial"/>
                <w:b/>
                <w:sz w:val="20"/>
              </w:rPr>
              <w:br/>
              <w:t xml:space="preserve">Độc lập - Tự do - Hạnh phúc </w:t>
            </w:r>
            <w:r w:rsidRPr="0054159E">
              <w:rPr>
                <w:rFonts w:ascii="Arial" w:eastAsia="Times New Roman" w:hAnsi="Arial" w:cs="Arial"/>
                <w:b/>
                <w:sz w:val="20"/>
              </w:rPr>
              <w:br/>
              <w:t>---------------</w:t>
            </w:r>
          </w:p>
        </w:tc>
      </w:tr>
      <w:tr w:rsidR="000A7206" w:rsidRPr="0054159E" w:rsidTr="00FF4A4C">
        <w:tc>
          <w:tcPr>
            <w:tcW w:w="3348" w:type="dxa"/>
          </w:tcPr>
          <w:p w:rsidR="000A7206" w:rsidRPr="0054159E" w:rsidRDefault="000A7206" w:rsidP="00FF4A4C">
            <w:pPr>
              <w:spacing w:before="120"/>
              <w:jc w:val="center"/>
              <w:rPr>
                <w:rFonts w:ascii="Arial" w:eastAsia="Times New Roman" w:hAnsi="Arial" w:cs="Arial"/>
                <w:sz w:val="20"/>
              </w:rPr>
            </w:pPr>
            <w:r w:rsidRPr="0054159E">
              <w:rPr>
                <w:rFonts w:ascii="Arial" w:eastAsia="Times New Roman" w:hAnsi="Arial" w:cs="Arial"/>
                <w:sz w:val="20"/>
              </w:rPr>
              <w:t>Số: 16/2016/TT-BKHĐT</w:t>
            </w:r>
          </w:p>
        </w:tc>
        <w:tc>
          <w:tcPr>
            <w:tcW w:w="5508" w:type="dxa"/>
          </w:tcPr>
          <w:p w:rsidR="000A7206" w:rsidRPr="0054159E" w:rsidRDefault="000A7206" w:rsidP="00FF4A4C">
            <w:pPr>
              <w:spacing w:before="120"/>
              <w:jc w:val="right"/>
              <w:rPr>
                <w:rFonts w:ascii="Arial" w:eastAsia="Times New Roman" w:hAnsi="Arial" w:cs="Arial"/>
                <w:i/>
                <w:sz w:val="20"/>
              </w:rPr>
            </w:pPr>
            <w:r w:rsidRPr="0054159E">
              <w:rPr>
                <w:rFonts w:ascii="Arial" w:eastAsia="Times New Roman" w:hAnsi="Arial" w:cs="Arial"/>
                <w:i/>
                <w:sz w:val="20"/>
              </w:rPr>
              <w:t>Hà Nội, ngày 16 tháng 12 năm 2016</w:t>
            </w:r>
          </w:p>
        </w:tc>
      </w:tr>
    </w:tbl>
    <w:p w:rsidR="000A7206" w:rsidRPr="00F4056F" w:rsidRDefault="000A7206" w:rsidP="000A7206">
      <w:pPr>
        <w:spacing w:before="120"/>
        <w:rPr>
          <w:rFonts w:ascii="Arial" w:hAnsi="Arial" w:cs="Arial"/>
          <w:sz w:val="20"/>
        </w:rPr>
      </w:pPr>
    </w:p>
    <w:p w:rsidR="000A7206" w:rsidRPr="0054159E" w:rsidRDefault="000A7206" w:rsidP="000A7206">
      <w:pPr>
        <w:spacing w:before="120"/>
        <w:jc w:val="center"/>
        <w:rPr>
          <w:rFonts w:ascii="Arial" w:hAnsi="Arial" w:cs="Arial"/>
          <w:b/>
        </w:rPr>
      </w:pPr>
      <w:bookmarkStart w:id="0" w:name="loai_1"/>
      <w:r w:rsidRPr="0054159E">
        <w:rPr>
          <w:rFonts w:ascii="Arial" w:hAnsi="Arial" w:cs="Arial"/>
          <w:b/>
        </w:rPr>
        <w:t>THÔNG TƯ</w:t>
      </w:r>
      <w:bookmarkEnd w:id="0"/>
    </w:p>
    <w:p w:rsidR="000A7206" w:rsidRPr="0054159E" w:rsidRDefault="000A7206" w:rsidP="000A7206">
      <w:pPr>
        <w:spacing w:before="120"/>
        <w:jc w:val="center"/>
        <w:rPr>
          <w:rFonts w:ascii="Arial" w:hAnsi="Arial" w:cs="Arial"/>
          <w:sz w:val="20"/>
        </w:rPr>
      </w:pPr>
      <w:bookmarkStart w:id="1" w:name="loai_1_name"/>
      <w:r w:rsidRPr="0054159E">
        <w:rPr>
          <w:rFonts w:ascii="Arial" w:hAnsi="Arial" w:cs="Arial"/>
          <w:sz w:val="20"/>
        </w:rPr>
        <w:t>HƯỚNG DẪN LẬP HỒ SƠ MỜI SƠ TUYỂN, HỒ SƠ MỜI THẦU LỰA CHỌN NHÀ ĐẦU TƯ THỰC HIỆN DỰ ÁN ĐẦU TƯ CÓ SỬ DỤNG ĐẤT</w:t>
      </w:r>
      <w:bookmarkEnd w:id="1"/>
    </w:p>
    <w:p w:rsidR="000A7206" w:rsidRPr="0054159E" w:rsidRDefault="000A7206" w:rsidP="000A7206">
      <w:pPr>
        <w:spacing w:before="120"/>
        <w:rPr>
          <w:rFonts w:ascii="Arial" w:hAnsi="Arial" w:cs="Arial"/>
          <w:i/>
          <w:sz w:val="20"/>
        </w:rPr>
      </w:pPr>
      <w:r w:rsidRPr="0054159E">
        <w:rPr>
          <w:rFonts w:ascii="Arial" w:hAnsi="Arial" w:cs="Arial"/>
          <w:i/>
          <w:sz w:val="20"/>
        </w:rPr>
        <w:t>Căn cứ Luật Đấu thầu số 43/2013/QH13 ngày 26 tháng 11 năm 2013;</w:t>
      </w:r>
    </w:p>
    <w:p w:rsidR="000A7206" w:rsidRPr="0054159E" w:rsidRDefault="000A7206" w:rsidP="000A7206">
      <w:pPr>
        <w:spacing w:before="120"/>
        <w:rPr>
          <w:rFonts w:ascii="Arial" w:hAnsi="Arial" w:cs="Arial"/>
          <w:i/>
          <w:sz w:val="20"/>
        </w:rPr>
      </w:pPr>
      <w:r w:rsidRPr="0054159E">
        <w:rPr>
          <w:rFonts w:ascii="Arial" w:hAnsi="Arial" w:cs="Arial"/>
          <w:i/>
          <w:sz w:val="20"/>
        </w:rPr>
        <w:t>Căn cứ Nghị định s</w:t>
      </w:r>
      <w:r w:rsidRPr="00F4056F">
        <w:rPr>
          <w:rFonts w:ascii="Arial" w:hAnsi="Arial" w:cs="Arial"/>
          <w:i/>
          <w:sz w:val="20"/>
        </w:rPr>
        <w:t>ố</w:t>
      </w:r>
      <w:r w:rsidRPr="0054159E">
        <w:rPr>
          <w:rFonts w:ascii="Arial" w:hAnsi="Arial" w:cs="Arial"/>
          <w:i/>
          <w:sz w:val="20"/>
        </w:rPr>
        <w:t xml:space="preserve"> 116/2008/NĐ-CP ngày 14 tháng 11 năm 2008 của Chính phủ quy định chức năng, nhiệm vụ, quyền hạn và cơ cấu tổ chức của Bộ Kế hoạch và Đầu tư;</w:t>
      </w:r>
    </w:p>
    <w:p w:rsidR="000A7206" w:rsidRPr="0054159E" w:rsidRDefault="000A7206" w:rsidP="000A7206">
      <w:pPr>
        <w:spacing w:before="120"/>
        <w:rPr>
          <w:rFonts w:ascii="Arial" w:hAnsi="Arial" w:cs="Arial"/>
          <w:i/>
          <w:sz w:val="20"/>
        </w:rPr>
      </w:pPr>
      <w:r w:rsidRPr="0054159E">
        <w:rPr>
          <w:rFonts w:ascii="Arial" w:hAnsi="Arial" w:cs="Arial"/>
          <w:i/>
          <w:sz w:val="20"/>
        </w:rPr>
        <w:t>Căn cứ Nghị định số 30/2015/NĐ-CP ngày 17 tháng 3 năm 2015 của Chính phủ quy định ch</w:t>
      </w:r>
      <w:r w:rsidRPr="00F4056F">
        <w:rPr>
          <w:rFonts w:ascii="Arial" w:hAnsi="Arial" w:cs="Arial"/>
          <w:i/>
          <w:sz w:val="20"/>
        </w:rPr>
        <w:t>i</w:t>
      </w:r>
      <w:r w:rsidRPr="0054159E">
        <w:rPr>
          <w:rFonts w:ascii="Arial" w:hAnsi="Arial" w:cs="Arial"/>
          <w:i/>
          <w:sz w:val="20"/>
        </w:rPr>
        <w:t xml:space="preserve"> tiết thi hành một s</w:t>
      </w:r>
      <w:r w:rsidRPr="00F4056F">
        <w:rPr>
          <w:rFonts w:ascii="Arial" w:hAnsi="Arial" w:cs="Arial"/>
          <w:i/>
          <w:sz w:val="20"/>
        </w:rPr>
        <w:t>ố</w:t>
      </w:r>
      <w:r w:rsidRPr="0054159E">
        <w:rPr>
          <w:rFonts w:ascii="Arial" w:hAnsi="Arial" w:cs="Arial"/>
          <w:i/>
          <w:sz w:val="20"/>
        </w:rPr>
        <w:t xml:space="preserve"> Điều của Luật Đấu thầu về lựa chọn nhà đ</w:t>
      </w:r>
      <w:r w:rsidRPr="00F4056F">
        <w:rPr>
          <w:rFonts w:ascii="Arial" w:hAnsi="Arial" w:cs="Arial"/>
          <w:i/>
          <w:sz w:val="20"/>
        </w:rPr>
        <w:t>ầ</w:t>
      </w:r>
      <w:r w:rsidRPr="0054159E">
        <w:rPr>
          <w:rFonts w:ascii="Arial" w:hAnsi="Arial" w:cs="Arial"/>
          <w:i/>
          <w:sz w:val="20"/>
        </w:rPr>
        <w:t>u tư;</w:t>
      </w:r>
    </w:p>
    <w:p w:rsidR="000A7206" w:rsidRPr="0054159E" w:rsidRDefault="000A7206" w:rsidP="000A7206">
      <w:pPr>
        <w:spacing w:before="120"/>
        <w:rPr>
          <w:rFonts w:ascii="Arial" w:hAnsi="Arial" w:cs="Arial"/>
          <w:i/>
          <w:sz w:val="20"/>
        </w:rPr>
      </w:pPr>
      <w:r w:rsidRPr="0054159E">
        <w:rPr>
          <w:rFonts w:ascii="Arial" w:hAnsi="Arial" w:cs="Arial"/>
          <w:i/>
          <w:sz w:val="20"/>
        </w:rPr>
        <w:t>Xét đề nghị của Cục trưởng Cục Quản l</w:t>
      </w:r>
      <w:r w:rsidRPr="00F4056F">
        <w:rPr>
          <w:rFonts w:ascii="Arial" w:hAnsi="Arial" w:cs="Arial"/>
          <w:i/>
          <w:sz w:val="20"/>
        </w:rPr>
        <w:t>ý</w:t>
      </w:r>
      <w:r w:rsidRPr="0054159E">
        <w:rPr>
          <w:rFonts w:ascii="Arial" w:hAnsi="Arial" w:cs="Arial"/>
          <w:i/>
          <w:sz w:val="20"/>
        </w:rPr>
        <w:t xml:space="preserve"> đ</w:t>
      </w:r>
      <w:r w:rsidRPr="00F4056F">
        <w:rPr>
          <w:rFonts w:ascii="Arial" w:hAnsi="Arial" w:cs="Arial"/>
          <w:i/>
          <w:sz w:val="20"/>
        </w:rPr>
        <w:t>ấ</w:t>
      </w:r>
      <w:r w:rsidRPr="0054159E">
        <w:rPr>
          <w:rFonts w:ascii="Arial" w:hAnsi="Arial" w:cs="Arial"/>
          <w:i/>
          <w:sz w:val="20"/>
        </w:rPr>
        <w:t>u thầu, Bộ trưởng Bộ Kế hoạch và Đ</w:t>
      </w:r>
      <w:r w:rsidRPr="00F4056F">
        <w:rPr>
          <w:rFonts w:ascii="Arial" w:hAnsi="Arial" w:cs="Arial"/>
          <w:i/>
          <w:sz w:val="20"/>
        </w:rPr>
        <w:t>ầ</w:t>
      </w:r>
      <w:r w:rsidRPr="0054159E">
        <w:rPr>
          <w:rFonts w:ascii="Arial" w:hAnsi="Arial" w:cs="Arial"/>
          <w:i/>
          <w:sz w:val="20"/>
        </w:rPr>
        <w:t>u tư ban hành Thông tư hướng dẫn lập hồ sơ mời sơ tuyển, hồ sơ mời thầu lựa chọn nhà đầu tư thực hiện dự án đầu tư có sử dụng đất.</w:t>
      </w:r>
    </w:p>
    <w:p w:rsidR="000A7206" w:rsidRPr="0054159E" w:rsidRDefault="000A7206" w:rsidP="000A7206">
      <w:pPr>
        <w:spacing w:before="120"/>
        <w:rPr>
          <w:rFonts w:ascii="Arial" w:hAnsi="Arial" w:cs="Arial"/>
          <w:b/>
          <w:sz w:val="20"/>
        </w:rPr>
      </w:pPr>
      <w:bookmarkStart w:id="2" w:name="dieu_1"/>
      <w:r w:rsidRPr="0054159E">
        <w:rPr>
          <w:rFonts w:ascii="Arial" w:hAnsi="Arial" w:cs="Arial"/>
          <w:b/>
          <w:sz w:val="20"/>
        </w:rPr>
        <w:t>Điều 1. Ph</w:t>
      </w:r>
      <w:r w:rsidRPr="00F4056F">
        <w:rPr>
          <w:rFonts w:ascii="Arial" w:hAnsi="Arial" w:cs="Arial"/>
          <w:b/>
          <w:sz w:val="20"/>
        </w:rPr>
        <w:t>ạ</w:t>
      </w:r>
      <w:r w:rsidRPr="0054159E">
        <w:rPr>
          <w:rFonts w:ascii="Arial" w:hAnsi="Arial" w:cs="Arial"/>
          <w:b/>
          <w:sz w:val="20"/>
        </w:rPr>
        <w:t>m vi Điều chỉnh</w:t>
      </w:r>
      <w:bookmarkEnd w:id="2"/>
    </w:p>
    <w:p w:rsidR="000A7206" w:rsidRPr="0054159E" w:rsidRDefault="000A7206" w:rsidP="000A7206">
      <w:pPr>
        <w:spacing w:before="120"/>
        <w:rPr>
          <w:rFonts w:ascii="Arial" w:hAnsi="Arial" w:cs="Arial"/>
          <w:sz w:val="20"/>
        </w:rPr>
      </w:pPr>
      <w:r w:rsidRPr="0054159E">
        <w:rPr>
          <w:rFonts w:ascii="Arial" w:hAnsi="Arial" w:cs="Arial"/>
          <w:sz w:val="20"/>
        </w:rPr>
        <w:t xml:space="preserve">Thông tư này hướng dẫn việc lập hồ sơ mời sơ tuyển, hồ sơ mời thầu đối với dự án đầu tư có sử dụng đất thuộc phạm vi Điều chỉnh quy định tại </w:t>
      </w:r>
      <w:bookmarkStart w:id="3" w:name="dc_1"/>
      <w:r w:rsidRPr="0054159E">
        <w:rPr>
          <w:rFonts w:ascii="Arial" w:hAnsi="Arial" w:cs="Arial"/>
          <w:sz w:val="20"/>
        </w:rPr>
        <w:t>Khoản 3 Điều 1 Luật Đấu thầu số 43/2013/QH13</w:t>
      </w:r>
      <w:bookmarkEnd w:id="3"/>
      <w:r w:rsidRPr="0054159E">
        <w:rPr>
          <w:rFonts w:ascii="Arial" w:hAnsi="Arial" w:cs="Arial"/>
          <w:sz w:val="20"/>
        </w:rPr>
        <w:t xml:space="preserve"> và </w:t>
      </w:r>
      <w:bookmarkStart w:id="4" w:name="dc_2"/>
      <w:r w:rsidRPr="0054159E">
        <w:rPr>
          <w:rFonts w:ascii="Arial" w:hAnsi="Arial" w:cs="Arial"/>
          <w:sz w:val="20"/>
        </w:rPr>
        <w:t>Điểm b, Khoản 1 Điều 1 Nghị định số 30/2015/NĐ-CP</w:t>
      </w:r>
      <w:bookmarkEnd w:id="4"/>
      <w:r w:rsidRPr="0054159E">
        <w:rPr>
          <w:rFonts w:ascii="Arial" w:hAnsi="Arial" w:cs="Arial"/>
          <w:sz w:val="20"/>
        </w:rPr>
        <w:t xml:space="preserve"> như sau:</w:t>
      </w:r>
    </w:p>
    <w:p w:rsidR="000A7206" w:rsidRPr="0054159E" w:rsidRDefault="000A7206" w:rsidP="000A7206">
      <w:pPr>
        <w:spacing w:before="120"/>
        <w:rPr>
          <w:rFonts w:ascii="Arial" w:hAnsi="Arial" w:cs="Arial"/>
          <w:sz w:val="20"/>
        </w:rPr>
      </w:pPr>
      <w:r w:rsidRPr="0054159E">
        <w:rPr>
          <w:rFonts w:ascii="Arial" w:hAnsi="Arial" w:cs="Arial"/>
          <w:sz w:val="20"/>
        </w:rPr>
        <w:t>1. M</w:t>
      </w:r>
      <w:r w:rsidRPr="00F4056F">
        <w:rPr>
          <w:rFonts w:ascii="Arial" w:hAnsi="Arial" w:cs="Arial"/>
          <w:sz w:val="20"/>
        </w:rPr>
        <w:t>ẫ</w:t>
      </w:r>
      <w:r w:rsidRPr="0054159E">
        <w:rPr>
          <w:rFonts w:ascii="Arial" w:hAnsi="Arial" w:cs="Arial"/>
          <w:sz w:val="20"/>
        </w:rPr>
        <w:t>u hồ sơ mời sơ tuyển lựa chọn nhà đầu tư thực hiện dự án đầu tư có sử dụng đất (M</w:t>
      </w:r>
      <w:r w:rsidRPr="00F4056F">
        <w:rPr>
          <w:rFonts w:ascii="Arial" w:hAnsi="Arial" w:cs="Arial"/>
          <w:sz w:val="20"/>
        </w:rPr>
        <w:t>ẫ</w:t>
      </w:r>
      <w:r w:rsidRPr="0054159E">
        <w:rPr>
          <w:rFonts w:ascii="Arial" w:hAnsi="Arial" w:cs="Arial"/>
          <w:sz w:val="20"/>
        </w:rPr>
        <w:t xml:space="preserve">u số 01) áp dụng đối với dự án đầu tư có sử dụng đất tổ chức sơ tuyển lựa chọn nhà đầu tư theo quy định tại </w:t>
      </w:r>
      <w:bookmarkStart w:id="5" w:name="dc_3"/>
      <w:r w:rsidRPr="0054159E">
        <w:rPr>
          <w:rFonts w:ascii="Arial" w:hAnsi="Arial" w:cs="Arial"/>
          <w:sz w:val="20"/>
        </w:rPr>
        <w:t>Điều 16 Nghị định số 30/2015/NĐ-CP</w:t>
      </w:r>
      <w:bookmarkEnd w:id="5"/>
      <w:r w:rsidRPr="0054159E">
        <w:rPr>
          <w:rFonts w:ascii="Arial" w:hAnsi="Arial" w:cs="Arial"/>
          <w:sz w:val="20"/>
        </w:rPr>
        <w:t>.</w:t>
      </w:r>
    </w:p>
    <w:p w:rsidR="000A7206" w:rsidRPr="0054159E" w:rsidRDefault="000A7206" w:rsidP="000A7206">
      <w:pPr>
        <w:spacing w:before="120"/>
        <w:rPr>
          <w:rFonts w:ascii="Arial" w:hAnsi="Arial" w:cs="Arial"/>
          <w:sz w:val="20"/>
        </w:rPr>
      </w:pPr>
      <w:r w:rsidRPr="0054159E">
        <w:rPr>
          <w:rFonts w:ascii="Arial" w:hAnsi="Arial" w:cs="Arial"/>
          <w:sz w:val="20"/>
        </w:rPr>
        <w:t>2. M</w:t>
      </w:r>
      <w:r w:rsidRPr="00F4056F">
        <w:rPr>
          <w:rFonts w:ascii="Arial" w:hAnsi="Arial" w:cs="Arial"/>
          <w:sz w:val="20"/>
        </w:rPr>
        <w:t>ẫ</w:t>
      </w:r>
      <w:r w:rsidRPr="0054159E">
        <w:rPr>
          <w:rFonts w:ascii="Arial" w:hAnsi="Arial" w:cs="Arial"/>
          <w:sz w:val="20"/>
        </w:rPr>
        <w:t>u hồ sơ mời thầu lựa chọn nhà đầu tư thực hiện dự án đầu tư có sử dụng đất (Mẫu số 02) áp dụng cho dự án đầu tư có sử dụng đất đã thực hiện quá trình sơ tuyển.</w:t>
      </w:r>
    </w:p>
    <w:p w:rsidR="000A7206" w:rsidRPr="0054159E" w:rsidRDefault="000A7206" w:rsidP="000A7206">
      <w:pPr>
        <w:spacing w:before="120"/>
        <w:rPr>
          <w:rFonts w:ascii="Arial" w:hAnsi="Arial" w:cs="Arial"/>
          <w:b/>
          <w:sz w:val="20"/>
        </w:rPr>
      </w:pPr>
      <w:bookmarkStart w:id="6" w:name="dieu_2"/>
      <w:r w:rsidRPr="0054159E">
        <w:rPr>
          <w:rFonts w:ascii="Arial" w:hAnsi="Arial" w:cs="Arial"/>
          <w:b/>
          <w:sz w:val="20"/>
        </w:rPr>
        <w:t>Điều 2. Đối tượng áp dụng</w:t>
      </w:r>
      <w:bookmarkEnd w:id="6"/>
    </w:p>
    <w:p w:rsidR="000A7206" w:rsidRPr="0054159E" w:rsidRDefault="000A7206" w:rsidP="000A7206">
      <w:pPr>
        <w:spacing w:before="120"/>
        <w:rPr>
          <w:rFonts w:ascii="Arial" w:hAnsi="Arial" w:cs="Arial"/>
          <w:sz w:val="20"/>
        </w:rPr>
      </w:pPr>
      <w:r w:rsidRPr="0054159E">
        <w:rPr>
          <w:rFonts w:ascii="Arial" w:hAnsi="Arial" w:cs="Arial"/>
          <w:sz w:val="20"/>
        </w:rPr>
        <w:t>Thông tư này áp dụng đối với cơ quan, tổ chức, cá nhân tham gia hoặc có liên quan đến hoạt động lựa chọn nhà đầu tư thực hiện dự án đầu tư có sử dụng đất thuộc phạm vi Điều chỉnh quy định tại Điều 1 Thông tư này.</w:t>
      </w:r>
    </w:p>
    <w:p w:rsidR="000A7206" w:rsidRPr="0054159E" w:rsidRDefault="000A7206" w:rsidP="000A7206">
      <w:pPr>
        <w:spacing w:before="120"/>
        <w:rPr>
          <w:rFonts w:ascii="Arial" w:hAnsi="Arial" w:cs="Arial"/>
          <w:b/>
          <w:sz w:val="20"/>
        </w:rPr>
      </w:pPr>
      <w:bookmarkStart w:id="7" w:name="dieu_3"/>
      <w:r w:rsidRPr="0054159E">
        <w:rPr>
          <w:rFonts w:ascii="Arial" w:hAnsi="Arial" w:cs="Arial"/>
          <w:b/>
          <w:sz w:val="20"/>
        </w:rPr>
        <w:t xml:space="preserve">Điều 3. Nguyên tắc áp dụng mẫu hồ </w:t>
      </w:r>
      <w:r w:rsidRPr="00F4056F">
        <w:rPr>
          <w:rFonts w:ascii="Arial" w:hAnsi="Arial" w:cs="Arial"/>
          <w:b/>
          <w:sz w:val="20"/>
        </w:rPr>
        <w:t>sơ</w:t>
      </w:r>
      <w:r w:rsidRPr="0054159E">
        <w:rPr>
          <w:rFonts w:ascii="Arial" w:hAnsi="Arial" w:cs="Arial"/>
          <w:b/>
          <w:sz w:val="20"/>
        </w:rPr>
        <w:t xml:space="preserve"> m</w:t>
      </w:r>
      <w:r w:rsidRPr="00F4056F">
        <w:rPr>
          <w:rFonts w:ascii="Arial" w:hAnsi="Arial" w:cs="Arial"/>
          <w:b/>
          <w:sz w:val="20"/>
        </w:rPr>
        <w:t>ờ</w:t>
      </w:r>
      <w:r w:rsidRPr="0054159E">
        <w:rPr>
          <w:rFonts w:ascii="Arial" w:hAnsi="Arial" w:cs="Arial"/>
          <w:b/>
          <w:sz w:val="20"/>
        </w:rPr>
        <w:t xml:space="preserve">i </w:t>
      </w:r>
      <w:r w:rsidRPr="00F4056F">
        <w:rPr>
          <w:rFonts w:ascii="Arial" w:hAnsi="Arial" w:cs="Arial"/>
          <w:b/>
          <w:sz w:val="20"/>
        </w:rPr>
        <w:t>sơ</w:t>
      </w:r>
      <w:r w:rsidRPr="0054159E">
        <w:rPr>
          <w:rFonts w:ascii="Arial" w:hAnsi="Arial" w:cs="Arial"/>
          <w:b/>
          <w:sz w:val="20"/>
        </w:rPr>
        <w:t xml:space="preserve"> tuyển, hồ sơ mời thầu lựa chọn nhà đầu tư thực hiện dự án đầu tư có sử dụng đất</w:t>
      </w:r>
      <w:bookmarkEnd w:id="7"/>
    </w:p>
    <w:p w:rsidR="000A7206" w:rsidRPr="0054159E" w:rsidRDefault="000A7206" w:rsidP="000A7206">
      <w:pPr>
        <w:spacing w:before="120"/>
        <w:rPr>
          <w:rFonts w:ascii="Arial" w:hAnsi="Arial" w:cs="Arial"/>
          <w:sz w:val="20"/>
        </w:rPr>
      </w:pPr>
      <w:r w:rsidRPr="0054159E">
        <w:rPr>
          <w:rFonts w:ascii="Arial" w:hAnsi="Arial" w:cs="Arial"/>
          <w:sz w:val="20"/>
        </w:rPr>
        <w:t>1. Căn cứ quy mô, tính chất, lĩnh vực của từng dự án cụ thể, người có thẩm quyền có thể bổ sung các yêu cầu phù hợp trên cơ sở bảo đảm nguyên tắc cạnh tranh, công bằng, minh bạch và hiệu quả kinh tế trong</w:t>
      </w:r>
      <w:r w:rsidRPr="00F4056F">
        <w:rPr>
          <w:rFonts w:ascii="Arial" w:hAnsi="Arial" w:cs="Arial"/>
          <w:sz w:val="20"/>
        </w:rPr>
        <w:t xml:space="preserve"> </w:t>
      </w:r>
      <w:r w:rsidRPr="0054159E">
        <w:rPr>
          <w:rFonts w:ascii="Arial" w:hAnsi="Arial" w:cs="Arial"/>
          <w:sz w:val="20"/>
        </w:rPr>
        <w:t>quá trình lập, thẩm định, phê duyệt hồ sơ mời sơ tuyển, hồ sơ mời thầu; đảm bảo không trái với quy định của pháp Luật về đấu thầu; không được áp dụng các Điều kiện nhằm hạn chế sự tham gia của nhà đầu tư hoặc nhằm tạo l</w:t>
      </w:r>
      <w:r w:rsidRPr="00F4056F">
        <w:rPr>
          <w:rFonts w:ascii="Arial" w:hAnsi="Arial" w:cs="Arial"/>
          <w:sz w:val="20"/>
        </w:rPr>
        <w:t>ợ</w:t>
      </w:r>
      <w:r w:rsidRPr="0054159E">
        <w:rPr>
          <w:rFonts w:ascii="Arial" w:hAnsi="Arial" w:cs="Arial"/>
          <w:sz w:val="20"/>
        </w:rPr>
        <w:t>i thế cho một hoặc một số nhà đầu tư gây ra cạnh tranh không bình đ</w:t>
      </w:r>
      <w:r w:rsidRPr="00F4056F">
        <w:rPr>
          <w:rFonts w:ascii="Arial" w:hAnsi="Arial" w:cs="Arial"/>
          <w:sz w:val="20"/>
        </w:rPr>
        <w:t>ẳ</w:t>
      </w:r>
      <w:r w:rsidRPr="0054159E">
        <w:rPr>
          <w:rFonts w:ascii="Arial" w:hAnsi="Arial" w:cs="Arial"/>
          <w:sz w:val="20"/>
        </w:rPr>
        <w:t>ng.</w:t>
      </w:r>
    </w:p>
    <w:p w:rsidR="000A7206" w:rsidRPr="0054159E" w:rsidRDefault="000A7206" w:rsidP="000A7206">
      <w:pPr>
        <w:spacing w:before="120"/>
        <w:rPr>
          <w:rFonts w:ascii="Arial" w:hAnsi="Arial" w:cs="Arial"/>
          <w:sz w:val="20"/>
        </w:rPr>
      </w:pPr>
      <w:r w:rsidRPr="0054159E">
        <w:rPr>
          <w:rFonts w:ascii="Arial" w:hAnsi="Arial" w:cs="Arial"/>
          <w:sz w:val="20"/>
        </w:rPr>
        <w:t>2. Đối với dự án không thực hiện sơ tuy</w:t>
      </w:r>
      <w:r w:rsidRPr="00F4056F">
        <w:rPr>
          <w:rFonts w:ascii="Arial" w:hAnsi="Arial" w:cs="Arial"/>
          <w:sz w:val="20"/>
        </w:rPr>
        <w:t>ể</w:t>
      </w:r>
      <w:r w:rsidRPr="0054159E">
        <w:rPr>
          <w:rFonts w:ascii="Arial" w:hAnsi="Arial" w:cs="Arial"/>
          <w:sz w:val="20"/>
        </w:rPr>
        <w:t xml:space="preserve">n theo quy định tại </w:t>
      </w:r>
      <w:bookmarkStart w:id="8" w:name="dc_4"/>
      <w:r w:rsidRPr="0054159E">
        <w:rPr>
          <w:rFonts w:ascii="Arial" w:hAnsi="Arial" w:cs="Arial"/>
          <w:sz w:val="20"/>
        </w:rPr>
        <w:t>Điều 16 và Khoản 2 Điều 87 Nghị định số 30/2015/NĐ-CP</w:t>
      </w:r>
      <w:bookmarkEnd w:id="8"/>
      <w:r w:rsidRPr="0054159E">
        <w:rPr>
          <w:rFonts w:ascii="Arial" w:hAnsi="Arial" w:cs="Arial"/>
          <w:sz w:val="20"/>
        </w:rPr>
        <w:t>, hồ sơ mời thầu được lập trên cơ sở chỉnh sửa Mẫu số 02, có bổ sung các nội dung yêu cầu và đánh giá về năng lực, kinh nghiệm của nhà đầu tư được quy định tại Mẫu số 01.</w:t>
      </w:r>
    </w:p>
    <w:p w:rsidR="000A7206" w:rsidRPr="0054159E" w:rsidRDefault="000A7206" w:rsidP="000A7206">
      <w:pPr>
        <w:spacing w:before="120"/>
        <w:rPr>
          <w:rFonts w:ascii="Arial" w:hAnsi="Arial" w:cs="Arial"/>
          <w:sz w:val="20"/>
        </w:rPr>
      </w:pPr>
      <w:r w:rsidRPr="0054159E">
        <w:rPr>
          <w:rFonts w:ascii="Arial" w:hAnsi="Arial" w:cs="Arial"/>
          <w:sz w:val="20"/>
        </w:rPr>
        <w:t xml:space="preserve">3. Đối với dự án áp dụng hình thức chỉ định thầu theo quy định tại </w:t>
      </w:r>
      <w:bookmarkStart w:id="9" w:name="dc_5"/>
      <w:r w:rsidRPr="0054159E">
        <w:rPr>
          <w:rFonts w:ascii="Arial" w:hAnsi="Arial" w:cs="Arial"/>
          <w:sz w:val="20"/>
        </w:rPr>
        <w:t>Điểm a Khoản 3 Điều 9 Nghị định số 30/2015/NĐ-CP</w:t>
      </w:r>
      <w:bookmarkEnd w:id="9"/>
      <w:r w:rsidRPr="0054159E">
        <w:rPr>
          <w:rFonts w:ascii="Arial" w:hAnsi="Arial" w:cs="Arial"/>
          <w:sz w:val="20"/>
        </w:rPr>
        <w:t>, hồ sơ yêu cầu được lập trên cơ sở vận dụng Mẫu số 02, không bao gồm nội dung về tiêu chuẩn</w:t>
      </w:r>
      <w:r w:rsidRPr="00F4056F">
        <w:rPr>
          <w:rFonts w:ascii="Arial" w:hAnsi="Arial" w:cs="Arial"/>
          <w:sz w:val="20"/>
        </w:rPr>
        <w:t xml:space="preserve"> </w:t>
      </w:r>
      <w:r w:rsidRPr="0054159E">
        <w:rPr>
          <w:rFonts w:ascii="Arial" w:hAnsi="Arial" w:cs="Arial"/>
          <w:sz w:val="20"/>
        </w:rPr>
        <w:t>đánh</w:t>
      </w:r>
      <w:r w:rsidRPr="00F4056F">
        <w:rPr>
          <w:rFonts w:ascii="Arial" w:hAnsi="Arial" w:cs="Arial"/>
          <w:sz w:val="20"/>
        </w:rPr>
        <w:t xml:space="preserve"> </w:t>
      </w:r>
      <w:r w:rsidRPr="0054159E">
        <w:rPr>
          <w:rFonts w:ascii="Arial" w:hAnsi="Arial" w:cs="Arial"/>
          <w:sz w:val="20"/>
        </w:rPr>
        <w:t>giá năng lực, kinh nghiệm của nhà đầu tư và việc so sánh, xếp hạng</w:t>
      </w:r>
      <w:r w:rsidRPr="00F4056F">
        <w:rPr>
          <w:rFonts w:ascii="Arial" w:hAnsi="Arial" w:cs="Arial"/>
          <w:sz w:val="20"/>
        </w:rPr>
        <w:t xml:space="preserve"> n</w:t>
      </w:r>
      <w:r w:rsidRPr="0054159E">
        <w:rPr>
          <w:rFonts w:ascii="Arial" w:hAnsi="Arial" w:cs="Arial"/>
          <w:sz w:val="20"/>
        </w:rPr>
        <w:t>hà đầu tư đáp ứng yêu cầu về tài chính - thương mại nhưng cần quy định nội dung yêu cầu nhà đầu tư cập nhật thông tin về năng lực, kinh nghiệm.</w:t>
      </w:r>
    </w:p>
    <w:p w:rsidR="000A7206" w:rsidRPr="0054159E" w:rsidRDefault="000A7206" w:rsidP="000A7206">
      <w:pPr>
        <w:spacing w:before="120"/>
        <w:rPr>
          <w:rFonts w:ascii="Arial" w:hAnsi="Arial" w:cs="Arial"/>
          <w:sz w:val="20"/>
        </w:rPr>
      </w:pPr>
      <w:r w:rsidRPr="0054159E">
        <w:rPr>
          <w:rFonts w:ascii="Arial" w:hAnsi="Arial" w:cs="Arial"/>
          <w:sz w:val="20"/>
        </w:rPr>
        <w:t xml:space="preserve">4. Đối với dự án áp dụng hình thức chỉ định thầu theo quy định tại </w:t>
      </w:r>
      <w:bookmarkStart w:id="10" w:name="dc_6"/>
      <w:r w:rsidRPr="0054159E">
        <w:rPr>
          <w:rFonts w:ascii="Arial" w:hAnsi="Arial" w:cs="Arial"/>
          <w:sz w:val="20"/>
        </w:rPr>
        <w:t>Điểm b, Điểm c Khoản 3 Điều 9 Nghị định số 30/2015/NĐ-CP</w:t>
      </w:r>
      <w:bookmarkEnd w:id="10"/>
      <w:r w:rsidRPr="0054159E">
        <w:rPr>
          <w:rFonts w:ascii="Arial" w:hAnsi="Arial" w:cs="Arial"/>
          <w:sz w:val="20"/>
        </w:rPr>
        <w:t>, hồ sơ yêu cầu được lập trên cơ sở chỉnh sửa Mẫu số 02, có bổ sung các nội dung yêu cầu và đánh giá về năng lực, kinh nghiệm của nhà đầu tư được quy định tại Mẫu số 01.</w:t>
      </w:r>
    </w:p>
    <w:p w:rsidR="000A7206" w:rsidRPr="0054159E" w:rsidRDefault="000A7206" w:rsidP="000A7206">
      <w:pPr>
        <w:spacing w:before="120"/>
        <w:rPr>
          <w:rFonts w:ascii="Arial" w:hAnsi="Arial" w:cs="Arial"/>
          <w:sz w:val="20"/>
        </w:rPr>
      </w:pPr>
      <w:r w:rsidRPr="0054159E">
        <w:rPr>
          <w:rFonts w:ascii="Arial" w:hAnsi="Arial" w:cs="Arial"/>
          <w:sz w:val="20"/>
        </w:rPr>
        <w:t>5. Trong các Mẫu ban hành kèm Thông tư này, những chữ in nghiêng là nội dung mang tính hướng dẫn, minh họa và sẽ được người sử dụng cụ thể hóa căn cứ quy mô, tính chất, lĩnh vực của từng dự án.</w:t>
      </w:r>
    </w:p>
    <w:p w:rsidR="000A7206" w:rsidRPr="0054159E" w:rsidRDefault="000A7206" w:rsidP="000A7206">
      <w:pPr>
        <w:spacing w:before="120"/>
        <w:rPr>
          <w:rFonts w:ascii="Arial" w:hAnsi="Arial" w:cs="Arial"/>
          <w:b/>
          <w:sz w:val="20"/>
        </w:rPr>
      </w:pPr>
      <w:bookmarkStart w:id="11" w:name="dieu_4"/>
      <w:r w:rsidRPr="0054159E">
        <w:rPr>
          <w:rFonts w:ascii="Arial" w:hAnsi="Arial" w:cs="Arial"/>
          <w:b/>
          <w:sz w:val="20"/>
        </w:rPr>
        <w:t>Điều 4. H</w:t>
      </w:r>
      <w:r w:rsidRPr="00F4056F">
        <w:rPr>
          <w:rFonts w:ascii="Arial" w:hAnsi="Arial" w:cs="Arial"/>
          <w:b/>
          <w:sz w:val="20"/>
        </w:rPr>
        <w:t>ợ</w:t>
      </w:r>
      <w:r w:rsidRPr="0054159E">
        <w:rPr>
          <w:rFonts w:ascii="Arial" w:hAnsi="Arial" w:cs="Arial"/>
          <w:b/>
          <w:sz w:val="20"/>
        </w:rPr>
        <w:t>p đồng</w:t>
      </w:r>
      <w:bookmarkEnd w:id="11"/>
    </w:p>
    <w:p w:rsidR="000A7206" w:rsidRPr="0054159E" w:rsidRDefault="000A7206" w:rsidP="000A7206">
      <w:pPr>
        <w:spacing w:before="120"/>
        <w:rPr>
          <w:rFonts w:ascii="Arial" w:hAnsi="Arial" w:cs="Arial"/>
          <w:sz w:val="20"/>
        </w:rPr>
      </w:pPr>
      <w:r w:rsidRPr="0054159E">
        <w:rPr>
          <w:rFonts w:ascii="Arial" w:hAnsi="Arial" w:cs="Arial"/>
          <w:sz w:val="20"/>
        </w:rPr>
        <w:t xml:space="preserve">Căn cứ tính chất, quy mô, lĩnh vực của từng dự án cụ thể, bên mời thầu xây dựng dự thảo hợp đồng theo hướng dẫn tại Thông tư này và đính kèm trong hồ sơ mời thầu, trong đó quy định chi tiết các Điều, khoản của hợp đồng để các bên đàm phán sơ bộ, thương thảo, hoàn thiện, ký kết và thực hiện </w:t>
      </w:r>
      <w:r w:rsidRPr="0054159E">
        <w:rPr>
          <w:rFonts w:ascii="Arial" w:hAnsi="Arial" w:cs="Arial"/>
          <w:sz w:val="20"/>
        </w:rPr>
        <w:lastRenderedPageBreak/>
        <w:t>hợp đồng.</w:t>
      </w:r>
    </w:p>
    <w:p w:rsidR="000A7206" w:rsidRPr="0054159E" w:rsidRDefault="000A7206" w:rsidP="000A7206">
      <w:pPr>
        <w:spacing w:before="120"/>
        <w:rPr>
          <w:rFonts w:ascii="Arial" w:hAnsi="Arial" w:cs="Arial"/>
          <w:b/>
          <w:sz w:val="20"/>
        </w:rPr>
      </w:pPr>
      <w:bookmarkStart w:id="12" w:name="dieu_5"/>
      <w:r w:rsidRPr="0054159E">
        <w:rPr>
          <w:rFonts w:ascii="Arial" w:hAnsi="Arial" w:cs="Arial"/>
          <w:b/>
          <w:sz w:val="20"/>
        </w:rPr>
        <w:t>Điều 5. Tổ chức thực hiện</w:t>
      </w:r>
      <w:bookmarkEnd w:id="12"/>
    </w:p>
    <w:p w:rsidR="000A7206" w:rsidRPr="0054159E" w:rsidRDefault="000A7206" w:rsidP="000A7206">
      <w:pPr>
        <w:spacing w:before="120"/>
        <w:rPr>
          <w:rFonts w:ascii="Arial" w:hAnsi="Arial" w:cs="Arial"/>
          <w:sz w:val="20"/>
        </w:rPr>
      </w:pPr>
      <w:r w:rsidRPr="0054159E">
        <w:rPr>
          <w:rFonts w:ascii="Arial" w:hAnsi="Arial" w:cs="Arial"/>
          <w:sz w:val="20"/>
        </w:rPr>
        <w:t>1. Thông tư này có hiệu lực thi hành kể từ ngày 06 tháng 02 năm 2017. Thông tư này thay thế Thô</w:t>
      </w:r>
      <w:r w:rsidRPr="00F4056F">
        <w:rPr>
          <w:rFonts w:ascii="Arial" w:hAnsi="Arial" w:cs="Arial"/>
          <w:sz w:val="20"/>
        </w:rPr>
        <w:t>n</w:t>
      </w:r>
      <w:r w:rsidRPr="0054159E">
        <w:rPr>
          <w:rFonts w:ascii="Arial" w:hAnsi="Arial" w:cs="Arial"/>
          <w:sz w:val="20"/>
        </w:rPr>
        <w:t>g tư số 03/2009/TT-BKHĐT ngày 16 tháng 4 năm 2009 của Bộ Kế hoạch và Đầu tư hướng dẫn lựa chọn nhà đầu tư thực hiện dự án đầu tư có sử dụng đất.</w:t>
      </w:r>
    </w:p>
    <w:p w:rsidR="000A7206" w:rsidRPr="00F4056F" w:rsidRDefault="000A7206" w:rsidP="000A7206">
      <w:pPr>
        <w:spacing w:before="120"/>
        <w:rPr>
          <w:rFonts w:ascii="Arial" w:hAnsi="Arial" w:cs="Arial"/>
          <w:sz w:val="20"/>
        </w:rPr>
      </w:pPr>
      <w:r w:rsidRPr="0054159E">
        <w:rPr>
          <w:rFonts w:ascii="Arial" w:hAnsi="Arial" w:cs="Arial"/>
          <w:sz w:val="20"/>
        </w:rPr>
        <w:t>2. Các Bộ, cơ quan ngang Bộ, cơ quan trực thuộc Chính phủ, cơ quan khác ở Trung ương, Ủy ban nhân dân các cấp và tổ chức, cá nhân có liên quan chịu trách nhiệm thi hành Thông tư này. Trong quá trình thực hiện, nếu có vướng mắc, đề nghị các Bộ, cơ quan ngang Bộ, cơ quan thuộc Chính phủ, cơ quan khác ở Trung ương, Ủy ban nhân dân các cấp và tổ chức, cá nhân có liên quan gửi ý kiến về Bộ Kế hoạch và Đầu tư để kịp thời hướng dẫn./</w:t>
      </w:r>
      <w:r w:rsidRPr="00F4056F">
        <w:rPr>
          <w:rFonts w:ascii="Arial" w:hAnsi="Arial" w:cs="Arial"/>
          <w:sz w:val="20"/>
        </w:rPr>
        <w:t>.</w:t>
      </w:r>
    </w:p>
    <w:p w:rsidR="000A7206" w:rsidRPr="00F4056F" w:rsidRDefault="000A7206" w:rsidP="000A7206">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0A7206" w:rsidRPr="0054159E" w:rsidTr="00FF4A4C">
        <w:tc>
          <w:tcPr>
            <w:tcW w:w="4428" w:type="dxa"/>
          </w:tcPr>
          <w:p w:rsidR="000A7206" w:rsidRPr="0054159E" w:rsidRDefault="000A7206" w:rsidP="00FF4A4C">
            <w:pPr>
              <w:spacing w:before="120"/>
              <w:rPr>
                <w:rFonts w:ascii="Arial" w:eastAsia="Times New Roman" w:hAnsi="Arial" w:cs="Arial"/>
                <w:sz w:val="20"/>
              </w:rPr>
            </w:pPr>
          </w:p>
          <w:p w:rsidR="000A7206" w:rsidRPr="0054159E" w:rsidRDefault="000A7206" w:rsidP="00FF4A4C">
            <w:pPr>
              <w:spacing w:before="120"/>
              <w:rPr>
                <w:rFonts w:ascii="Arial" w:eastAsia="Times New Roman" w:hAnsi="Arial" w:cs="Arial"/>
                <w:sz w:val="20"/>
              </w:rPr>
            </w:pPr>
            <w:r w:rsidRPr="0054159E">
              <w:rPr>
                <w:rFonts w:ascii="Arial" w:eastAsia="Times New Roman" w:hAnsi="Arial" w:cs="Arial"/>
                <w:b/>
                <w:i/>
                <w:sz w:val="20"/>
              </w:rPr>
              <w:t>Nơi nhận:</w:t>
            </w:r>
            <w:r w:rsidRPr="0054159E">
              <w:rPr>
                <w:rFonts w:ascii="Arial" w:eastAsia="Times New Roman" w:hAnsi="Arial" w:cs="Arial"/>
                <w:b/>
                <w:i/>
                <w:sz w:val="20"/>
              </w:rPr>
              <w:br/>
            </w:r>
            <w:r w:rsidRPr="0054159E">
              <w:rPr>
                <w:rFonts w:ascii="Arial" w:eastAsia="Times New Roman" w:hAnsi="Arial" w:cs="Arial"/>
                <w:sz w:val="16"/>
              </w:rPr>
              <w:t>- Các Bộ, cơ quan ngang Bộ, cơ quan thuộc CP;</w:t>
            </w:r>
            <w:r w:rsidRPr="0054159E">
              <w:rPr>
                <w:rFonts w:ascii="Arial" w:eastAsia="Times New Roman" w:hAnsi="Arial" w:cs="Arial"/>
                <w:sz w:val="16"/>
              </w:rPr>
              <w:br/>
              <w:t>- HĐND, UBND các tỉnh, thành phố trực thuộc TW;</w:t>
            </w:r>
            <w:r w:rsidRPr="0054159E">
              <w:rPr>
                <w:rFonts w:ascii="Arial" w:eastAsia="Times New Roman" w:hAnsi="Arial" w:cs="Arial"/>
                <w:sz w:val="16"/>
              </w:rPr>
              <w:br/>
              <w:t>- Văn phòng Trung ương và các Ban của Đảng;</w:t>
            </w:r>
            <w:r w:rsidRPr="0054159E">
              <w:rPr>
                <w:rFonts w:ascii="Arial" w:eastAsia="Times New Roman" w:hAnsi="Arial" w:cs="Arial"/>
                <w:sz w:val="16"/>
              </w:rPr>
              <w:br/>
              <w:t>- Văn phòng Chủ tịch nước;</w:t>
            </w:r>
            <w:r w:rsidRPr="0054159E">
              <w:rPr>
                <w:rFonts w:ascii="Arial" w:eastAsia="Times New Roman" w:hAnsi="Arial" w:cs="Arial"/>
                <w:sz w:val="16"/>
              </w:rPr>
              <w:br/>
              <w:t>- Hội đồng Dân tộc và các Ủy ban của Quốc hội;</w:t>
            </w:r>
            <w:r w:rsidRPr="0054159E">
              <w:rPr>
                <w:rFonts w:ascii="Arial" w:eastAsia="Times New Roman" w:hAnsi="Arial" w:cs="Arial"/>
                <w:sz w:val="16"/>
              </w:rPr>
              <w:br/>
              <w:t>- Văn phòng Quốc hội;</w:t>
            </w:r>
            <w:r w:rsidRPr="0054159E">
              <w:rPr>
                <w:rFonts w:ascii="Arial" w:eastAsia="Times New Roman" w:hAnsi="Arial" w:cs="Arial"/>
                <w:sz w:val="16"/>
              </w:rPr>
              <w:br/>
              <w:t>- Văn phòng Chính phủ;</w:t>
            </w:r>
            <w:r w:rsidRPr="0054159E">
              <w:rPr>
                <w:rFonts w:ascii="Arial" w:eastAsia="Times New Roman" w:hAnsi="Arial" w:cs="Arial"/>
                <w:sz w:val="16"/>
              </w:rPr>
              <w:br/>
              <w:t>- Tòa án nhân dân tối cao;</w:t>
            </w:r>
            <w:r w:rsidRPr="0054159E">
              <w:rPr>
                <w:rFonts w:ascii="Arial" w:eastAsia="Times New Roman" w:hAnsi="Arial" w:cs="Arial"/>
                <w:sz w:val="16"/>
              </w:rPr>
              <w:br/>
              <w:t>- Viện Kiểm sát nhân dân tối cao;</w:t>
            </w:r>
            <w:r w:rsidRPr="0054159E">
              <w:rPr>
                <w:rFonts w:ascii="Arial" w:eastAsia="Times New Roman" w:hAnsi="Arial" w:cs="Arial"/>
                <w:sz w:val="16"/>
              </w:rPr>
              <w:br/>
              <w:t>- Kiểm toán Nhà nước;</w:t>
            </w:r>
            <w:r w:rsidRPr="0054159E">
              <w:rPr>
                <w:rFonts w:ascii="Arial" w:eastAsia="Times New Roman" w:hAnsi="Arial" w:cs="Arial"/>
                <w:sz w:val="16"/>
              </w:rPr>
              <w:br/>
              <w:t>- Cơ quan Trung ương của các đoàn thể;</w:t>
            </w:r>
            <w:r w:rsidRPr="0054159E">
              <w:rPr>
                <w:rFonts w:ascii="Arial" w:eastAsia="Times New Roman" w:hAnsi="Arial" w:cs="Arial"/>
                <w:sz w:val="16"/>
              </w:rPr>
              <w:br/>
              <w:t>- Sở Kế hoạch và Đầu tư các tỉnh, thành phố trực thuộc Trung ương;</w:t>
            </w:r>
            <w:r w:rsidRPr="0054159E">
              <w:rPr>
                <w:rFonts w:ascii="Arial" w:eastAsia="Times New Roman" w:hAnsi="Arial" w:cs="Arial"/>
                <w:sz w:val="16"/>
              </w:rPr>
              <w:br/>
              <w:t>- Cục Kiểm tra văn bản QPPL (Bộ Tư pháp);</w:t>
            </w:r>
            <w:r w:rsidRPr="0054159E">
              <w:rPr>
                <w:rFonts w:ascii="Arial" w:eastAsia="Times New Roman" w:hAnsi="Arial" w:cs="Arial"/>
                <w:sz w:val="16"/>
              </w:rPr>
              <w:br/>
              <w:t>- Cổng TTĐT Chính phủ; Công báo;</w:t>
            </w:r>
            <w:r w:rsidRPr="0054159E">
              <w:rPr>
                <w:rFonts w:ascii="Arial" w:eastAsia="Times New Roman" w:hAnsi="Arial" w:cs="Arial"/>
                <w:sz w:val="16"/>
              </w:rPr>
              <w:br/>
              <w:t>- Cổng TTĐT Bộ Kế hoạch và Đầu tư;</w:t>
            </w:r>
            <w:r w:rsidRPr="0054159E">
              <w:rPr>
                <w:rFonts w:ascii="Arial" w:eastAsia="Times New Roman" w:hAnsi="Arial" w:cs="Arial"/>
                <w:sz w:val="16"/>
              </w:rPr>
              <w:br/>
              <w:t>- Các đơn vị thuộc Bộ Kế hoạch và Đầu tư;</w:t>
            </w:r>
            <w:r w:rsidRPr="0054159E">
              <w:rPr>
                <w:rFonts w:ascii="Arial" w:eastAsia="Times New Roman" w:hAnsi="Arial" w:cs="Arial"/>
                <w:sz w:val="16"/>
              </w:rPr>
              <w:br/>
              <w:t>-</w:t>
            </w:r>
            <w:r w:rsidRPr="00F4056F">
              <w:rPr>
                <w:rFonts w:ascii="Arial" w:eastAsia="Times New Roman" w:hAnsi="Arial" w:cs="Arial"/>
                <w:sz w:val="16"/>
              </w:rPr>
              <w:t xml:space="preserve"> </w:t>
            </w:r>
            <w:r w:rsidRPr="0054159E">
              <w:rPr>
                <w:rFonts w:ascii="Arial" w:eastAsia="Times New Roman" w:hAnsi="Arial" w:cs="Arial"/>
                <w:sz w:val="16"/>
              </w:rPr>
              <w:t>Lưu: VT, Cục</w:t>
            </w:r>
            <w:r w:rsidRPr="00F4056F">
              <w:rPr>
                <w:rFonts w:ascii="Arial" w:eastAsia="Times New Roman" w:hAnsi="Arial" w:cs="Arial"/>
                <w:sz w:val="16"/>
              </w:rPr>
              <w:t xml:space="preserve"> </w:t>
            </w:r>
            <w:r w:rsidRPr="0054159E">
              <w:rPr>
                <w:rFonts w:ascii="Arial" w:eastAsia="Times New Roman" w:hAnsi="Arial" w:cs="Arial"/>
                <w:sz w:val="16"/>
              </w:rPr>
              <w:t>QLĐT</w:t>
            </w:r>
            <w:r w:rsidRPr="00F4056F">
              <w:rPr>
                <w:rFonts w:ascii="Arial" w:eastAsia="Times New Roman" w:hAnsi="Arial" w:cs="Arial"/>
                <w:sz w:val="16"/>
              </w:rPr>
              <w:t xml:space="preserve"> </w:t>
            </w:r>
            <w:r w:rsidRPr="0054159E">
              <w:rPr>
                <w:rFonts w:ascii="Arial" w:eastAsia="Times New Roman" w:hAnsi="Arial" w:cs="Arial"/>
                <w:sz w:val="16"/>
              </w:rPr>
              <w:t>(</w:t>
            </w:r>
            <w:r w:rsidRPr="00F4056F">
              <w:rPr>
                <w:rFonts w:ascii="Arial" w:eastAsia="Times New Roman" w:hAnsi="Arial" w:cs="Arial"/>
                <w:sz w:val="16"/>
              </w:rPr>
              <w:t xml:space="preserve">   </w:t>
            </w:r>
            <w:r w:rsidRPr="0054159E">
              <w:rPr>
                <w:rFonts w:ascii="Arial" w:eastAsia="Times New Roman" w:hAnsi="Arial" w:cs="Arial"/>
                <w:sz w:val="16"/>
              </w:rPr>
              <w:t xml:space="preserve"> ).</w:t>
            </w:r>
          </w:p>
        </w:tc>
        <w:tc>
          <w:tcPr>
            <w:tcW w:w="4428" w:type="dxa"/>
          </w:tcPr>
          <w:p w:rsidR="000A7206" w:rsidRPr="00F4056F" w:rsidRDefault="000A7206" w:rsidP="00FF4A4C">
            <w:pPr>
              <w:spacing w:before="120"/>
              <w:jc w:val="center"/>
              <w:rPr>
                <w:rFonts w:ascii="Arial" w:eastAsia="Times New Roman" w:hAnsi="Arial" w:cs="Arial"/>
                <w:b/>
                <w:sz w:val="20"/>
              </w:rPr>
            </w:pPr>
            <w:r w:rsidRPr="00F4056F">
              <w:rPr>
                <w:rFonts w:ascii="Arial" w:eastAsia="Times New Roman" w:hAnsi="Arial" w:cs="Arial"/>
                <w:b/>
                <w:sz w:val="20"/>
              </w:rPr>
              <w:t>BỘ TRƯỞNG</w:t>
            </w:r>
            <w:r w:rsidRPr="00F4056F">
              <w:rPr>
                <w:rFonts w:ascii="Arial" w:eastAsia="Times New Roman" w:hAnsi="Arial" w:cs="Arial"/>
                <w:b/>
                <w:sz w:val="20"/>
              </w:rPr>
              <w:br/>
            </w:r>
            <w:r w:rsidRPr="00F4056F">
              <w:rPr>
                <w:rFonts w:ascii="Arial" w:eastAsia="Times New Roman" w:hAnsi="Arial" w:cs="Arial"/>
                <w:b/>
                <w:sz w:val="20"/>
              </w:rPr>
              <w:br/>
            </w:r>
            <w:r w:rsidRPr="00F4056F">
              <w:rPr>
                <w:rFonts w:ascii="Arial" w:eastAsia="Times New Roman" w:hAnsi="Arial" w:cs="Arial"/>
                <w:b/>
                <w:sz w:val="20"/>
              </w:rPr>
              <w:br/>
            </w:r>
            <w:r w:rsidRPr="00F4056F">
              <w:rPr>
                <w:rFonts w:ascii="Arial" w:eastAsia="Times New Roman" w:hAnsi="Arial" w:cs="Arial"/>
                <w:b/>
                <w:sz w:val="20"/>
              </w:rPr>
              <w:br/>
            </w:r>
            <w:r w:rsidRPr="00F4056F">
              <w:rPr>
                <w:rFonts w:ascii="Arial" w:eastAsia="Times New Roman" w:hAnsi="Arial" w:cs="Arial"/>
                <w:b/>
                <w:sz w:val="20"/>
              </w:rPr>
              <w:br/>
              <w:t>Nguyễn Chí Dũng</w:t>
            </w:r>
          </w:p>
        </w:tc>
      </w:tr>
    </w:tbl>
    <w:p w:rsidR="000A7206" w:rsidRPr="00F4056F" w:rsidRDefault="000A7206" w:rsidP="000A7206">
      <w:pPr>
        <w:spacing w:before="120"/>
        <w:rPr>
          <w:rFonts w:ascii="Arial" w:hAnsi="Arial" w:cs="Arial"/>
          <w:sz w:val="20"/>
        </w:rPr>
      </w:pPr>
      <w:r w:rsidRPr="00F4056F">
        <w:rPr>
          <w:rFonts w:ascii="Arial" w:hAnsi="Arial" w:cs="Arial"/>
          <w:sz w:val="20"/>
        </w:rPr>
        <w:t xml:space="preserve"> </w:t>
      </w:r>
    </w:p>
    <w:p w:rsidR="000A7206" w:rsidRPr="00F4056F" w:rsidRDefault="000A7206" w:rsidP="000A7206">
      <w:pPr>
        <w:spacing w:before="120"/>
        <w:jc w:val="center"/>
        <w:rPr>
          <w:rFonts w:ascii="Arial" w:hAnsi="Arial" w:cs="Arial"/>
          <w:b/>
        </w:rPr>
      </w:pPr>
      <w:bookmarkStart w:id="13" w:name="loai_2"/>
      <w:r w:rsidRPr="0054159E">
        <w:rPr>
          <w:rFonts w:ascii="Arial" w:hAnsi="Arial" w:cs="Arial"/>
          <w:b/>
        </w:rPr>
        <w:t>MẪU</w:t>
      </w:r>
      <w:bookmarkEnd w:id="13"/>
    </w:p>
    <w:p w:rsidR="000A7206" w:rsidRPr="00F4056F" w:rsidRDefault="000A7206" w:rsidP="000A7206">
      <w:pPr>
        <w:spacing w:before="120"/>
        <w:jc w:val="center"/>
        <w:rPr>
          <w:rFonts w:ascii="Arial" w:hAnsi="Arial" w:cs="Arial"/>
          <w:sz w:val="20"/>
        </w:rPr>
      </w:pPr>
      <w:bookmarkStart w:id="14" w:name="loai_2_name"/>
      <w:r w:rsidRPr="0054159E">
        <w:rPr>
          <w:rFonts w:ascii="Arial" w:hAnsi="Arial" w:cs="Arial"/>
          <w:sz w:val="20"/>
        </w:rPr>
        <w:t>HỒ SƠ MỜI SƠ TUYỂN L</w:t>
      </w:r>
      <w:r w:rsidRPr="00F4056F">
        <w:rPr>
          <w:rFonts w:ascii="Arial" w:hAnsi="Arial" w:cs="Arial"/>
          <w:sz w:val="20"/>
        </w:rPr>
        <w:t>Ự</w:t>
      </w:r>
      <w:r w:rsidRPr="0054159E">
        <w:rPr>
          <w:rFonts w:ascii="Arial" w:hAnsi="Arial" w:cs="Arial"/>
          <w:sz w:val="20"/>
        </w:rPr>
        <w:t>A CHỌN NHÀ ĐẦU TƯ THỰC HIỆN DỰ ÁN ĐẦU TƯ CÓ SỬ DỤNG ĐẤT</w:t>
      </w:r>
      <w:bookmarkEnd w:id="14"/>
    </w:p>
    <w:p w:rsidR="000A7206" w:rsidRPr="0054159E" w:rsidRDefault="000A7206" w:rsidP="000A7206">
      <w:pPr>
        <w:spacing w:before="120"/>
        <w:jc w:val="center"/>
        <w:rPr>
          <w:rFonts w:ascii="Arial" w:hAnsi="Arial" w:cs="Arial"/>
          <w:b/>
          <w:sz w:val="20"/>
        </w:rPr>
      </w:pPr>
      <w:r w:rsidRPr="0054159E">
        <w:rPr>
          <w:rFonts w:ascii="Arial" w:hAnsi="Arial" w:cs="Arial"/>
          <w:b/>
          <w:sz w:val="20"/>
        </w:rPr>
        <w:t>(Mẫu số 01)</w:t>
      </w:r>
    </w:p>
    <w:p w:rsidR="000A7206" w:rsidRPr="0054159E" w:rsidRDefault="000A7206" w:rsidP="000A7206">
      <w:pPr>
        <w:spacing w:before="120"/>
        <w:jc w:val="center"/>
        <w:rPr>
          <w:rFonts w:ascii="Arial" w:hAnsi="Arial" w:cs="Arial"/>
          <w:i/>
          <w:sz w:val="20"/>
        </w:rPr>
      </w:pPr>
      <w:r w:rsidRPr="0054159E">
        <w:rPr>
          <w:rFonts w:ascii="Arial" w:hAnsi="Arial" w:cs="Arial"/>
          <w:i/>
          <w:sz w:val="20"/>
        </w:rPr>
        <w:t>(Ban hành kèm theo Thông tư s</w:t>
      </w:r>
      <w:r w:rsidRPr="00F4056F">
        <w:rPr>
          <w:rFonts w:ascii="Arial" w:hAnsi="Arial" w:cs="Arial"/>
          <w:i/>
          <w:sz w:val="20"/>
        </w:rPr>
        <w:t>ố 1</w:t>
      </w:r>
      <w:r w:rsidRPr="0054159E">
        <w:rPr>
          <w:rFonts w:ascii="Arial" w:hAnsi="Arial" w:cs="Arial"/>
          <w:i/>
          <w:sz w:val="20"/>
        </w:rPr>
        <w:t>6/2016/TT-BKHĐT ngày 16 tháng 12 năm 2016 của Bộ Kế hoạch và Đầu tư hướng d</w:t>
      </w:r>
      <w:r w:rsidRPr="00F4056F">
        <w:rPr>
          <w:rFonts w:ascii="Arial" w:hAnsi="Arial" w:cs="Arial"/>
          <w:i/>
          <w:sz w:val="20"/>
        </w:rPr>
        <w:t>ẫ</w:t>
      </w:r>
      <w:r w:rsidRPr="0054159E">
        <w:rPr>
          <w:rFonts w:ascii="Arial" w:hAnsi="Arial" w:cs="Arial"/>
          <w:i/>
          <w:sz w:val="20"/>
        </w:rPr>
        <w:t>n lập hồ sơ mời sơ tuy</w:t>
      </w:r>
      <w:r w:rsidRPr="00F4056F">
        <w:rPr>
          <w:rFonts w:ascii="Arial" w:hAnsi="Arial" w:cs="Arial"/>
          <w:i/>
          <w:sz w:val="20"/>
        </w:rPr>
        <w:t>ể</w:t>
      </w:r>
      <w:r w:rsidRPr="0054159E">
        <w:rPr>
          <w:rFonts w:ascii="Arial" w:hAnsi="Arial" w:cs="Arial"/>
          <w:i/>
          <w:sz w:val="20"/>
        </w:rPr>
        <w:t>n, hồ sơ mời thầu lựa chọn nhà đầu tư thực hiện dự án đầu tư có sử dụng đất)</w:t>
      </w:r>
    </w:p>
    <w:p w:rsidR="000A7206" w:rsidRPr="00F4056F" w:rsidRDefault="000A7206" w:rsidP="000A7206">
      <w:pPr>
        <w:spacing w:before="120"/>
        <w:jc w:val="center"/>
        <w:rPr>
          <w:rFonts w:ascii="Arial" w:hAnsi="Arial" w:cs="Arial"/>
          <w:b/>
          <w:sz w:val="20"/>
        </w:rPr>
      </w:pPr>
    </w:p>
    <w:p w:rsidR="000A7206" w:rsidRPr="00F4056F" w:rsidRDefault="000A7206" w:rsidP="000A7206">
      <w:pPr>
        <w:spacing w:before="120"/>
        <w:jc w:val="center"/>
        <w:rPr>
          <w:rFonts w:ascii="Arial" w:hAnsi="Arial" w:cs="Arial"/>
          <w:b/>
          <w:sz w:val="20"/>
        </w:rPr>
      </w:pPr>
    </w:p>
    <w:p w:rsidR="000A7206" w:rsidRPr="00F4056F" w:rsidRDefault="000A7206" w:rsidP="000A7206">
      <w:pPr>
        <w:spacing w:before="120"/>
        <w:jc w:val="center"/>
        <w:rPr>
          <w:rFonts w:ascii="Arial" w:hAnsi="Arial" w:cs="Arial"/>
          <w:b/>
          <w:sz w:val="20"/>
        </w:rPr>
      </w:pPr>
    </w:p>
    <w:p w:rsidR="000A7206" w:rsidRPr="00F4056F" w:rsidRDefault="000A7206" w:rsidP="000A7206">
      <w:pPr>
        <w:spacing w:before="120"/>
        <w:jc w:val="center"/>
        <w:rPr>
          <w:rFonts w:ascii="Arial" w:hAnsi="Arial" w:cs="Arial"/>
          <w:b/>
          <w:sz w:val="20"/>
        </w:rPr>
      </w:pPr>
      <w:r w:rsidRPr="0054159E">
        <w:rPr>
          <w:rFonts w:ascii="Arial" w:hAnsi="Arial" w:cs="Arial"/>
          <w:b/>
          <w:sz w:val="20"/>
        </w:rPr>
        <w:t>HỒ SƠ MỜI SƠ TUYỂN</w:t>
      </w:r>
    </w:p>
    <w:p w:rsidR="000A7206" w:rsidRPr="00F4056F" w:rsidRDefault="000A7206" w:rsidP="000A7206">
      <w:pPr>
        <w:spacing w:before="120"/>
        <w:jc w:val="center"/>
        <w:rPr>
          <w:rFonts w:ascii="Arial" w:hAnsi="Arial" w:cs="Arial"/>
          <w:b/>
          <w:sz w:val="20"/>
        </w:rPr>
      </w:pPr>
    </w:p>
    <w:p w:rsidR="000A7206" w:rsidRPr="00F4056F" w:rsidRDefault="000A7206" w:rsidP="000A7206">
      <w:pPr>
        <w:spacing w:before="120"/>
        <w:jc w:val="center"/>
        <w:rPr>
          <w:rFonts w:ascii="Arial" w:hAnsi="Arial" w:cs="Arial"/>
          <w:b/>
          <w:sz w:val="20"/>
        </w:rPr>
      </w:pPr>
    </w:p>
    <w:p w:rsidR="000A7206" w:rsidRPr="00F4056F" w:rsidRDefault="000A7206" w:rsidP="000A7206">
      <w:pPr>
        <w:spacing w:before="120"/>
        <w:jc w:val="center"/>
        <w:rPr>
          <w:rFonts w:ascii="Arial" w:hAnsi="Arial" w:cs="Arial"/>
          <w:b/>
          <w:sz w:val="20"/>
        </w:rPr>
      </w:pPr>
    </w:p>
    <w:p w:rsidR="000A7206" w:rsidRPr="00F4056F" w:rsidRDefault="000A7206" w:rsidP="000A7206">
      <w:pPr>
        <w:spacing w:before="120"/>
        <w:jc w:val="center"/>
        <w:rPr>
          <w:rFonts w:ascii="Arial" w:hAnsi="Arial" w:cs="Arial"/>
          <w:b/>
          <w:sz w:val="20"/>
        </w:rPr>
      </w:pPr>
      <w:r w:rsidRPr="0054159E">
        <w:rPr>
          <w:rFonts w:ascii="Arial" w:hAnsi="Arial" w:cs="Arial"/>
          <w:b/>
          <w:sz w:val="20"/>
        </w:rPr>
        <w:t>Tên dự án:</w:t>
      </w:r>
      <w:r w:rsidRPr="00F4056F">
        <w:rPr>
          <w:rFonts w:ascii="Arial" w:hAnsi="Arial" w:cs="Arial"/>
          <w:b/>
          <w:sz w:val="20"/>
        </w:rPr>
        <w:t xml:space="preserve">      _________________________</w:t>
      </w:r>
    </w:p>
    <w:p w:rsidR="000A7206" w:rsidRPr="0054159E" w:rsidRDefault="000A7206" w:rsidP="000A7206">
      <w:pPr>
        <w:spacing w:before="120"/>
        <w:jc w:val="center"/>
        <w:rPr>
          <w:rFonts w:ascii="Arial" w:hAnsi="Arial" w:cs="Arial"/>
          <w:i/>
          <w:sz w:val="20"/>
        </w:rPr>
      </w:pPr>
      <w:r w:rsidRPr="0054159E">
        <w:rPr>
          <w:rFonts w:ascii="Arial" w:hAnsi="Arial" w:cs="Arial"/>
          <w:i/>
          <w:sz w:val="20"/>
        </w:rPr>
        <w:t>[ghi tên dự án]</w:t>
      </w:r>
    </w:p>
    <w:p w:rsidR="000A7206" w:rsidRPr="00F4056F" w:rsidRDefault="000A7206" w:rsidP="000A7206">
      <w:pPr>
        <w:spacing w:before="120"/>
        <w:jc w:val="center"/>
        <w:rPr>
          <w:rFonts w:ascii="Arial" w:hAnsi="Arial" w:cs="Arial"/>
          <w:sz w:val="20"/>
        </w:rPr>
      </w:pPr>
      <w:r w:rsidRPr="0054159E">
        <w:rPr>
          <w:rFonts w:ascii="Arial" w:hAnsi="Arial" w:cs="Arial"/>
          <w:b/>
          <w:sz w:val="20"/>
        </w:rPr>
        <w:t>Phát hành ngày:</w:t>
      </w:r>
      <w:r w:rsidRPr="00F4056F">
        <w:rPr>
          <w:rFonts w:ascii="Arial" w:hAnsi="Arial" w:cs="Arial"/>
          <w:b/>
          <w:sz w:val="20"/>
        </w:rPr>
        <w:t xml:space="preserve"> </w:t>
      </w:r>
      <w:r w:rsidRPr="00F4056F">
        <w:rPr>
          <w:rFonts w:ascii="Arial" w:hAnsi="Arial" w:cs="Arial"/>
          <w:sz w:val="20"/>
        </w:rPr>
        <w:t xml:space="preserve">           _________________________________</w:t>
      </w:r>
    </w:p>
    <w:p w:rsidR="000A7206" w:rsidRPr="00F4056F" w:rsidRDefault="000A7206" w:rsidP="000A7206">
      <w:pPr>
        <w:spacing w:before="120"/>
        <w:jc w:val="center"/>
        <w:rPr>
          <w:rFonts w:ascii="Arial" w:hAnsi="Arial" w:cs="Arial"/>
          <w:i/>
          <w:sz w:val="20"/>
        </w:rPr>
      </w:pPr>
      <w:r w:rsidRPr="0054159E">
        <w:rPr>
          <w:rFonts w:ascii="Arial" w:hAnsi="Arial" w:cs="Arial"/>
          <w:i/>
          <w:sz w:val="20"/>
        </w:rPr>
        <w:t>[ghi ngày bắt đầu phát hành hồ sơ mời sơ tuyển cho nhà đầu tư]</w:t>
      </w:r>
    </w:p>
    <w:p w:rsidR="000A7206" w:rsidRPr="00F4056F" w:rsidRDefault="000A7206" w:rsidP="000A7206">
      <w:pPr>
        <w:spacing w:before="120"/>
        <w:jc w:val="center"/>
        <w:rPr>
          <w:rFonts w:ascii="Arial" w:hAnsi="Arial" w:cs="Arial"/>
          <w:i/>
          <w:sz w:val="20"/>
        </w:rPr>
      </w:pPr>
    </w:p>
    <w:p w:rsidR="000A7206" w:rsidRPr="0054159E" w:rsidRDefault="000A7206" w:rsidP="000A7206">
      <w:pPr>
        <w:spacing w:before="120"/>
        <w:jc w:val="center"/>
        <w:rPr>
          <w:rFonts w:ascii="Arial" w:hAnsi="Arial" w:cs="Arial"/>
          <w:sz w:val="20"/>
          <w:lang w:val="en-US"/>
        </w:rPr>
      </w:pPr>
      <w:r w:rsidRPr="0054159E">
        <w:rPr>
          <w:rFonts w:ascii="Arial" w:hAnsi="Arial" w:cs="Arial"/>
          <w:b/>
          <w:sz w:val="20"/>
        </w:rPr>
        <w:t>Ban hành kèm theo Quyết định:</w:t>
      </w:r>
      <w:r w:rsidRPr="0054159E">
        <w:rPr>
          <w:rFonts w:ascii="Arial" w:hAnsi="Arial" w:cs="Arial"/>
          <w:b/>
          <w:sz w:val="20"/>
          <w:lang w:val="en-US"/>
        </w:rPr>
        <w:t xml:space="preserve"> </w:t>
      </w:r>
      <w:r w:rsidRPr="0054159E">
        <w:rPr>
          <w:rFonts w:ascii="Arial" w:hAnsi="Arial" w:cs="Arial"/>
          <w:sz w:val="20"/>
          <w:lang w:val="en-US"/>
        </w:rPr>
        <w:t xml:space="preserve">           _________________________</w:t>
      </w:r>
    </w:p>
    <w:p w:rsidR="000A7206" w:rsidRPr="0054159E" w:rsidRDefault="000A7206" w:rsidP="000A7206">
      <w:pPr>
        <w:spacing w:before="120"/>
        <w:jc w:val="center"/>
        <w:rPr>
          <w:rFonts w:ascii="Arial" w:hAnsi="Arial" w:cs="Arial"/>
          <w:sz w:val="20"/>
          <w:lang w:val="en-US"/>
        </w:rPr>
      </w:pPr>
    </w:p>
    <w:p w:rsidR="000A7206" w:rsidRPr="0054159E" w:rsidRDefault="000A7206" w:rsidP="000A7206">
      <w:pPr>
        <w:spacing w:before="120"/>
        <w:jc w:val="center"/>
        <w:rPr>
          <w:rFonts w:ascii="Arial" w:hAnsi="Arial" w:cs="Arial"/>
          <w:i/>
          <w:sz w:val="20"/>
          <w:lang w:val="en-US"/>
        </w:rPr>
      </w:pPr>
      <w:r w:rsidRPr="0054159E">
        <w:rPr>
          <w:rFonts w:ascii="Arial" w:hAnsi="Arial" w:cs="Arial"/>
          <w:i/>
          <w:sz w:val="20"/>
        </w:rPr>
        <w:t>[ghi số và ngày phát hành quyết định phê duyệt hồ sơ mời sơ tuyển]</w:t>
      </w:r>
    </w:p>
    <w:p w:rsidR="000A7206" w:rsidRPr="0054159E" w:rsidRDefault="000A7206" w:rsidP="000A7206">
      <w:pPr>
        <w:spacing w:before="120"/>
        <w:jc w:val="center"/>
        <w:rPr>
          <w:rFonts w:ascii="Arial" w:hAnsi="Arial" w:cs="Arial"/>
          <w:i/>
          <w:sz w:val="20"/>
          <w:lang w:val="en-US"/>
        </w:rPr>
      </w:pPr>
    </w:p>
    <w:tbl>
      <w:tblPr>
        <w:tblW w:w="0" w:type="auto"/>
        <w:tblLook w:val="01E0" w:firstRow="1" w:lastRow="1" w:firstColumn="1" w:lastColumn="1" w:noHBand="0" w:noVBand="0"/>
      </w:tblPr>
      <w:tblGrid>
        <w:gridCol w:w="4428"/>
        <w:gridCol w:w="4428"/>
      </w:tblGrid>
      <w:tr w:rsidR="000A7206" w:rsidRPr="0054159E" w:rsidTr="00FF4A4C">
        <w:tc>
          <w:tcPr>
            <w:tcW w:w="4428" w:type="dxa"/>
          </w:tcPr>
          <w:p w:rsidR="000A7206" w:rsidRPr="0054159E" w:rsidRDefault="000A7206" w:rsidP="00FF4A4C">
            <w:pPr>
              <w:spacing w:before="120"/>
              <w:jc w:val="center"/>
              <w:rPr>
                <w:rFonts w:ascii="Arial" w:eastAsia="Times New Roman" w:hAnsi="Arial" w:cs="Arial"/>
                <w:sz w:val="20"/>
              </w:rPr>
            </w:pPr>
            <w:r w:rsidRPr="0054159E">
              <w:rPr>
                <w:rFonts w:ascii="Arial" w:eastAsia="Times New Roman" w:hAnsi="Arial" w:cs="Arial"/>
                <w:b/>
                <w:sz w:val="20"/>
              </w:rPr>
              <w:t xml:space="preserve">Tư vấn lập hồ </w:t>
            </w:r>
            <w:r w:rsidRPr="0054159E">
              <w:rPr>
                <w:rFonts w:ascii="Arial" w:eastAsia="Times New Roman" w:hAnsi="Arial" w:cs="Arial"/>
                <w:b/>
                <w:sz w:val="20"/>
                <w:lang w:val="en-US"/>
              </w:rPr>
              <w:t>sơ</w:t>
            </w:r>
            <w:r w:rsidRPr="0054159E">
              <w:rPr>
                <w:rFonts w:ascii="Arial" w:eastAsia="Times New Roman" w:hAnsi="Arial" w:cs="Arial"/>
                <w:b/>
                <w:sz w:val="20"/>
              </w:rPr>
              <w:t xml:space="preserve"> mời sơ tuyển</w:t>
            </w:r>
            <w:r w:rsidRPr="0054159E">
              <w:rPr>
                <w:rFonts w:ascii="Arial" w:eastAsia="Times New Roman" w:hAnsi="Arial" w:cs="Arial"/>
                <w:b/>
                <w:sz w:val="20"/>
                <w:lang w:val="en-US"/>
              </w:rPr>
              <w:t xml:space="preserve"> </w:t>
            </w:r>
            <w:r w:rsidRPr="0054159E">
              <w:rPr>
                <w:rFonts w:ascii="Arial" w:eastAsia="Times New Roman" w:hAnsi="Arial" w:cs="Arial"/>
                <w:b/>
                <w:sz w:val="20"/>
                <w:lang w:val="en-US"/>
              </w:rPr>
              <w:br/>
            </w:r>
            <w:r w:rsidRPr="0054159E">
              <w:rPr>
                <w:rFonts w:ascii="Arial" w:eastAsia="Times New Roman" w:hAnsi="Arial" w:cs="Arial"/>
                <w:b/>
                <w:sz w:val="20"/>
              </w:rPr>
              <w:t>(nếu có)</w:t>
            </w:r>
            <w:r w:rsidRPr="0054159E">
              <w:rPr>
                <w:rFonts w:ascii="Arial" w:eastAsia="Times New Roman" w:hAnsi="Arial" w:cs="Arial"/>
                <w:sz w:val="20"/>
                <w:lang w:val="en-US"/>
              </w:rPr>
              <w:br/>
            </w:r>
            <w:r w:rsidRPr="0054159E">
              <w:rPr>
                <w:rFonts w:ascii="Arial" w:eastAsia="Times New Roman" w:hAnsi="Arial" w:cs="Arial"/>
                <w:i/>
                <w:sz w:val="20"/>
              </w:rPr>
              <w:lastRenderedPageBreak/>
              <w:t>[ghi tên, ký tên, đóng dấu (nếu có)]</w:t>
            </w:r>
          </w:p>
        </w:tc>
        <w:tc>
          <w:tcPr>
            <w:tcW w:w="4428" w:type="dxa"/>
          </w:tcPr>
          <w:p w:rsidR="000A7206" w:rsidRPr="0054159E" w:rsidRDefault="000A7206" w:rsidP="00FF4A4C">
            <w:pPr>
              <w:spacing w:before="120"/>
              <w:jc w:val="center"/>
              <w:rPr>
                <w:rFonts w:ascii="Arial" w:eastAsia="Times New Roman" w:hAnsi="Arial" w:cs="Arial"/>
                <w:sz w:val="20"/>
              </w:rPr>
            </w:pPr>
            <w:r w:rsidRPr="0054159E">
              <w:rPr>
                <w:rFonts w:ascii="Arial" w:eastAsia="Times New Roman" w:hAnsi="Arial" w:cs="Arial"/>
                <w:b/>
                <w:sz w:val="20"/>
              </w:rPr>
              <w:lastRenderedPageBreak/>
              <w:t>Bên mời thầu</w:t>
            </w:r>
            <w:r w:rsidRPr="00F4056F">
              <w:rPr>
                <w:rFonts w:ascii="Arial" w:eastAsia="Times New Roman" w:hAnsi="Arial" w:cs="Arial"/>
                <w:b/>
                <w:sz w:val="20"/>
              </w:rPr>
              <w:br/>
            </w:r>
            <w:r w:rsidRPr="00F4056F">
              <w:rPr>
                <w:rFonts w:ascii="Arial" w:eastAsia="Times New Roman" w:hAnsi="Arial" w:cs="Arial"/>
                <w:b/>
                <w:sz w:val="20"/>
              </w:rPr>
              <w:br/>
            </w:r>
            <w:r w:rsidRPr="0054159E">
              <w:rPr>
                <w:rFonts w:ascii="Arial" w:eastAsia="Times New Roman" w:hAnsi="Arial" w:cs="Arial"/>
                <w:i/>
                <w:sz w:val="20"/>
              </w:rPr>
              <w:lastRenderedPageBreak/>
              <w:t>[ghi tên, ký tên, đ</w:t>
            </w:r>
            <w:r w:rsidRPr="00F4056F">
              <w:rPr>
                <w:rFonts w:ascii="Arial" w:eastAsia="Times New Roman" w:hAnsi="Arial" w:cs="Arial"/>
                <w:i/>
                <w:sz w:val="20"/>
              </w:rPr>
              <w:t>ó</w:t>
            </w:r>
            <w:r w:rsidRPr="0054159E">
              <w:rPr>
                <w:rFonts w:ascii="Arial" w:eastAsia="Times New Roman" w:hAnsi="Arial" w:cs="Arial"/>
                <w:i/>
                <w:sz w:val="20"/>
              </w:rPr>
              <w:t>ng dấu]</w:t>
            </w:r>
          </w:p>
        </w:tc>
      </w:tr>
    </w:tbl>
    <w:p w:rsidR="000A7206" w:rsidRPr="00F4056F" w:rsidRDefault="000A7206" w:rsidP="000A7206">
      <w:pPr>
        <w:spacing w:before="120"/>
        <w:rPr>
          <w:rFonts w:ascii="Arial" w:hAnsi="Arial" w:cs="Arial"/>
          <w:sz w:val="20"/>
        </w:rPr>
      </w:pPr>
    </w:p>
    <w:p w:rsidR="000A7206" w:rsidRPr="00F4056F" w:rsidRDefault="000A7206" w:rsidP="000A7206">
      <w:pPr>
        <w:spacing w:before="120"/>
        <w:rPr>
          <w:rFonts w:ascii="Arial" w:hAnsi="Arial" w:cs="Arial"/>
          <w:sz w:val="20"/>
        </w:rPr>
      </w:pPr>
    </w:p>
    <w:p w:rsidR="000A7206" w:rsidRPr="00F4056F" w:rsidRDefault="000A7206" w:rsidP="000A7206">
      <w:pPr>
        <w:spacing w:before="120"/>
        <w:rPr>
          <w:rFonts w:ascii="Arial" w:hAnsi="Arial" w:cs="Arial"/>
          <w:sz w:val="20"/>
        </w:rPr>
      </w:pPr>
    </w:p>
    <w:p w:rsidR="000A7206" w:rsidRPr="00F4056F" w:rsidRDefault="000A7206" w:rsidP="000A7206">
      <w:pPr>
        <w:spacing w:before="120"/>
        <w:rPr>
          <w:rFonts w:ascii="Arial" w:hAnsi="Arial" w:cs="Arial"/>
          <w:sz w:val="20"/>
        </w:rPr>
      </w:pPr>
    </w:p>
    <w:p w:rsidR="000A7206" w:rsidRPr="00F4056F" w:rsidRDefault="000A7206" w:rsidP="000A7206">
      <w:pPr>
        <w:spacing w:before="120"/>
        <w:rPr>
          <w:rFonts w:ascii="Arial" w:hAnsi="Arial" w:cs="Arial"/>
          <w:sz w:val="20"/>
        </w:rPr>
      </w:pPr>
    </w:p>
    <w:p w:rsidR="000A7206" w:rsidRPr="0054159E" w:rsidRDefault="000A7206" w:rsidP="000A7206">
      <w:pPr>
        <w:spacing w:before="120"/>
        <w:jc w:val="center"/>
        <w:rPr>
          <w:rFonts w:ascii="Arial" w:hAnsi="Arial" w:cs="Arial"/>
          <w:b/>
          <w:sz w:val="20"/>
        </w:rPr>
      </w:pPr>
      <w:r w:rsidRPr="0054159E">
        <w:rPr>
          <w:rFonts w:ascii="Arial" w:hAnsi="Arial" w:cs="Arial"/>
          <w:b/>
          <w:sz w:val="20"/>
        </w:rPr>
        <w:t>MÔ TẢ T</w:t>
      </w:r>
      <w:r w:rsidRPr="00F4056F">
        <w:rPr>
          <w:rFonts w:ascii="Arial" w:hAnsi="Arial" w:cs="Arial"/>
          <w:b/>
          <w:sz w:val="20"/>
        </w:rPr>
        <w:t>Ó</w:t>
      </w:r>
      <w:r w:rsidRPr="0054159E">
        <w:rPr>
          <w:rFonts w:ascii="Arial" w:hAnsi="Arial" w:cs="Arial"/>
          <w:b/>
          <w:sz w:val="20"/>
        </w:rPr>
        <w:t>M TẮT</w:t>
      </w:r>
    </w:p>
    <w:p w:rsidR="000A7206" w:rsidRPr="00F4056F" w:rsidRDefault="000A7206" w:rsidP="000A7206">
      <w:pPr>
        <w:spacing w:before="120"/>
        <w:rPr>
          <w:rFonts w:ascii="Arial" w:hAnsi="Arial" w:cs="Arial"/>
          <w:b/>
          <w:sz w:val="20"/>
        </w:rPr>
      </w:pPr>
      <w:r w:rsidRPr="0054159E">
        <w:rPr>
          <w:rFonts w:ascii="Arial" w:hAnsi="Arial" w:cs="Arial"/>
          <w:b/>
          <w:sz w:val="20"/>
        </w:rPr>
        <w:t>PHẦN 1. THỦ TỤC SƠ TUYỂN</w:t>
      </w:r>
    </w:p>
    <w:p w:rsidR="000A7206" w:rsidRPr="0054159E" w:rsidRDefault="000A7206" w:rsidP="000A7206">
      <w:pPr>
        <w:spacing w:before="120"/>
        <w:rPr>
          <w:rFonts w:ascii="Arial" w:hAnsi="Arial" w:cs="Arial"/>
          <w:b/>
          <w:sz w:val="20"/>
        </w:rPr>
      </w:pPr>
      <w:r w:rsidRPr="0054159E">
        <w:rPr>
          <w:rFonts w:ascii="Arial" w:hAnsi="Arial" w:cs="Arial"/>
          <w:b/>
          <w:sz w:val="20"/>
        </w:rPr>
        <w:t>Chương I. Chỉ dẫn nhà đầu tư</w:t>
      </w:r>
    </w:p>
    <w:p w:rsidR="000A7206" w:rsidRPr="0054159E" w:rsidRDefault="000A7206" w:rsidP="000A7206">
      <w:pPr>
        <w:spacing w:before="120"/>
        <w:rPr>
          <w:rFonts w:ascii="Arial" w:hAnsi="Arial" w:cs="Arial"/>
          <w:sz w:val="20"/>
        </w:rPr>
      </w:pPr>
      <w:r w:rsidRPr="0054159E">
        <w:rPr>
          <w:rFonts w:ascii="Arial" w:hAnsi="Arial" w:cs="Arial"/>
          <w:sz w:val="20"/>
        </w:rPr>
        <w:t>Chương này cung cấp thông tin nhằm giúp nhà đầu tư chuẩn bị hồ sơ dự sơ tuyển. Thông tin bao gồm các quy định về việc chuẩn bị, nộp hồ sơ dự sơ tuyển, mở thầu, đánh giá hồ s</w:t>
      </w:r>
      <w:r w:rsidRPr="00F4056F">
        <w:rPr>
          <w:rFonts w:ascii="Arial" w:hAnsi="Arial" w:cs="Arial"/>
          <w:sz w:val="20"/>
        </w:rPr>
        <w:t>ơ</w:t>
      </w:r>
      <w:r w:rsidRPr="0054159E">
        <w:rPr>
          <w:rFonts w:ascii="Arial" w:hAnsi="Arial" w:cs="Arial"/>
          <w:sz w:val="20"/>
        </w:rPr>
        <w:t xml:space="preserve"> dự s</w:t>
      </w:r>
      <w:r w:rsidRPr="00F4056F">
        <w:rPr>
          <w:rFonts w:ascii="Arial" w:hAnsi="Arial" w:cs="Arial"/>
          <w:sz w:val="20"/>
        </w:rPr>
        <w:t>ơ</w:t>
      </w:r>
      <w:r w:rsidRPr="0054159E">
        <w:rPr>
          <w:rFonts w:ascii="Arial" w:hAnsi="Arial" w:cs="Arial"/>
          <w:sz w:val="20"/>
        </w:rPr>
        <w:t xml:space="preserve"> tuyển và lựa chọn nhà đầu tư vào danh sách ngắn.</w:t>
      </w:r>
    </w:p>
    <w:p w:rsidR="000A7206" w:rsidRPr="0054159E" w:rsidRDefault="000A7206" w:rsidP="000A7206">
      <w:pPr>
        <w:spacing w:before="120"/>
        <w:rPr>
          <w:rFonts w:ascii="Arial" w:hAnsi="Arial" w:cs="Arial"/>
          <w:b/>
          <w:sz w:val="20"/>
        </w:rPr>
      </w:pPr>
      <w:r w:rsidRPr="0054159E">
        <w:rPr>
          <w:rFonts w:ascii="Arial" w:hAnsi="Arial" w:cs="Arial"/>
          <w:b/>
          <w:sz w:val="20"/>
        </w:rPr>
        <w:t>Chương II. Bảng dữ liệu đấu thầu</w:t>
      </w:r>
    </w:p>
    <w:p w:rsidR="000A7206" w:rsidRPr="0054159E" w:rsidRDefault="000A7206" w:rsidP="000A7206">
      <w:pPr>
        <w:spacing w:before="120"/>
        <w:rPr>
          <w:rFonts w:ascii="Arial" w:hAnsi="Arial" w:cs="Arial"/>
          <w:sz w:val="20"/>
        </w:rPr>
      </w:pPr>
      <w:r w:rsidRPr="0054159E">
        <w:rPr>
          <w:rFonts w:ascii="Arial" w:hAnsi="Arial" w:cs="Arial"/>
          <w:sz w:val="20"/>
        </w:rPr>
        <w:t>Chương này quy định cụ thể các nội dung của Chương I khi áp d</w:t>
      </w:r>
      <w:r w:rsidRPr="00F4056F">
        <w:rPr>
          <w:rFonts w:ascii="Arial" w:hAnsi="Arial" w:cs="Arial"/>
          <w:sz w:val="20"/>
        </w:rPr>
        <w:t>ụ</w:t>
      </w:r>
      <w:r w:rsidRPr="0054159E">
        <w:rPr>
          <w:rFonts w:ascii="Arial" w:hAnsi="Arial" w:cs="Arial"/>
          <w:sz w:val="20"/>
        </w:rPr>
        <w:t>ng đối với từng dự án.</w:t>
      </w:r>
    </w:p>
    <w:p w:rsidR="000A7206" w:rsidRPr="0054159E" w:rsidRDefault="000A7206" w:rsidP="000A7206">
      <w:pPr>
        <w:spacing w:before="120"/>
        <w:rPr>
          <w:rFonts w:ascii="Arial" w:hAnsi="Arial" w:cs="Arial"/>
          <w:b/>
          <w:sz w:val="20"/>
        </w:rPr>
      </w:pPr>
      <w:r w:rsidRPr="0054159E">
        <w:rPr>
          <w:rFonts w:ascii="Arial" w:hAnsi="Arial" w:cs="Arial"/>
          <w:b/>
          <w:sz w:val="20"/>
        </w:rPr>
        <w:t xml:space="preserve">Chương III. Quy trình và tiêu chuẩn đánh giá hồ </w:t>
      </w:r>
      <w:r w:rsidRPr="00F4056F">
        <w:rPr>
          <w:rFonts w:ascii="Arial" w:hAnsi="Arial" w:cs="Arial"/>
          <w:b/>
          <w:sz w:val="20"/>
        </w:rPr>
        <w:t xml:space="preserve">sơ </w:t>
      </w:r>
      <w:r w:rsidRPr="0054159E">
        <w:rPr>
          <w:rFonts w:ascii="Arial" w:hAnsi="Arial" w:cs="Arial"/>
          <w:b/>
          <w:sz w:val="20"/>
        </w:rPr>
        <w:t>dự sơ tuyển</w:t>
      </w:r>
    </w:p>
    <w:p w:rsidR="000A7206" w:rsidRPr="0054159E" w:rsidRDefault="000A7206" w:rsidP="000A7206">
      <w:pPr>
        <w:spacing w:before="120"/>
        <w:rPr>
          <w:rFonts w:ascii="Arial" w:hAnsi="Arial" w:cs="Arial"/>
          <w:sz w:val="20"/>
        </w:rPr>
      </w:pPr>
      <w:r w:rsidRPr="0054159E">
        <w:rPr>
          <w:rFonts w:ascii="Arial" w:hAnsi="Arial" w:cs="Arial"/>
          <w:sz w:val="20"/>
        </w:rPr>
        <w:t>Chương này bao gồm quy trình và tiêu chuẩn để đánh giá hồ sơ dự sơ tuyển.</w:t>
      </w:r>
    </w:p>
    <w:p w:rsidR="000A7206" w:rsidRPr="0054159E" w:rsidRDefault="000A7206" w:rsidP="000A7206">
      <w:pPr>
        <w:spacing w:before="120"/>
        <w:rPr>
          <w:rFonts w:ascii="Arial" w:hAnsi="Arial" w:cs="Arial"/>
          <w:b/>
          <w:sz w:val="20"/>
        </w:rPr>
      </w:pPr>
      <w:r w:rsidRPr="0054159E">
        <w:rPr>
          <w:rFonts w:ascii="Arial" w:hAnsi="Arial" w:cs="Arial"/>
          <w:b/>
          <w:sz w:val="20"/>
        </w:rPr>
        <w:t>Chươ</w:t>
      </w:r>
      <w:r w:rsidRPr="00F4056F">
        <w:rPr>
          <w:rFonts w:ascii="Arial" w:hAnsi="Arial" w:cs="Arial"/>
          <w:b/>
          <w:sz w:val="20"/>
        </w:rPr>
        <w:t>n</w:t>
      </w:r>
      <w:r w:rsidRPr="0054159E">
        <w:rPr>
          <w:rFonts w:ascii="Arial" w:hAnsi="Arial" w:cs="Arial"/>
          <w:b/>
          <w:sz w:val="20"/>
        </w:rPr>
        <w:t xml:space="preserve">g IV. Biểu mẫu dự </w:t>
      </w:r>
      <w:r w:rsidRPr="00F4056F">
        <w:rPr>
          <w:rFonts w:ascii="Arial" w:hAnsi="Arial" w:cs="Arial"/>
          <w:b/>
          <w:sz w:val="20"/>
        </w:rPr>
        <w:t>sơ</w:t>
      </w:r>
      <w:r w:rsidRPr="0054159E">
        <w:rPr>
          <w:rFonts w:ascii="Arial" w:hAnsi="Arial" w:cs="Arial"/>
          <w:b/>
          <w:sz w:val="20"/>
        </w:rPr>
        <w:t xml:space="preserve"> tuyển</w:t>
      </w:r>
    </w:p>
    <w:p w:rsidR="000A7206" w:rsidRPr="0054159E" w:rsidRDefault="000A7206" w:rsidP="000A7206">
      <w:pPr>
        <w:spacing w:before="120"/>
        <w:rPr>
          <w:rFonts w:ascii="Arial" w:hAnsi="Arial" w:cs="Arial"/>
          <w:sz w:val="20"/>
        </w:rPr>
      </w:pPr>
      <w:r w:rsidRPr="0054159E">
        <w:rPr>
          <w:rFonts w:ascii="Arial" w:hAnsi="Arial" w:cs="Arial"/>
          <w:sz w:val="20"/>
        </w:rPr>
        <w:t>Chương này ba</w:t>
      </w:r>
      <w:r w:rsidRPr="00F4056F">
        <w:rPr>
          <w:rFonts w:ascii="Arial" w:hAnsi="Arial" w:cs="Arial"/>
          <w:sz w:val="20"/>
        </w:rPr>
        <w:t>o</w:t>
      </w:r>
      <w:r w:rsidRPr="0054159E">
        <w:rPr>
          <w:rFonts w:ascii="Arial" w:hAnsi="Arial" w:cs="Arial"/>
          <w:sz w:val="20"/>
        </w:rPr>
        <w:t xml:space="preserve"> gồm các biểu mẫu mà nhà đầu tư sẽ phải hoàn chỉnh để tạo thành một phần nội dung của hồ sơ dự sơ tuyển.</w:t>
      </w:r>
    </w:p>
    <w:p w:rsidR="000A7206" w:rsidRPr="0054159E" w:rsidRDefault="000A7206" w:rsidP="000A7206">
      <w:pPr>
        <w:spacing w:before="120"/>
        <w:rPr>
          <w:rFonts w:ascii="Arial" w:hAnsi="Arial" w:cs="Arial"/>
          <w:b/>
          <w:sz w:val="20"/>
        </w:rPr>
      </w:pPr>
      <w:r w:rsidRPr="0054159E">
        <w:rPr>
          <w:rFonts w:ascii="Arial" w:hAnsi="Arial" w:cs="Arial"/>
          <w:b/>
          <w:sz w:val="20"/>
        </w:rPr>
        <w:t>PHẦN 2. MÔ TẢ DỰ ÁN</w:t>
      </w:r>
    </w:p>
    <w:p w:rsidR="000A7206" w:rsidRPr="0054159E" w:rsidRDefault="000A7206" w:rsidP="000A7206">
      <w:pPr>
        <w:spacing w:before="120"/>
        <w:rPr>
          <w:rFonts w:ascii="Arial" w:hAnsi="Arial" w:cs="Arial"/>
          <w:sz w:val="20"/>
        </w:rPr>
      </w:pPr>
      <w:r w:rsidRPr="0054159E">
        <w:rPr>
          <w:rFonts w:ascii="Arial" w:hAnsi="Arial" w:cs="Arial"/>
          <w:sz w:val="20"/>
        </w:rPr>
        <w:t>Phần này cung cấp các thông tin của dự án để nhà đầu tư chuẩn bị hồ sơ dự sơ tuy</w:t>
      </w:r>
      <w:r w:rsidRPr="00F4056F">
        <w:rPr>
          <w:rFonts w:ascii="Arial" w:hAnsi="Arial" w:cs="Arial"/>
          <w:sz w:val="20"/>
        </w:rPr>
        <w:t>ể</w:t>
      </w:r>
      <w:r w:rsidRPr="0054159E">
        <w:rPr>
          <w:rFonts w:ascii="Arial" w:hAnsi="Arial" w:cs="Arial"/>
          <w:sz w:val="20"/>
        </w:rPr>
        <w:t>n.</w:t>
      </w:r>
    </w:p>
    <w:p w:rsidR="000A7206" w:rsidRPr="0054159E" w:rsidRDefault="000A7206" w:rsidP="000A7206">
      <w:pPr>
        <w:spacing w:before="120"/>
        <w:rPr>
          <w:rFonts w:ascii="Arial" w:hAnsi="Arial" w:cs="Arial"/>
          <w:b/>
          <w:sz w:val="20"/>
        </w:rPr>
      </w:pPr>
      <w:r w:rsidRPr="0054159E">
        <w:rPr>
          <w:rFonts w:ascii="Arial" w:hAnsi="Arial" w:cs="Arial"/>
          <w:b/>
          <w:sz w:val="20"/>
        </w:rPr>
        <w:t>PHỤ LỤC. PHƯƠNG ÁN SƠ BỘ BỒI THƯỜNG, GIẢI PHÓNG MẶT BẰNG</w:t>
      </w:r>
    </w:p>
    <w:p w:rsidR="000A7206" w:rsidRPr="00F4056F" w:rsidRDefault="000A7206" w:rsidP="000A7206">
      <w:pPr>
        <w:spacing w:before="120"/>
        <w:jc w:val="center"/>
        <w:rPr>
          <w:rFonts w:ascii="Arial" w:hAnsi="Arial" w:cs="Arial"/>
          <w:b/>
          <w:sz w:val="20"/>
        </w:rPr>
      </w:pPr>
    </w:p>
    <w:p w:rsidR="000A7206" w:rsidRPr="0054159E" w:rsidRDefault="000A7206" w:rsidP="000A7206">
      <w:pPr>
        <w:spacing w:before="120"/>
        <w:jc w:val="center"/>
        <w:rPr>
          <w:rFonts w:ascii="Arial" w:hAnsi="Arial" w:cs="Arial"/>
          <w:b/>
          <w:sz w:val="20"/>
        </w:rPr>
      </w:pPr>
      <w:r w:rsidRPr="0054159E">
        <w:rPr>
          <w:rFonts w:ascii="Arial" w:hAnsi="Arial" w:cs="Arial"/>
          <w:b/>
          <w:sz w:val="20"/>
        </w:rPr>
        <w:t>TỪ NGỮ VI</w:t>
      </w:r>
      <w:r w:rsidRPr="0054159E">
        <w:rPr>
          <w:rFonts w:ascii="Arial" w:hAnsi="Arial" w:cs="Arial"/>
          <w:b/>
          <w:sz w:val="20"/>
          <w:lang w:val="en-US"/>
        </w:rPr>
        <w:t>Ế</w:t>
      </w:r>
      <w:r w:rsidRPr="0054159E">
        <w:rPr>
          <w:rFonts w:ascii="Arial" w:hAnsi="Arial" w:cs="Arial"/>
          <w:b/>
          <w:sz w:val="20"/>
        </w:rPr>
        <w:t>T TẮT</w:t>
      </w:r>
    </w:p>
    <w:tbl>
      <w:tblPr>
        <w:tblW w:w="0" w:type="auto"/>
        <w:tblLook w:val="01E0" w:firstRow="1" w:lastRow="1" w:firstColumn="1" w:lastColumn="1" w:noHBand="0" w:noVBand="0"/>
      </w:tblPr>
      <w:tblGrid>
        <w:gridCol w:w="2748"/>
        <w:gridCol w:w="6108"/>
      </w:tblGrid>
      <w:tr w:rsidR="000A7206" w:rsidRPr="0054159E" w:rsidTr="00FF4A4C">
        <w:tc>
          <w:tcPr>
            <w:tcW w:w="2748" w:type="dxa"/>
          </w:tcPr>
          <w:p w:rsidR="000A7206" w:rsidRPr="0054159E" w:rsidRDefault="000A7206" w:rsidP="00FF4A4C">
            <w:pPr>
              <w:spacing w:before="120"/>
              <w:rPr>
                <w:rFonts w:ascii="Arial" w:eastAsia="Times New Roman" w:hAnsi="Arial" w:cs="Arial"/>
                <w:sz w:val="20"/>
                <w:lang w:val="en-US"/>
              </w:rPr>
            </w:pPr>
            <w:r w:rsidRPr="0054159E">
              <w:rPr>
                <w:rFonts w:ascii="Arial" w:eastAsia="Times New Roman" w:hAnsi="Arial" w:cs="Arial"/>
                <w:sz w:val="20"/>
              </w:rPr>
              <w:t>BDL</w:t>
            </w:r>
          </w:p>
        </w:tc>
        <w:tc>
          <w:tcPr>
            <w:tcW w:w="6108" w:type="dxa"/>
          </w:tcPr>
          <w:p w:rsidR="000A7206" w:rsidRPr="0054159E" w:rsidRDefault="000A7206" w:rsidP="00FF4A4C">
            <w:pPr>
              <w:spacing w:before="120"/>
              <w:rPr>
                <w:rFonts w:ascii="Arial" w:eastAsia="Times New Roman" w:hAnsi="Arial" w:cs="Arial"/>
                <w:sz w:val="20"/>
              </w:rPr>
            </w:pPr>
            <w:r w:rsidRPr="0054159E">
              <w:rPr>
                <w:rFonts w:ascii="Arial" w:eastAsia="Times New Roman" w:hAnsi="Arial" w:cs="Arial"/>
                <w:sz w:val="20"/>
              </w:rPr>
              <w:t>Bảng dữ liệu đấu thầu</w:t>
            </w:r>
          </w:p>
        </w:tc>
      </w:tr>
      <w:tr w:rsidR="000A7206" w:rsidRPr="0054159E" w:rsidTr="00FF4A4C">
        <w:tc>
          <w:tcPr>
            <w:tcW w:w="2748" w:type="dxa"/>
          </w:tcPr>
          <w:p w:rsidR="000A7206" w:rsidRPr="0054159E" w:rsidRDefault="000A7206" w:rsidP="00FF4A4C">
            <w:pPr>
              <w:spacing w:before="120"/>
              <w:rPr>
                <w:rFonts w:ascii="Arial" w:eastAsia="Times New Roman" w:hAnsi="Arial" w:cs="Arial"/>
                <w:sz w:val="20"/>
                <w:lang w:val="en-US"/>
              </w:rPr>
            </w:pPr>
            <w:r w:rsidRPr="0054159E">
              <w:rPr>
                <w:rFonts w:ascii="Arial" w:eastAsia="Times New Roman" w:hAnsi="Arial" w:cs="Arial"/>
                <w:sz w:val="20"/>
              </w:rPr>
              <w:t>CDNĐT</w:t>
            </w:r>
          </w:p>
        </w:tc>
        <w:tc>
          <w:tcPr>
            <w:tcW w:w="6108" w:type="dxa"/>
          </w:tcPr>
          <w:p w:rsidR="000A7206" w:rsidRPr="0054159E" w:rsidRDefault="000A7206" w:rsidP="00FF4A4C">
            <w:pPr>
              <w:spacing w:before="120"/>
              <w:rPr>
                <w:rFonts w:ascii="Arial" w:eastAsia="Times New Roman" w:hAnsi="Arial" w:cs="Arial"/>
                <w:sz w:val="20"/>
              </w:rPr>
            </w:pPr>
            <w:r w:rsidRPr="0054159E">
              <w:rPr>
                <w:rFonts w:ascii="Arial" w:eastAsia="Times New Roman" w:hAnsi="Arial" w:cs="Arial"/>
                <w:sz w:val="20"/>
              </w:rPr>
              <w:t>Chỉ dẫn nhà đầu tư</w:t>
            </w:r>
          </w:p>
        </w:tc>
      </w:tr>
      <w:tr w:rsidR="000A7206" w:rsidRPr="0054159E" w:rsidTr="00FF4A4C">
        <w:tc>
          <w:tcPr>
            <w:tcW w:w="2748" w:type="dxa"/>
          </w:tcPr>
          <w:p w:rsidR="000A7206" w:rsidRPr="0054159E" w:rsidRDefault="000A7206" w:rsidP="00FF4A4C">
            <w:pPr>
              <w:spacing w:before="120"/>
              <w:rPr>
                <w:rFonts w:ascii="Arial" w:eastAsia="Times New Roman" w:hAnsi="Arial" w:cs="Arial"/>
                <w:sz w:val="20"/>
                <w:lang w:val="en-US"/>
              </w:rPr>
            </w:pPr>
            <w:r w:rsidRPr="0054159E">
              <w:rPr>
                <w:rFonts w:ascii="Arial" w:eastAsia="Times New Roman" w:hAnsi="Arial" w:cs="Arial"/>
                <w:sz w:val="20"/>
              </w:rPr>
              <w:t>HSDST</w:t>
            </w:r>
          </w:p>
        </w:tc>
        <w:tc>
          <w:tcPr>
            <w:tcW w:w="6108" w:type="dxa"/>
          </w:tcPr>
          <w:p w:rsidR="000A7206" w:rsidRPr="0054159E" w:rsidRDefault="000A7206" w:rsidP="00FF4A4C">
            <w:pPr>
              <w:spacing w:before="120"/>
              <w:rPr>
                <w:rFonts w:ascii="Arial" w:eastAsia="Times New Roman" w:hAnsi="Arial" w:cs="Arial"/>
                <w:sz w:val="20"/>
              </w:rPr>
            </w:pPr>
            <w:r w:rsidRPr="0054159E">
              <w:rPr>
                <w:rFonts w:ascii="Arial" w:eastAsia="Times New Roman" w:hAnsi="Arial" w:cs="Arial"/>
                <w:sz w:val="20"/>
              </w:rPr>
              <w:t>Hồ sơ dự sơ tuyển</w:t>
            </w:r>
          </w:p>
        </w:tc>
      </w:tr>
      <w:tr w:rsidR="000A7206" w:rsidRPr="0054159E" w:rsidTr="00FF4A4C">
        <w:tc>
          <w:tcPr>
            <w:tcW w:w="2748" w:type="dxa"/>
          </w:tcPr>
          <w:p w:rsidR="000A7206" w:rsidRPr="0054159E" w:rsidRDefault="000A7206" w:rsidP="00FF4A4C">
            <w:pPr>
              <w:spacing w:before="120"/>
              <w:rPr>
                <w:rFonts w:ascii="Arial" w:eastAsia="Times New Roman" w:hAnsi="Arial" w:cs="Arial"/>
                <w:sz w:val="20"/>
                <w:lang w:val="en-US"/>
              </w:rPr>
            </w:pPr>
            <w:r w:rsidRPr="0054159E">
              <w:rPr>
                <w:rFonts w:ascii="Arial" w:eastAsia="Times New Roman" w:hAnsi="Arial" w:cs="Arial"/>
                <w:sz w:val="20"/>
              </w:rPr>
              <w:t>HSDT</w:t>
            </w:r>
          </w:p>
        </w:tc>
        <w:tc>
          <w:tcPr>
            <w:tcW w:w="6108" w:type="dxa"/>
          </w:tcPr>
          <w:p w:rsidR="000A7206" w:rsidRPr="0054159E" w:rsidRDefault="000A7206" w:rsidP="00FF4A4C">
            <w:pPr>
              <w:spacing w:before="120"/>
              <w:rPr>
                <w:rFonts w:ascii="Arial" w:eastAsia="Times New Roman" w:hAnsi="Arial" w:cs="Arial"/>
                <w:sz w:val="20"/>
              </w:rPr>
            </w:pPr>
            <w:r w:rsidRPr="0054159E">
              <w:rPr>
                <w:rFonts w:ascii="Arial" w:eastAsia="Times New Roman" w:hAnsi="Arial" w:cs="Arial"/>
                <w:sz w:val="20"/>
              </w:rPr>
              <w:t>Hồ sơ dự thầu</w:t>
            </w:r>
          </w:p>
        </w:tc>
      </w:tr>
      <w:tr w:rsidR="000A7206" w:rsidRPr="0054159E" w:rsidTr="00FF4A4C">
        <w:tc>
          <w:tcPr>
            <w:tcW w:w="2748" w:type="dxa"/>
          </w:tcPr>
          <w:p w:rsidR="000A7206" w:rsidRPr="0054159E" w:rsidRDefault="000A7206" w:rsidP="00FF4A4C">
            <w:pPr>
              <w:spacing w:before="120"/>
              <w:rPr>
                <w:rFonts w:ascii="Arial" w:eastAsia="Times New Roman" w:hAnsi="Arial" w:cs="Arial"/>
                <w:sz w:val="20"/>
                <w:lang w:val="en-US"/>
              </w:rPr>
            </w:pPr>
            <w:r w:rsidRPr="0054159E">
              <w:rPr>
                <w:rFonts w:ascii="Arial" w:eastAsia="Times New Roman" w:hAnsi="Arial" w:cs="Arial"/>
                <w:sz w:val="20"/>
              </w:rPr>
              <w:t>HSMST</w:t>
            </w:r>
          </w:p>
        </w:tc>
        <w:tc>
          <w:tcPr>
            <w:tcW w:w="6108" w:type="dxa"/>
          </w:tcPr>
          <w:p w:rsidR="000A7206" w:rsidRPr="0054159E" w:rsidRDefault="000A7206" w:rsidP="00FF4A4C">
            <w:pPr>
              <w:spacing w:before="120"/>
              <w:rPr>
                <w:rFonts w:ascii="Arial" w:eastAsia="Times New Roman" w:hAnsi="Arial" w:cs="Arial"/>
                <w:sz w:val="20"/>
              </w:rPr>
            </w:pPr>
            <w:r w:rsidRPr="0054159E">
              <w:rPr>
                <w:rFonts w:ascii="Arial" w:eastAsia="Times New Roman" w:hAnsi="Arial" w:cs="Arial"/>
                <w:sz w:val="20"/>
              </w:rPr>
              <w:t>Hồ sơ mời sơ tuyển</w:t>
            </w:r>
          </w:p>
        </w:tc>
      </w:tr>
      <w:tr w:rsidR="000A7206" w:rsidRPr="0054159E" w:rsidTr="00FF4A4C">
        <w:tc>
          <w:tcPr>
            <w:tcW w:w="2748" w:type="dxa"/>
          </w:tcPr>
          <w:p w:rsidR="000A7206" w:rsidRPr="0054159E" w:rsidRDefault="000A7206" w:rsidP="00FF4A4C">
            <w:pPr>
              <w:spacing w:before="120"/>
              <w:rPr>
                <w:rFonts w:ascii="Arial" w:eastAsia="Times New Roman" w:hAnsi="Arial" w:cs="Arial"/>
                <w:sz w:val="20"/>
                <w:lang w:val="en-US"/>
              </w:rPr>
            </w:pPr>
            <w:r w:rsidRPr="0054159E">
              <w:rPr>
                <w:rFonts w:ascii="Arial" w:eastAsia="Times New Roman" w:hAnsi="Arial" w:cs="Arial"/>
                <w:sz w:val="20"/>
              </w:rPr>
              <w:t>HSMT</w:t>
            </w:r>
          </w:p>
        </w:tc>
        <w:tc>
          <w:tcPr>
            <w:tcW w:w="6108" w:type="dxa"/>
          </w:tcPr>
          <w:p w:rsidR="000A7206" w:rsidRPr="0054159E" w:rsidRDefault="000A7206" w:rsidP="00FF4A4C">
            <w:pPr>
              <w:spacing w:before="120"/>
              <w:rPr>
                <w:rFonts w:ascii="Arial" w:eastAsia="Times New Roman" w:hAnsi="Arial" w:cs="Arial"/>
                <w:sz w:val="20"/>
              </w:rPr>
            </w:pPr>
            <w:r w:rsidRPr="0054159E">
              <w:rPr>
                <w:rFonts w:ascii="Arial" w:eastAsia="Times New Roman" w:hAnsi="Arial" w:cs="Arial"/>
                <w:sz w:val="20"/>
              </w:rPr>
              <w:t>Hồ sơ mời thầu</w:t>
            </w:r>
          </w:p>
        </w:tc>
      </w:tr>
      <w:tr w:rsidR="000A7206" w:rsidRPr="0054159E" w:rsidTr="00FF4A4C">
        <w:tc>
          <w:tcPr>
            <w:tcW w:w="2748" w:type="dxa"/>
          </w:tcPr>
          <w:p w:rsidR="000A7206" w:rsidRPr="0054159E" w:rsidRDefault="000A7206" w:rsidP="00FF4A4C">
            <w:pPr>
              <w:spacing w:before="120"/>
              <w:rPr>
                <w:rFonts w:ascii="Arial" w:eastAsia="Times New Roman" w:hAnsi="Arial" w:cs="Arial"/>
                <w:sz w:val="20"/>
                <w:lang w:val="en-US"/>
              </w:rPr>
            </w:pPr>
            <w:r w:rsidRPr="0054159E">
              <w:rPr>
                <w:rFonts w:ascii="Arial" w:eastAsia="Times New Roman" w:hAnsi="Arial" w:cs="Arial"/>
                <w:sz w:val="20"/>
              </w:rPr>
              <w:t>Luật Đấu thầu</w:t>
            </w:r>
          </w:p>
        </w:tc>
        <w:tc>
          <w:tcPr>
            <w:tcW w:w="6108" w:type="dxa"/>
          </w:tcPr>
          <w:p w:rsidR="000A7206" w:rsidRPr="0054159E" w:rsidRDefault="000A7206" w:rsidP="00FF4A4C">
            <w:pPr>
              <w:spacing w:before="120"/>
              <w:rPr>
                <w:rFonts w:ascii="Arial" w:eastAsia="Times New Roman" w:hAnsi="Arial" w:cs="Arial"/>
                <w:sz w:val="20"/>
              </w:rPr>
            </w:pPr>
            <w:r w:rsidRPr="0054159E">
              <w:rPr>
                <w:rFonts w:ascii="Arial" w:eastAsia="Times New Roman" w:hAnsi="Arial" w:cs="Arial"/>
                <w:sz w:val="20"/>
              </w:rPr>
              <w:t>Luật</w:t>
            </w:r>
            <w:r w:rsidRPr="0054159E">
              <w:rPr>
                <w:rFonts w:ascii="Arial" w:eastAsia="Times New Roman" w:hAnsi="Arial" w:cs="Arial"/>
                <w:sz w:val="20"/>
                <w:lang w:val="en-US"/>
              </w:rPr>
              <w:t xml:space="preserve"> </w:t>
            </w:r>
            <w:r w:rsidRPr="0054159E">
              <w:rPr>
                <w:rFonts w:ascii="Arial" w:eastAsia="Times New Roman" w:hAnsi="Arial" w:cs="Arial"/>
                <w:sz w:val="20"/>
              </w:rPr>
              <w:t>Đấu thầu số 43/2013/QH13</w:t>
            </w:r>
          </w:p>
        </w:tc>
      </w:tr>
      <w:tr w:rsidR="000A7206" w:rsidRPr="0054159E" w:rsidTr="00FF4A4C">
        <w:tc>
          <w:tcPr>
            <w:tcW w:w="2748" w:type="dxa"/>
          </w:tcPr>
          <w:p w:rsidR="000A7206" w:rsidRPr="0054159E" w:rsidRDefault="000A7206" w:rsidP="00FF4A4C">
            <w:pPr>
              <w:spacing w:before="120"/>
              <w:rPr>
                <w:rFonts w:ascii="Arial" w:eastAsia="Times New Roman" w:hAnsi="Arial" w:cs="Arial"/>
                <w:sz w:val="20"/>
                <w:lang w:val="en-US"/>
              </w:rPr>
            </w:pPr>
            <w:r w:rsidRPr="0054159E">
              <w:rPr>
                <w:rFonts w:ascii="Arial" w:eastAsia="Times New Roman" w:hAnsi="Arial" w:cs="Arial"/>
                <w:sz w:val="20"/>
              </w:rPr>
              <w:t>Nghị định 30/2015/NĐ-CP</w:t>
            </w:r>
          </w:p>
        </w:tc>
        <w:tc>
          <w:tcPr>
            <w:tcW w:w="6108" w:type="dxa"/>
          </w:tcPr>
          <w:p w:rsidR="000A7206" w:rsidRPr="0054159E" w:rsidRDefault="000A7206" w:rsidP="00FF4A4C">
            <w:pPr>
              <w:spacing w:before="120"/>
              <w:rPr>
                <w:rFonts w:ascii="Arial" w:eastAsia="Times New Roman" w:hAnsi="Arial" w:cs="Arial"/>
                <w:sz w:val="20"/>
              </w:rPr>
            </w:pPr>
            <w:r w:rsidRPr="0054159E">
              <w:rPr>
                <w:rFonts w:ascii="Arial" w:eastAsia="Times New Roman" w:hAnsi="Arial" w:cs="Arial"/>
                <w:sz w:val="20"/>
              </w:rPr>
              <w:t>Nghị định số 30/2015/NĐ-CP ngày 17/3/2015</w:t>
            </w:r>
            <w:r w:rsidRPr="0054159E">
              <w:rPr>
                <w:rFonts w:ascii="Arial" w:eastAsia="Times New Roman" w:hAnsi="Arial" w:cs="Arial"/>
                <w:sz w:val="20"/>
                <w:lang w:val="en-US"/>
              </w:rPr>
              <w:t xml:space="preserve"> </w:t>
            </w:r>
            <w:r w:rsidRPr="0054159E">
              <w:rPr>
                <w:rFonts w:ascii="Arial" w:eastAsia="Times New Roman" w:hAnsi="Arial" w:cs="Arial"/>
                <w:sz w:val="20"/>
              </w:rPr>
              <w:t>quy định chi tiết thi hành một số Điều của Luật Đấu thầu về lựa chọn nhà đầu tư</w:t>
            </w:r>
          </w:p>
        </w:tc>
      </w:tr>
    </w:tbl>
    <w:p w:rsidR="000A7206" w:rsidRPr="0054159E" w:rsidRDefault="000A7206" w:rsidP="000A7206">
      <w:pPr>
        <w:spacing w:before="120"/>
        <w:rPr>
          <w:rFonts w:ascii="Arial" w:hAnsi="Arial" w:cs="Arial"/>
          <w:sz w:val="20"/>
        </w:rPr>
      </w:pPr>
    </w:p>
    <w:p w:rsidR="000A7206" w:rsidRPr="00F4056F" w:rsidRDefault="000A7206" w:rsidP="000A7206">
      <w:pPr>
        <w:spacing w:before="120"/>
        <w:jc w:val="center"/>
        <w:rPr>
          <w:rFonts w:ascii="Arial" w:hAnsi="Arial" w:cs="Arial"/>
          <w:b/>
          <w:sz w:val="20"/>
        </w:rPr>
      </w:pPr>
      <w:r w:rsidRPr="0054159E">
        <w:rPr>
          <w:rFonts w:ascii="Arial" w:hAnsi="Arial" w:cs="Arial"/>
          <w:b/>
          <w:sz w:val="20"/>
        </w:rPr>
        <w:t>PHẦN 1. THỦ TỤC S</w:t>
      </w:r>
      <w:r w:rsidRPr="00F4056F">
        <w:rPr>
          <w:rFonts w:ascii="Arial" w:hAnsi="Arial" w:cs="Arial"/>
          <w:b/>
          <w:sz w:val="20"/>
        </w:rPr>
        <w:t>Ơ</w:t>
      </w:r>
      <w:r w:rsidRPr="0054159E">
        <w:rPr>
          <w:rFonts w:ascii="Arial" w:hAnsi="Arial" w:cs="Arial"/>
          <w:b/>
          <w:sz w:val="20"/>
        </w:rPr>
        <w:t xml:space="preserve"> TUYỂN</w:t>
      </w:r>
    </w:p>
    <w:p w:rsidR="000A7206" w:rsidRPr="0054159E" w:rsidRDefault="000A7206" w:rsidP="000A7206">
      <w:pPr>
        <w:spacing w:before="120"/>
        <w:jc w:val="center"/>
        <w:rPr>
          <w:rFonts w:ascii="Arial" w:hAnsi="Arial" w:cs="Arial"/>
          <w:b/>
          <w:sz w:val="20"/>
        </w:rPr>
      </w:pPr>
      <w:r w:rsidRPr="0054159E">
        <w:rPr>
          <w:rFonts w:ascii="Arial" w:hAnsi="Arial" w:cs="Arial"/>
          <w:b/>
          <w:sz w:val="20"/>
        </w:rPr>
        <w:t>C</w:t>
      </w:r>
      <w:r w:rsidRPr="00F4056F">
        <w:rPr>
          <w:rFonts w:ascii="Arial" w:hAnsi="Arial" w:cs="Arial"/>
          <w:b/>
          <w:sz w:val="20"/>
        </w:rPr>
        <w:t>H</w:t>
      </w:r>
      <w:r w:rsidRPr="0054159E">
        <w:rPr>
          <w:rFonts w:ascii="Arial" w:hAnsi="Arial" w:cs="Arial"/>
          <w:b/>
          <w:sz w:val="20"/>
        </w:rPr>
        <w:t>ƯƠNG I. CHỈ DẪN NHÀ Đ</w:t>
      </w:r>
      <w:r w:rsidRPr="00F4056F">
        <w:rPr>
          <w:rFonts w:ascii="Arial" w:hAnsi="Arial" w:cs="Arial"/>
          <w:b/>
          <w:sz w:val="20"/>
        </w:rPr>
        <w:t>ẦU</w:t>
      </w:r>
      <w:r w:rsidRPr="0054159E">
        <w:rPr>
          <w:rFonts w:ascii="Arial" w:hAnsi="Arial" w:cs="Arial"/>
          <w:b/>
          <w:sz w:val="20"/>
        </w:rPr>
        <w:t xml:space="preserve"> TƯ</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221"/>
        <w:gridCol w:w="6844"/>
      </w:tblGrid>
      <w:tr w:rsidR="000A7206" w:rsidRPr="0054159E" w:rsidTr="00FF4A4C">
        <w:tc>
          <w:tcPr>
            <w:tcW w:w="1225"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1. Nội d</w:t>
            </w:r>
            <w:r w:rsidRPr="0054159E">
              <w:rPr>
                <w:rFonts w:ascii="Arial" w:hAnsi="Arial" w:cs="Arial"/>
                <w:b/>
                <w:sz w:val="20"/>
                <w:lang w:val="en-US"/>
              </w:rPr>
              <w:t>un</w:t>
            </w:r>
            <w:r w:rsidRPr="0054159E">
              <w:rPr>
                <w:rFonts w:ascii="Arial" w:hAnsi="Arial" w:cs="Arial"/>
                <w:b/>
                <w:sz w:val="20"/>
              </w:rPr>
              <w:t>g s</w:t>
            </w:r>
            <w:r w:rsidRPr="0054159E">
              <w:rPr>
                <w:rFonts w:ascii="Arial" w:hAnsi="Arial" w:cs="Arial"/>
                <w:b/>
                <w:sz w:val="20"/>
                <w:lang w:val="en-US"/>
              </w:rPr>
              <w:t>ơ</w:t>
            </w:r>
            <w:r w:rsidRPr="0054159E">
              <w:rPr>
                <w:rFonts w:ascii="Arial" w:hAnsi="Arial" w:cs="Arial"/>
                <w:b/>
                <w:sz w:val="20"/>
              </w:rPr>
              <w:t xml:space="preserve"> tuyển</w:t>
            </w:r>
          </w:p>
        </w:tc>
        <w:tc>
          <w:tcPr>
            <w:tcW w:w="3775"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1.1. </w:t>
            </w:r>
            <w:r w:rsidRPr="0054159E">
              <w:rPr>
                <w:rFonts w:ascii="Arial" w:hAnsi="Arial" w:cs="Arial"/>
                <w:sz w:val="20"/>
              </w:rPr>
              <w:t xml:space="preserve">Bên mời thầu với tên và địa chỉ quy định tại </w:t>
            </w:r>
            <w:r w:rsidRPr="0054159E">
              <w:rPr>
                <w:rFonts w:ascii="Arial" w:hAnsi="Arial" w:cs="Arial"/>
                <w:b/>
                <w:sz w:val="20"/>
              </w:rPr>
              <w:t>BDL</w:t>
            </w:r>
            <w:r w:rsidRPr="0054159E">
              <w:rPr>
                <w:rFonts w:ascii="Arial" w:hAnsi="Arial" w:cs="Arial"/>
                <w:sz w:val="20"/>
              </w:rPr>
              <w:t xml:space="preserve"> mời nhà đầu tư quan tâm nộp HSDST đối với dự án được mô tả trong Phần 2 - Mô tả dự án.</w:t>
            </w:r>
          </w:p>
          <w:p w:rsidR="000A7206" w:rsidRPr="0054159E" w:rsidRDefault="000A7206" w:rsidP="00FF4A4C">
            <w:pPr>
              <w:spacing w:before="120"/>
              <w:rPr>
                <w:rFonts w:ascii="Arial" w:hAnsi="Arial" w:cs="Arial"/>
                <w:sz w:val="20"/>
              </w:rPr>
            </w:pPr>
            <w:r w:rsidRPr="0054159E">
              <w:rPr>
                <w:rFonts w:ascii="Arial" w:hAnsi="Arial" w:cs="Arial"/>
                <w:sz w:val="20"/>
              </w:rPr>
              <w:t xml:space="preserve">1.2. Sơ bộ tổng chi phí thực hiện dự án, giá sàn được quy định tại </w:t>
            </w:r>
            <w:r w:rsidRPr="0054159E">
              <w:rPr>
                <w:rFonts w:ascii="Arial" w:hAnsi="Arial" w:cs="Arial"/>
                <w:b/>
                <w:sz w:val="20"/>
              </w:rPr>
              <w:t>BDL</w:t>
            </w:r>
            <w:r w:rsidRPr="0054159E">
              <w:rPr>
                <w:rFonts w:ascii="Arial" w:hAnsi="Arial" w:cs="Arial"/>
                <w:sz w:val="20"/>
              </w:rPr>
              <w:t>.</w:t>
            </w:r>
          </w:p>
          <w:p w:rsidR="000A7206" w:rsidRPr="0054159E" w:rsidRDefault="000A7206" w:rsidP="00FF4A4C">
            <w:pPr>
              <w:spacing w:before="120"/>
              <w:rPr>
                <w:rFonts w:ascii="Arial" w:hAnsi="Arial" w:cs="Arial"/>
                <w:sz w:val="20"/>
              </w:rPr>
            </w:pPr>
            <w:r w:rsidRPr="0054159E">
              <w:rPr>
                <w:rFonts w:ascii="Arial" w:hAnsi="Arial" w:cs="Arial"/>
                <w:sz w:val="20"/>
              </w:rPr>
              <w:t>1.3. Yêu cầu về vốn chủ sở hữu và vốn vay của nhà đầu t</w:t>
            </w:r>
            <w:r w:rsidRPr="00F4056F">
              <w:rPr>
                <w:rFonts w:ascii="Arial" w:hAnsi="Arial" w:cs="Arial"/>
                <w:sz w:val="20"/>
              </w:rPr>
              <w:t>ư</w:t>
            </w:r>
            <w:r w:rsidRPr="0054159E">
              <w:rPr>
                <w:rFonts w:ascii="Arial" w:hAnsi="Arial" w:cs="Arial"/>
                <w:sz w:val="20"/>
              </w:rPr>
              <w:t xml:space="preserve"> được quy định t</w:t>
            </w:r>
            <w:r w:rsidRPr="00F4056F">
              <w:rPr>
                <w:rFonts w:ascii="Arial" w:hAnsi="Arial" w:cs="Arial"/>
                <w:sz w:val="20"/>
              </w:rPr>
              <w:t>ạ</w:t>
            </w:r>
            <w:r w:rsidRPr="0054159E">
              <w:rPr>
                <w:rFonts w:ascii="Arial" w:hAnsi="Arial" w:cs="Arial"/>
                <w:sz w:val="20"/>
              </w:rPr>
              <w:t xml:space="preserve">i </w:t>
            </w:r>
            <w:r w:rsidRPr="0054159E">
              <w:rPr>
                <w:rFonts w:ascii="Arial" w:hAnsi="Arial" w:cs="Arial"/>
                <w:b/>
                <w:sz w:val="20"/>
              </w:rPr>
              <w:t>BDL</w:t>
            </w:r>
            <w:r w:rsidRPr="0054159E">
              <w:rPr>
                <w:rFonts w:ascii="Arial" w:hAnsi="Arial" w:cs="Arial"/>
                <w:sz w:val="20"/>
              </w:rPr>
              <w:t>.</w:t>
            </w:r>
          </w:p>
          <w:p w:rsidR="000A7206" w:rsidRPr="0054159E" w:rsidRDefault="000A7206" w:rsidP="00FF4A4C">
            <w:pPr>
              <w:spacing w:before="120"/>
              <w:rPr>
                <w:rFonts w:ascii="Arial" w:hAnsi="Arial" w:cs="Arial"/>
                <w:sz w:val="20"/>
              </w:rPr>
            </w:pPr>
            <w:r w:rsidRPr="0054159E">
              <w:rPr>
                <w:rFonts w:ascii="Arial" w:hAnsi="Arial" w:cs="Arial"/>
                <w:sz w:val="20"/>
              </w:rPr>
              <w:t xml:space="preserve">1.4. Các thông tin cơ bản về dự án được nêu tại </w:t>
            </w:r>
            <w:r w:rsidRPr="0054159E">
              <w:rPr>
                <w:rFonts w:ascii="Arial" w:hAnsi="Arial" w:cs="Arial"/>
                <w:b/>
                <w:sz w:val="20"/>
              </w:rPr>
              <w:t>BDL</w:t>
            </w:r>
            <w:r w:rsidRPr="0054159E">
              <w:rPr>
                <w:rFonts w:ascii="Arial" w:hAnsi="Arial" w:cs="Arial"/>
                <w:sz w:val="20"/>
              </w:rPr>
              <w:t>.</w:t>
            </w:r>
          </w:p>
        </w:tc>
      </w:tr>
      <w:tr w:rsidR="000A7206" w:rsidRPr="0054159E" w:rsidTr="00FF4A4C">
        <w:tc>
          <w:tcPr>
            <w:tcW w:w="1225" w:type="pct"/>
            <w:shd w:val="clear" w:color="auto" w:fill="auto"/>
          </w:tcPr>
          <w:p w:rsidR="000A7206" w:rsidRPr="0054159E" w:rsidRDefault="000A7206" w:rsidP="00FF4A4C">
            <w:pPr>
              <w:spacing w:before="120"/>
              <w:rPr>
                <w:rFonts w:ascii="Arial" w:hAnsi="Arial" w:cs="Arial"/>
                <w:b/>
                <w:sz w:val="20"/>
                <w:lang w:val="en-US"/>
              </w:rPr>
            </w:pPr>
            <w:r w:rsidRPr="0054159E">
              <w:rPr>
                <w:rFonts w:ascii="Arial" w:hAnsi="Arial" w:cs="Arial"/>
                <w:b/>
                <w:sz w:val="20"/>
              </w:rPr>
              <w:t>2. Hành vi b</w:t>
            </w:r>
            <w:r w:rsidRPr="0054159E">
              <w:rPr>
                <w:rFonts w:ascii="Arial" w:hAnsi="Arial" w:cs="Arial"/>
                <w:b/>
                <w:sz w:val="20"/>
                <w:lang w:val="en-US"/>
              </w:rPr>
              <w:t>ị</w:t>
            </w:r>
            <w:r w:rsidRPr="0054159E">
              <w:rPr>
                <w:rFonts w:ascii="Arial" w:hAnsi="Arial" w:cs="Arial"/>
                <w:b/>
                <w:sz w:val="20"/>
              </w:rPr>
              <w:t xml:space="preserve"> cấ</w:t>
            </w:r>
            <w:r w:rsidRPr="0054159E">
              <w:rPr>
                <w:rFonts w:ascii="Arial" w:hAnsi="Arial" w:cs="Arial"/>
                <w:b/>
                <w:sz w:val="20"/>
                <w:lang w:val="en-US"/>
              </w:rPr>
              <w:t>m</w:t>
            </w:r>
          </w:p>
        </w:tc>
        <w:tc>
          <w:tcPr>
            <w:tcW w:w="3775"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2.1. Đưa, nhận, môi giới, hối lộ.</w:t>
            </w:r>
          </w:p>
          <w:p w:rsidR="000A7206" w:rsidRPr="0054159E" w:rsidRDefault="000A7206" w:rsidP="00FF4A4C">
            <w:pPr>
              <w:spacing w:before="120"/>
              <w:rPr>
                <w:rFonts w:ascii="Arial" w:hAnsi="Arial" w:cs="Arial"/>
                <w:sz w:val="20"/>
              </w:rPr>
            </w:pPr>
            <w:r w:rsidRPr="0054159E">
              <w:rPr>
                <w:rFonts w:ascii="Arial" w:hAnsi="Arial" w:cs="Arial"/>
                <w:sz w:val="20"/>
              </w:rPr>
              <w:t>2.2. Lợi dụng chức vụ q</w:t>
            </w:r>
            <w:r w:rsidRPr="00F4056F">
              <w:rPr>
                <w:rFonts w:ascii="Arial" w:hAnsi="Arial" w:cs="Arial"/>
                <w:sz w:val="20"/>
              </w:rPr>
              <w:t>u</w:t>
            </w:r>
            <w:r w:rsidRPr="0054159E">
              <w:rPr>
                <w:rFonts w:ascii="Arial" w:hAnsi="Arial" w:cs="Arial"/>
                <w:sz w:val="20"/>
              </w:rPr>
              <w:t>yền h</w:t>
            </w:r>
            <w:r w:rsidRPr="00F4056F">
              <w:rPr>
                <w:rFonts w:ascii="Arial" w:hAnsi="Arial" w:cs="Arial"/>
                <w:sz w:val="20"/>
              </w:rPr>
              <w:t>ạ</w:t>
            </w:r>
            <w:r w:rsidRPr="0054159E">
              <w:rPr>
                <w:rFonts w:ascii="Arial" w:hAnsi="Arial" w:cs="Arial"/>
                <w:sz w:val="20"/>
              </w:rPr>
              <w:t>n để can thiệp bất hợp pháp vào hoạt động đấu thầu.</w:t>
            </w:r>
          </w:p>
          <w:p w:rsidR="000A7206" w:rsidRPr="0054159E" w:rsidRDefault="000A7206" w:rsidP="00FF4A4C">
            <w:pPr>
              <w:spacing w:before="120"/>
              <w:rPr>
                <w:rFonts w:ascii="Arial" w:hAnsi="Arial" w:cs="Arial"/>
                <w:sz w:val="20"/>
              </w:rPr>
            </w:pPr>
            <w:r w:rsidRPr="0054159E">
              <w:rPr>
                <w:rFonts w:ascii="Arial" w:hAnsi="Arial" w:cs="Arial"/>
                <w:sz w:val="20"/>
              </w:rPr>
              <w:t>2.3. Thông thầu, bao gồm các hành vi sa</w:t>
            </w:r>
            <w:r w:rsidRPr="00F4056F">
              <w:rPr>
                <w:rFonts w:ascii="Arial" w:hAnsi="Arial" w:cs="Arial"/>
                <w:sz w:val="20"/>
              </w:rPr>
              <w:t>u</w:t>
            </w:r>
            <w:r w:rsidRPr="0054159E">
              <w:rPr>
                <w:rFonts w:ascii="Arial" w:hAnsi="Arial" w:cs="Arial"/>
                <w:sz w:val="20"/>
              </w:rPr>
              <w:t xml:space="preserve"> đây:</w:t>
            </w:r>
          </w:p>
          <w:p w:rsidR="000A7206" w:rsidRPr="0054159E" w:rsidRDefault="000A7206" w:rsidP="00FF4A4C">
            <w:pPr>
              <w:spacing w:before="120"/>
              <w:rPr>
                <w:rFonts w:ascii="Arial" w:hAnsi="Arial" w:cs="Arial"/>
                <w:sz w:val="20"/>
              </w:rPr>
            </w:pPr>
            <w:r w:rsidRPr="00F4056F">
              <w:rPr>
                <w:rFonts w:ascii="Arial" w:hAnsi="Arial" w:cs="Arial"/>
                <w:sz w:val="20"/>
              </w:rPr>
              <w:t>a</w:t>
            </w:r>
            <w:r w:rsidRPr="0054159E">
              <w:rPr>
                <w:rFonts w:ascii="Arial" w:hAnsi="Arial" w:cs="Arial"/>
                <w:sz w:val="20"/>
              </w:rPr>
              <w:t>) Thỏ</w:t>
            </w:r>
            <w:r w:rsidRPr="00F4056F">
              <w:rPr>
                <w:rFonts w:ascii="Arial" w:hAnsi="Arial" w:cs="Arial"/>
                <w:sz w:val="20"/>
              </w:rPr>
              <w:t>a</w:t>
            </w:r>
            <w:r w:rsidRPr="0054159E">
              <w:rPr>
                <w:rFonts w:ascii="Arial" w:hAnsi="Arial" w:cs="Arial"/>
                <w:sz w:val="20"/>
              </w:rPr>
              <w:t xml:space="preserve"> thuận về việc </w:t>
            </w:r>
            <w:r w:rsidRPr="00F4056F">
              <w:rPr>
                <w:rFonts w:ascii="Arial" w:hAnsi="Arial" w:cs="Arial"/>
                <w:sz w:val="20"/>
              </w:rPr>
              <w:t>r</w:t>
            </w:r>
            <w:r w:rsidRPr="0054159E">
              <w:rPr>
                <w:rFonts w:ascii="Arial" w:hAnsi="Arial" w:cs="Arial"/>
                <w:sz w:val="20"/>
              </w:rPr>
              <w:t>út khỏi việc dự thầu hoặc rút đơn dự th</w:t>
            </w:r>
            <w:r w:rsidRPr="00F4056F">
              <w:rPr>
                <w:rFonts w:ascii="Arial" w:hAnsi="Arial" w:cs="Arial"/>
                <w:sz w:val="20"/>
              </w:rPr>
              <w:t>ầ</w:t>
            </w:r>
            <w:r w:rsidRPr="0054159E">
              <w:rPr>
                <w:rFonts w:ascii="Arial" w:hAnsi="Arial" w:cs="Arial"/>
                <w:sz w:val="20"/>
              </w:rPr>
              <w:t xml:space="preserve">u được nộp </w:t>
            </w:r>
            <w:r w:rsidRPr="0054159E">
              <w:rPr>
                <w:rFonts w:ascii="Arial" w:hAnsi="Arial" w:cs="Arial"/>
                <w:sz w:val="20"/>
              </w:rPr>
              <w:lastRenderedPageBreak/>
              <w:t>trước đó đ</w:t>
            </w:r>
            <w:r w:rsidRPr="00F4056F">
              <w:rPr>
                <w:rFonts w:ascii="Arial" w:hAnsi="Arial" w:cs="Arial"/>
                <w:sz w:val="20"/>
              </w:rPr>
              <w:t>ể</w:t>
            </w:r>
            <w:r w:rsidRPr="0054159E">
              <w:rPr>
                <w:rFonts w:ascii="Arial" w:hAnsi="Arial" w:cs="Arial"/>
                <w:sz w:val="20"/>
              </w:rPr>
              <w:t xml:space="preserve"> một hoặc các bên tham gia thỏa thuận thắng thầu;</w:t>
            </w:r>
          </w:p>
          <w:p w:rsidR="000A7206" w:rsidRPr="0054159E" w:rsidRDefault="000A7206" w:rsidP="00FF4A4C">
            <w:pPr>
              <w:spacing w:before="120"/>
              <w:rPr>
                <w:rFonts w:ascii="Arial" w:hAnsi="Arial" w:cs="Arial"/>
                <w:sz w:val="20"/>
              </w:rPr>
            </w:pPr>
            <w:r w:rsidRPr="0054159E">
              <w:rPr>
                <w:rFonts w:ascii="Arial" w:hAnsi="Arial" w:cs="Arial"/>
                <w:sz w:val="20"/>
              </w:rPr>
              <w:t>b) Thỏa th</w:t>
            </w:r>
            <w:r w:rsidRPr="00F4056F">
              <w:rPr>
                <w:rFonts w:ascii="Arial" w:hAnsi="Arial" w:cs="Arial"/>
                <w:sz w:val="20"/>
              </w:rPr>
              <w:t>u</w:t>
            </w:r>
            <w:r w:rsidRPr="0054159E">
              <w:rPr>
                <w:rFonts w:ascii="Arial" w:hAnsi="Arial" w:cs="Arial"/>
                <w:sz w:val="20"/>
              </w:rPr>
              <w:t>ận để một hoặc nhiều bên chuẩn bị HSDST, HSDT cho các b</w:t>
            </w:r>
            <w:r w:rsidRPr="00F4056F">
              <w:rPr>
                <w:rFonts w:ascii="Arial" w:hAnsi="Arial" w:cs="Arial"/>
                <w:sz w:val="20"/>
              </w:rPr>
              <w:t>ê</w:t>
            </w:r>
            <w:r w:rsidRPr="0054159E">
              <w:rPr>
                <w:rFonts w:ascii="Arial" w:hAnsi="Arial" w:cs="Arial"/>
                <w:sz w:val="20"/>
              </w:rPr>
              <w:t>n tham dự thầu để một bên thắng thầu.</w:t>
            </w:r>
          </w:p>
          <w:p w:rsidR="000A7206" w:rsidRPr="0054159E" w:rsidRDefault="000A7206" w:rsidP="00FF4A4C">
            <w:pPr>
              <w:spacing w:before="120"/>
              <w:rPr>
                <w:rFonts w:ascii="Arial" w:hAnsi="Arial" w:cs="Arial"/>
                <w:sz w:val="20"/>
              </w:rPr>
            </w:pPr>
            <w:r w:rsidRPr="0054159E">
              <w:rPr>
                <w:rFonts w:ascii="Arial" w:hAnsi="Arial" w:cs="Arial"/>
                <w:sz w:val="20"/>
              </w:rPr>
              <w:t>2.4. Gian lận, bao gồm các hành vi sau đây:</w:t>
            </w:r>
          </w:p>
          <w:p w:rsidR="000A7206" w:rsidRPr="0054159E" w:rsidRDefault="000A7206" w:rsidP="00FF4A4C">
            <w:pPr>
              <w:spacing w:before="120"/>
              <w:rPr>
                <w:rFonts w:ascii="Arial" w:hAnsi="Arial" w:cs="Arial"/>
                <w:sz w:val="20"/>
              </w:rPr>
            </w:pPr>
            <w:r w:rsidRPr="0054159E">
              <w:rPr>
                <w:rFonts w:ascii="Arial" w:hAnsi="Arial" w:cs="Arial"/>
                <w:sz w:val="20"/>
              </w:rPr>
              <w:t xml:space="preserve">a) Trình bày sai một cách cố ý hoặc làm sai lệch thông tin, hồ sơ, tài liệu cửa </w:t>
            </w:r>
            <w:r w:rsidRPr="00F4056F">
              <w:rPr>
                <w:rFonts w:ascii="Arial" w:hAnsi="Arial" w:cs="Arial"/>
                <w:sz w:val="20"/>
              </w:rPr>
              <w:t>một</w:t>
            </w:r>
            <w:r w:rsidRPr="0054159E">
              <w:rPr>
                <w:rFonts w:ascii="Arial" w:hAnsi="Arial" w:cs="Arial"/>
                <w:sz w:val="20"/>
              </w:rPr>
              <w:t xml:space="preserve"> b</w:t>
            </w:r>
            <w:r w:rsidRPr="00F4056F">
              <w:rPr>
                <w:rFonts w:ascii="Arial" w:hAnsi="Arial" w:cs="Arial"/>
                <w:sz w:val="20"/>
              </w:rPr>
              <w:t>ê</w:t>
            </w:r>
            <w:r w:rsidRPr="0054159E">
              <w:rPr>
                <w:rFonts w:ascii="Arial" w:hAnsi="Arial" w:cs="Arial"/>
                <w:sz w:val="20"/>
              </w:rPr>
              <w:t>n trong đấu thầ</w:t>
            </w:r>
            <w:r w:rsidRPr="00F4056F">
              <w:rPr>
                <w:rFonts w:ascii="Arial" w:hAnsi="Arial" w:cs="Arial"/>
                <w:sz w:val="20"/>
              </w:rPr>
              <w:t>u</w:t>
            </w:r>
            <w:r w:rsidRPr="0054159E">
              <w:rPr>
                <w:rFonts w:ascii="Arial" w:hAnsi="Arial" w:cs="Arial"/>
                <w:sz w:val="20"/>
              </w:rPr>
              <w:t xml:space="preserve"> nhằm thu được lợi ích tài chính hoặc lợi ích khác hoặc nhằm trốn tr</w:t>
            </w:r>
            <w:r w:rsidRPr="00F4056F">
              <w:rPr>
                <w:rFonts w:ascii="Arial" w:hAnsi="Arial" w:cs="Arial"/>
                <w:sz w:val="20"/>
              </w:rPr>
              <w:t>á</w:t>
            </w:r>
            <w:r w:rsidRPr="0054159E">
              <w:rPr>
                <w:rFonts w:ascii="Arial" w:hAnsi="Arial" w:cs="Arial"/>
                <w:sz w:val="20"/>
              </w:rPr>
              <w:t>nh bất kỳ m</w:t>
            </w:r>
            <w:r w:rsidRPr="00F4056F">
              <w:rPr>
                <w:rFonts w:ascii="Arial" w:hAnsi="Arial" w:cs="Arial"/>
                <w:sz w:val="20"/>
              </w:rPr>
              <w:t>ộ</w:t>
            </w:r>
            <w:r w:rsidRPr="0054159E">
              <w:rPr>
                <w:rFonts w:ascii="Arial" w:hAnsi="Arial" w:cs="Arial"/>
                <w:sz w:val="20"/>
              </w:rPr>
              <w:t>t nghĩa vụ nào;</w:t>
            </w:r>
          </w:p>
          <w:p w:rsidR="000A7206" w:rsidRPr="0054159E" w:rsidRDefault="000A7206" w:rsidP="00FF4A4C">
            <w:pPr>
              <w:spacing w:before="120"/>
              <w:rPr>
                <w:rFonts w:ascii="Arial" w:hAnsi="Arial" w:cs="Arial"/>
                <w:sz w:val="20"/>
              </w:rPr>
            </w:pPr>
            <w:r w:rsidRPr="0054159E">
              <w:rPr>
                <w:rFonts w:ascii="Arial" w:hAnsi="Arial" w:cs="Arial"/>
                <w:sz w:val="20"/>
              </w:rPr>
              <w:t>b) Cá nhân trực tiếp đánh giá HSDST, HSDT, thẩm định kết quả sơ tuy</w:t>
            </w:r>
            <w:r w:rsidRPr="00F4056F">
              <w:rPr>
                <w:rFonts w:ascii="Arial" w:hAnsi="Arial" w:cs="Arial"/>
                <w:sz w:val="20"/>
              </w:rPr>
              <w:t>ể</w:t>
            </w:r>
            <w:r w:rsidRPr="0054159E">
              <w:rPr>
                <w:rFonts w:ascii="Arial" w:hAnsi="Arial" w:cs="Arial"/>
                <w:sz w:val="20"/>
              </w:rPr>
              <w:t xml:space="preserve">n, kết quả lựa chọn nhà </w:t>
            </w:r>
            <w:r w:rsidRPr="00F4056F">
              <w:rPr>
                <w:rFonts w:ascii="Arial" w:hAnsi="Arial" w:cs="Arial"/>
                <w:sz w:val="20"/>
              </w:rPr>
              <w:t>đ</w:t>
            </w:r>
            <w:r w:rsidRPr="0054159E">
              <w:rPr>
                <w:rFonts w:ascii="Arial" w:hAnsi="Arial" w:cs="Arial"/>
                <w:sz w:val="20"/>
              </w:rPr>
              <w:t>ầu tư cố ý báo cáo sai hoặc cung cấp thông tin không trung thực làm sai lệch kết quả sơ t</w:t>
            </w:r>
            <w:r w:rsidRPr="00F4056F">
              <w:rPr>
                <w:rFonts w:ascii="Arial" w:hAnsi="Arial" w:cs="Arial"/>
                <w:sz w:val="20"/>
              </w:rPr>
              <w:t>u</w:t>
            </w:r>
            <w:r w:rsidRPr="0054159E">
              <w:rPr>
                <w:rFonts w:ascii="Arial" w:hAnsi="Arial" w:cs="Arial"/>
                <w:sz w:val="20"/>
              </w:rPr>
              <w:t>yển, kết quả lự</w:t>
            </w:r>
            <w:r w:rsidRPr="00F4056F">
              <w:rPr>
                <w:rFonts w:ascii="Arial" w:hAnsi="Arial" w:cs="Arial"/>
                <w:sz w:val="20"/>
              </w:rPr>
              <w:t>a</w:t>
            </w:r>
            <w:r w:rsidRPr="0054159E">
              <w:rPr>
                <w:rFonts w:ascii="Arial" w:hAnsi="Arial" w:cs="Arial"/>
                <w:sz w:val="20"/>
              </w:rPr>
              <w:t xml:space="preserve"> chọ</w:t>
            </w:r>
            <w:r w:rsidRPr="00F4056F">
              <w:rPr>
                <w:rFonts w:ascii="Arial" w:hAnsi="Arial" w:cs="Arial"/>
                <w:sz w:val="20"/>
              </w:rPr>
              <w:t>n</w:t>
            </w:r>
            <w:r w:rsidRPr="0054159E">
              <w:rPr>
                <w:rFonts w:ascii="Arial" w:hAnsi="Arial" w:cs="Arial"/>
                <w:sz w:val="20"/>
              </w:rPr>
              <w:t xml:space="preserve"> nhà đầu tư;</w:t>
            </w:r>
          </w:p>
          <w:p w:rsidR="000A7206" w:rsidRPr="0054159E" w:rsidRDefault="000A7206" w:rsidP="00FF4A4C">
            <w:pPr>
              <w:spacing w:before="120"/>
              <w:rPr>
                <w:rFonts w:ascii="Arial" w:hAnsi="Arial" w:cs="Arial"/>
                <w:sz w:val="20"/>
              </w:rPr>
            </w:pPr>
            <w:r w:rsidRPr="0054159E">
              <w:rPr>
                <w:rFonts w:ascii="Arial" w:hAnsi="Arial" w:cs="Arial"/>
                <w:sz w:val="20"/>
              </w:rPr>
              <w:t>c) Nhà đầu tư cố ý cung cấp các thông tin không tr</w:t>
            </w:r>
            <w:r w:rsidRPr="00F4056F">
              <w:rPr>
                <w:rFonts w:ascii="Arial" w:hAnsi="Arial" w:cs="Arial"/>
                <w:sz w:val="20"/>
              </w:rPr>
              <w:t>u</w:t>
            </w:r>
            <w:r w:rsidRPr="0054159E">
              <w:rPr>
                <w:rFonts w:ascii="Arial" w:hAnsi="Arial" w:cs="Arial"/>
                <w:sz w:val="20"/>
              </w:rPr>
              <w:t>ng thực tr</w:t>
            </w:r>
            <w:r w:rsidRPr="00F4056F">
              <w:rPr>
                <w:rFonts w:ascii="Arial" w:hAnsi="Arial" w:cs="Arial"/>
                <w:sz w:val="20"/>
              </w:rPr>
              <w:t>o</w:t>
            </w:r>
            <w:r w:rsidRPr="0054159E">
              <w:rPr>
                <w:rFonts w:ascii="Arial" w:hAnsi="Arial" w:cs="Arial"/>
                <w:sz w:val="20"/>
              </w:rPr>
              <w:t>ng HSDST, HSDT làm sai lệch kết quả sơ tuyển, kết quả lựa chọn nh</w:t>
            </w:r>
            <w:r w:rsidRPr="00F4056F">
              <w:rPr>
                <w:rFonts w:ascii="Arial" w:hAnsi="Arial" w:cs="Arial"/>
                <w:sz w:val="20"/>
              </w:rPr>
              <w:t>à</w:t>
            </w:r>
            <w:r w:rsidRPr="0054159E">
              <w:rPr>
                <w:rFonts w:ascii="Arial" w:hAnsi="Arial" w:cs="Arial"/>
                <w:sz w:val="20"/>
              </w:rPr>
              <w:t xml:space="preserve"> đầu tư.</w:t>
            </w:r>
          </w:p>
          <w:p w:rsidR="000A7206" w:rsidRPr="0054159E" w:rsidRDefault="000A7206" w:rsidP="00FF4A4C">
            <w:pPr>
              <w:spacing w:before="120"/>
              <w:rPr>
                <w:rFonts w:ascii="Arial" w:hAnsi="Arial" w:cs="Arial"/>
                <w:sz w:val="20"/>
              </w:rPr>
            </w:pPr>
            <w:r w:rsidRPr="0054159E">
              <w:rPr>
                <w:rFonts w:ascii="Arial" w:hAnsi="Arial" w:cs="Arial"/>
                <w:sz w:val="20"/>
              </w:rPr>
              <w:t>2.5. C</w:t>
            </w:r>
            <w:r w:rsidRPr="00F4056F">
              <w:rPr>
                <w:rFonts w:ascii="Arial" w:hAnsi="Arial" w:cs="Arial"/>
                <w:sz w:val="20"/>
              </w:rPr>
              <w:t>ả</w:t>
            </w:r>
            <w:r w:rsidRPr="0054159E">
              <w:rPr>
                <w:rFonts w:ascii="Arial" w:hAnsi="Arial" w:cs="Arial"/>
                <w:sz w:val="20"/>
              </w:rPr>
              <w:t>n t</w:t>
            </w:r>
            <w:r w:rsidRPr="00F4056F">
              <w:rPr>
                <w:rFonts w:ascii="Arial" w:hAnsi="Arial" w:cs="Arial"/>
                <w:sz w:val="20"/>
              </w:rPr>
              <w:t>r</w:t>
            </w:r>
            <w:r w:rsidRPr="0054159E">
              <w:rPr>
                <w:rFonts w:ascii="Arial" w:hAnsi="Arial" w:cs="Arial"/>
                <w:sz w:val="20"/>
              </w:rPr>
              <w:t>ở, bao gồm các hà</w:t>
            </w:r>
            <w:r w:rsidRPr="00F4056F">
              <w:rPr>
                <w:rFonts w:ascii="Arial" w:hAnsi="Arial" w:cs="Arial"/>
                <w:sz w:val="20"/>
              </w:rPr>
              <w:t>nh</w:t>
            </w:r>
            <w:r w:rsidRPr="0054159E">
              <w:rPr>
                <w:rFonts w:ascii="Arial" w:hAnsi="Arial" w:cs="Arial"/>
                <w:sz w:val="20"/>
              </w:rPr>
              <w:t xml:space="preserve"> vi s</w:t>
            </w:r>
            <w:r w:rsidRPr="00F4056F">
              <w:rPr>
                <w:rFonts w:ascii="Arial" w:hAnsi="Arial" w:cs="Arial"/>
                <w:sz w:val="20"/>
              </w:rPr>
              <w:t>au</w:t>
            </w:r>
            <w:r w:rsidRPr="0054159E">
              <w:rPr>
                <w:rFonts w:ascii="Arial" w:hAnsi="Arial" w:cs="Arial"/>
                <w:sz w:val="20"/>
              </w:rPr>
              <w:t xml:space="preserve"> </w:t>
            </w:r>
            <w:r w:rsidRPr="00F4056F">
              <w:rPr>
                <w:rFonts w:ascii="Arial" w:hAnsi="Arial" w:cs="Arial"/>
                <w:sz w:val="20"/>
              </w:rPr>
              <w:t>đ</w:t>
            </w:r>
            <w:r w:rsidRPr="0054159E">
              <w:rPr>
                <w:rFonts w:ascii="Arial" w:hAnsi="Arial" w:cs="Arial"/>
                <w:sz w:val="20"/>
              </w:rPr>
              <w:t>ây:</w:t>
            </w:r>
          </w:p>
          <w:p w:rsidR="000A7206" w:rsidRPr="0054159E" w:rsidRDefault="000A7206" w:rsidP="00FF4A4C">
            <w:pPr>
              <w:spacing w:before="120"/>
              <w:rPr>
                <w:rFonts w:ascii="Arial" w:hAnsi="Arial" w:cs="Arial"/>
                <w:sz w:val="20"/>
              </w:rPr>
            </w:pPr>
            <w:r w:rsidRPr="00F4056F">
              <w:rPr>
                <w:rFonts w:ascii="Arial" w:hAnsi="Arial" w:cs="Arial"/>
                <w:sz w:val="20"/>
              </w:rPr>
              <w:t>a</w:t>
            </w:r>
            <w:r w:rsidRPr="0054159E">
              <w:rPr>
                <w:rFonts w:ascii="Arial" w:hAnsi="Arial" w:cs="Arial"/>
                <w:sz w:val="20"/>
              </w:rPr>
              <w:t>) Hủy ho</w:t>
            </w:r>
            <w:r w:rsidRPr="00F4056F">
              <w:rPr>
                <w:rFonts w:ascii="Arial" w:hAnsi="Arial" w:cs="Arial"/>
                <w:sz w:val="20"/>
              </w:rPr>
              <w:t>ạ</w:t>
            </w:r>
            <w:r w:rsidRPr="0054159E">
              <w:rPr>
                <w:rFonts w:ascii="Arial" w:hAnsi="Arial" w:cs="Arial"/>
                <w:sz w:val="20"/>
              </w:rPr>
              <w:t xml:space="preserve">i, </w:t>
            </w:r>
            <w:r w:rsidRPr="00F4056F">
              <w:rPr>
                <w:rFonts w:ascii="Arial" w:hAnsi="Arial" w:cs="Arial"/>
                <w:sz w:val="20"/>
              </w:rPr>
              <w:t>lừa</w:t>
            </w:r>
            <w:r w:rsidRPr="0054159E">
              <w:rPr>
                <w:rFonts w:ascii="Arial" w:hAnsi="Arial" w:cs="Arial"/>
                <w:sz w:val="20"/>
              </w:rPr>
              <w:t xml:space="preserve"> dối, thay </w:t>
            </w:r>
            <w:r w:rsidRPr="00F4056F">
              <w:rPr>
                <w:rFonts w:ascii="Arial" w:hAnsi="Arial" w:cs="Arial"/>
                <w:sz w:val="20"/>
              </w:rPr>
              <w:t>đổ</w:t>
            </w:r>
            <w:r w:rsidRPr="0054159E">
              <w:rPr>
                <w:rFonts w:ascii="Arial" w:hAnsi="Arial" w:cs="Arial"/>
                <w:sz w:val="20"/>
              </w:rPr>
              <w:t>i, che giấ</w:t>
            </w:r>
            <w:r w:rsidRPr="00F4056F">
              <w:rPr>
                <w:rFonts w:ascii="Arial" w:hAnsi="Arial" w:cs="Arial"/>
                <w:sz w:val="20"/>
              </w:rPr>
              <w:t>u</w:t>
            </w:r>
            <w:r w:rsidRPr="0054159E">
              <w:rPr>
                <w:rFonts w:ascii="Arial" w:hAnsi="Arial" w:cs="Arial"/>
                <w:sz w:val="20"/>
              </w:rPr>
              <w:t xml:space="preserve"> chứng cứ hoặc báo c</w:t>
            </w:r>
            <w:r w:rsidRPr="00F4056F">
              <w:rPr>
                <w:rFonts w:ascii="Arial" w:hAnsi="Arial" w:cs="Arial"/>
                <w:sz w:val="20"/>
              </w:rPr>
              <w:t>á</w:t>
            </w:r>
            <w:r w:rsidRPr="0054159E">
              <w:rPr>
                <w:rFonts w:ascii="Arial" w:hAnsi="Arial" w:cs="Arial"/>
                <w:sz w:val="20"/>
              </w:rPr>
              <w:t>o s</w:t>
            </w:r>
            <w:r w:rsidRPr="00F4056F">
              <w:rPr>
                <w:rFonts w:ascii="Arial" w:hAnsi="Arial" w:cs="Arial"/>
                <w:sz w:val="20"/>
              </w:rPr>
              <w:t>a</w:t>
            </w:r>
            <w:r w:rsidRPr="0054159E">
              <w:rPr>
                <w:rFonts w:ascii="Arial" w:hAnsi="Arial" w:cs="Arial"/>
                <w:sz w:val="20"/>
              </w:rPr>
              <w:t xml:space="preserve">i sự thật; đe dọa, quấy rối hoặc gợi </w:t>
            </w:r>
            <w:r w:rsidRPr="00F4056F">
              <w:rPr>
                <w:rFonts w:ascii="Arial" w:hAnsi="Arial" w:cs="Arial"/>
                <w:sz w:val="20"/>
              </w:rPr>
              <w:t>ý</w:t>
            </w:r>
            <w:r w:rsidRPr="0054159E">
              <w:rPr>
                <w:rFonts w:ascii="Arial" w:hAnsi="Arial" w:cs="Arial"/>
                <w:sz w:val="20"/>
              </w:rPr>
              <w:t xml:space="preserve"> đối với bất kỳ bên nào nhằm ngăn chặn việc làm rõ hành vi đ</w:t>
            </w:r>
            <w:r w:rsidRPr="00F4056F">
              <w:rPr>
                <w:rFonts w:ascii="Arial" w:hAnsi="Arial" w:cs="Arial"/>
                <w:sz w:val="20"/>
              </w:rPr>
              <w:t>ư</w:t>
            </w:r>
            <w:r w:rsidRPr="0054159E">
              <w:rPr>
                <w:rFonts w:ascii="Arial" w:hAnsi="Arial" w:cs="Arial"/>
                <w:sz w:val="20"/>
              </w:rPr>
              <w:t>a, nhận, môi giới h</w:t>
            </w:r>
            <w:r w:rsidRPr="00F4056F">
              <w:rPr>
                <w:rFonts w:ascii="Arial" w:hAnsi="Arial" w:cs="Arial"/>
                <w:sz w:val="20"/>
              </w:rPr>
              <w:t>ố</w:t>
            </w:r>
            <w:r w:rsidRPr="0054159E">
              <w:rPr>
                <w:rFonts w:ascii="Arial" w:hAnsi="Arial" w:cs="Arial"/>
                <w:sz w:val="20"/>
              </w:rPr>
              <w:t>i lộ, g</w:t>
            </w:r>
            <w:r w:rsidRPr="00F4056F">
              <w:rPr>
                <w:rFonts w:ascii="Arial" w:hAnsi="Arial" w:cs="Arial"/>
                <w:sz w:val="20"/>
              </w:rPr>
              <w:t>ia</w:t>
            </w:r>
            <w:r w:rsidRPr="0054159E">
              <w:rPr>
                <w:rFonts w:ascii="Arial" w:hAnsi="Arial" w:cs="Arial"/>
                <w:sz w:val="20"/>
              </w:rPr>
              <w:t xml:space="preserve">n </w:t>
            </w:r>
            <w:r w:rsidRPr="00F4056F">
              <w:rPr>
                <w:rFonts w:ascii="Arial" w:hAnsi="Arial" w:cs="Arial"/>
                <w:sz w:val="20"/>
              </w:rPr>
              <w:t>l</w:t>
            </w:r>
            <w:r w:rsidRPr="0054159E">
              <w:rPr>
                <w:rFonts w:ascii="Arial" w:hAnsi="Arial" w:cs="Arial"/>
                <w:sz w:val="20"/>
              </w:rPr>
              <w:t xml:space="preserve">ận hoặc thông </w:t>
            </w:r>
            <w:r w:rsidRPr="00F4056F">
              <w:rPr>
                <w:rFonts w:ascii="Arial" w:hAnsi="Arial" w:cs="Arial"/>
                <w:sz w:val="20"/>
              </w:rPr>
              <w:t>đ</w:t>
            </w:r>
            <w:r w:rsidRPr="0054159E">
              <w:rPr>
                <w:rFonts w:ascii="Arial" w:hAnsi="Arial" w:cs="Arial"/>
                <w:sz w:val="20"/>
              </w:rPr>
              <w:t>ồng đối v</w:t>
            </w:r>
            <w:r w:rsidRPr="00F4056F">
              <w:rPr>
                <w:rFonts w:ascii="Arial" w:hAnsi="Arial" w:cs="Arial"/>
                <w:sz w:val="20"/>
              </w:rPr>
              <w:t>ớ</w:t>
            </w:r>
            <w:r w:rsidRPr="0054159E">
              <w:rPr>
                <w:rFonts w:ascii="Arial" w:hAnsi="Arial" w:cs="Arial"/>
                <w:sz w:val="20"/>
              </w:rPr>
              <w:t>i</w:t>
            </w:r>
            <w:r w:rsidRPr="00F4056F">
              <w:rPr>
                <w:rFonts w:ascii="Arial" w:hAnsi="Arial" w:cs="Arial"/>
                <w:sz w:val="20"/>
              </w:rPr>
              <w:t xml:space="preserve"> </w:t>
            </w:r>
            <w:r w:rsidRPr="0054159E">
              <w:rPr>
                <w:rFonts w:ascii="Arial" w:hAnsi="Arial" w:cs="Arial"/>
                <w:sz w:val="20"/>
              </w:rPr>
              <w:t>cơ quan có chức năng, thẩm quyền về giám sát, kiểm tra, thanh tra, ki</w:t>
            </w:r>
            <w:r w:rsidRPr="00F4056F">
              <w:rPr>
                <w:rFonts w:ascii="Arial" w:hAnsi="Arial" w:cs="Arial"/>
                <w:sz w:val="20"/>
              </w:rPr>
              <w:t>ể</w:t>
            </w:r>
            <w:r w:rsidRPr="0054159E">
              <w:rPr>
                <w:rFonts w:ascii="Arial" w:hAnsi="Arial" w:cs="Arial"/>
                <w:sz w:val="20"/>
              </w:rPr>
              <w:t>m toán;</w:t>
            </w:r>
          </w:p>
          <w:p w:rsidR="000A7206" w:rsidRPr="0054159E" w:rsidRDefault="000A7206" w:rsidP="00FF4A4C">
            <w:pPr>
              <w:spacing w:before="120"/>
              <w:rPr>
                <w:rFonts w:ascii="Arial" w:hAnsi="Arial" w:cs="Arial"/>
                <w:sz w:val="20"/>
              </w:rPr>
            </w:pPr>
            <w:r w:rsidRPr="0054159E">
              <w:rPr>
                <w:rFonts w:ascii="Arial" w:hAnsi="Arial" w:cs="Arial"/>
                <w:sz w:val="20"/>
              </w:rPr>
              <w:t>b) Các hành vi cản trở đối với nhà đầu tư, cơ quan có thẩm quyền về giám sát, kiểm tra, thanh tra, kiểm toán.</w:t>
            </w:r>
          </w:p>
          <w:p w:rsidR="000A7206" w:rsidRPr="0054159E" w:rsidRDefault="000A7206" w:rsidP="00FF4A4C">
            <w:pPr>
              <w:spacing w:before="120"/>
              <w:rPr>
                <w:rFonts w:ascii="Arial" w:hAnsi="Arial" w:cs="Arial"/>
                <w:sz w:val="20"/>
              </w:rPr>
            </w:pPr>
            <w:r w:rsidRPr="0054159E">
              <w:rPr>
                <w:rFonts w:ascii="Arial" w:hAnsi="Arial" w:cs="Arial"/>
                <w:sz w:val="20"/>
              </w:rPr>
              <w:t>2.6. Không bảo đảm công bằng, minh bạch bao gồm các hành vi sau đây:</w:t>
            </w:r>
          </w:p>
          <w:p w:rsidR="000A7206" w:rsidRPr="0054159E" w:rsidRDefault="000A7206" w:rsidP="00FF4A4C">
            <w:pPr>
              <w:spacing w:before="120"/>
              <w:rPr>
                <w:rFonts w:ascii="Arial" w:hAnsi="Arial" w:cs="Arial"/>
                <w:sz w:val="20"/>
              </w:rPr>
            </w:pPr>
            <w:r w:rsidRPr="0054159E">
              <w:rPr>
                <w:rFonts w:ascii="Arial" w:hAnsi="Arial" w:cs="Arial"/>
                <w:sz w:val="20"/>
              </w:rPr>
              <w:t xml:space="preserve">a) Tham dự thầu </w:t>
            </w:r>
            <w:r w:rsidRPr="00F4056F">
              <w:rPr>
                <w:rFonts w:ascii="Arial" w:hAnsi="Arial" w:cs="Arial"/>
                <w:sz w:val="20"/>
              </w:rPr>
              <w:t>v</w:t>
            </w:r>
            <w:r w:rsidRPr="0054159E">
              <w:rPr>
                <w:rFonts w:ascii="Arial" w:hAnsi="Arial" w:cs="Arial"/>
                <w:sz w:val="20"/>
              </w:rPr>
              <w:t>ới tư cách là nhà đầu tư đối với dự án do mình làm Bên mời thầu hoặc thực hiện các nhiệm vụ của Bên mời thầu;</w:t>
            </w:r>
          </w:p>
          <w:p w:rsidR="000A7206" w:rsidRPr="0054159E" w:rsidRDefault="000A7206" w:rsidP="00FF4A4C">
            <w:pPr>
              <w:spacing w:before="120"/>
              <w:rPr>
                <w:rFonts w:ascii="Arial" w:hAnsi="Arial" w:cs="Arial"/>
                <w:sz w:val="20"/>
              </w:rPr>
            </w:pPr>
            <w:r w:rsidRPr="0054159E">
              <w:rPr>
                <w:rFonts w:ascii="Arial" w:hAnsi="Arial" w:cs="Arial"/>
                <w:sz w:val="20"/>
              </w:rPr>
              <w:t>b) Tham gia lập, đồng thời tham gia thẩm định HSMST, HSMT đối với dự án này;</w:t>
            </w:r>
          </w:p>
          <w:p w:rsidR="000A7206" w:rsidRPr="0054159E" w:rsidRDefault="000A7206" w:rsidP="00FF4A4C">
            <w:pPr>
              <w:spacing w:before="120"/>
              <w:rPr>
                <w:rFonts w:ascii="Arial" w:hAnsi="Arial" w:cs="Arial"/>
                <w:sz w:val="20"/>
              </w:rPr>
            </w:pPr>
            <w:r w:rsidRPr="0054159E">
              <w:rPr>
                <w:rFonts w:ascii="Arial" w:hAnsi="Arial" w:cs="Arial"/>
                <w:sz w:val="20"/>
              </w:rPr>
              <w:t>c) Th</w:t>
            </w:r>
            <w:r w:rsidRPr="00F4056F">
              <w:rPr>
                <w:rFonts w:ascii="Arial" w:hAnsi="Arial" w:cs="Arial"/>
                <w:sz w:val="20"/>
              </w:rPr>
              <w:t>a</w:t>
            </w:r>
            <w:r w:rsidRPr="0054159E">
              <w:rPr>
                <w:rFonts w:ascii="Arial" w:hAnsi="Arial" w:cs="Arial"/>
                <w:sz w:val="20"/>
              </w:rPr>
              <w:t>m gia đánh giá HSDST, HSDT đồng thời tham gia thẩm định kết quả sơ tuyển, kết quả lựa chọn nhà đầu tư đối với dự án này;</w:t>
            </w:r>
          </w:p>
          <w:p w:rsidR="000A7206" w:rsidRPr="0054159E" w:rsidRDefault="000A7206" w:rsidP="00FF4A4C">
            <w:pPr>
              <w:spacing w:before="120"/>
              <w:rPr>
                <w:rFonts w:ascii="Arial" w:hAnsi="Arial" w:cs="Arial"/>
                <w:sz w:val="20"/>
              </w:rPr>
            </w:pPr>
            <w:r w:rsidRPr="0054159E">
              <w:rPr>
                <w:rFonts w:ascii="Arial" w:hAnsi="Arial" w:cs="Arial"/>
                <w:sz w:val="20"/>
              </w:rPr>
              <w:t>d) Là cá nhân thuộc Bên mời thầu nhưng trực tiếp tham gia quá trình lựa chọn nhà đầu tư hoặc tham gia tổ chuyên gia, tổ thẩm định kết quả sơ tuyển, kết quả lựa chọn nhà đầu tư hoặc là người đứng đầu cơ quan nhà nước có thẩm quyền, Bên mời thầu đối với dự án do cha mẹ đẻ, cha mẹ vợ hoặc cha mẹ chồng, vợ hoặc chồng, con đẻ, con nuôi, con dâu, con r</w:t>
            </w:r>
            <w:r w:rsidRPr="00F4056F">
              <w:rPr>
                <w:rFonts w:ascii="Arial" w:hAnsi="Arial" w:cs="Arial"/>
                <w:sz w:val="20"/>
              </w:rPr>
              <w:t>ể</w:t>
            </w:r>
            <w:r w:rsidRPr="0054159E">
              <w:rPr>
                <w:rFonts w:ascii="Arial" w:hAnsi="Arial" w:cs="Arial"/>
                <w:sz w:val="20"/>
              </w:rPr>
              <w:t>, anh chị em ruột đứng tên dự thầu hoặc là người đại diện theo pháp Luật của nhà đầu tư tham dự thầu;</w:t>
            </w:r>
          </w:p>
          <w:p w:rsidR="000A7206" w:rsidRPr="0054159E" w:rsidRDefault="000A7206" w:rsidP="00FF4A4C">
            <w:pPr>
              <w:spacing w:before="120"/>
              <w:rPr>
                <w:rFonts w:ascii="Arial" w:hAnsi="Arial" w:cs="Arial"/>
                <w:sz w:val="20"/>
              </w:rPr>
            </w:pPr>
            <w:r w:rsidRPr="0054159E">
              <w:rPr>
                <w:rFonts w:ascii="Arial" w:hAnsi="Arial" w:cs="Arial"/>
                <w:sz w:val="20"/>
              </w:rPr>
              <w:t>đ) Áp dụng hình thức lựa chọn nhà đầu tư không phải là hình thức đ</w:t>
            </w:r>
            <w:r w:rsidRPr="00F4056F">
              <w:rPr>
                <w:rFonts w:ascii="Arial" w:hAnsi="Arial" w:cs="Arial"/>
                <w:sz w:val="20"/>
              </w:rPr>
              <w:t>ấ</w:t>
            </w:r>
            <w:r w:rsidRPr="0054159E">
              <w:rPr>
                <w:rFonts w:ascii="Arial" w:hAnsi="Arial" w:cs="Arial"/>
                <w:sz w:val="20"/>
              </w:rPr>
              <w:t>u thầu rộng rãi khi không đủ Điều kiện theo quy định của Luật Đấu thầu.</w:t>
            </w:r>
          </w:p>
          <w:p w:rsidR="000A7206" w:rsidRPr="0054159E" w:rsidRDefault="000A7206" w:rsidP="00FF4A4C">
            <w:pPr>
              <w:spacing w:before="120"/>
              <w:rPr>
                <w:rFonts w:ascii="Arial" w:hAnsi="Arial" w:cs="Arial"/>
                <w:sz w:val="20"/>
              </w:rPr>
            </w:pPr>
            <w:r w:rsidRPr="0054159E">
              <w:rPr>
                <w:rFonts w:ascii="Arial" w:hAnsi="Arial" w:cs="Arial"/>
                <w:sz w:val="20"/>
              </w:rPr>
              <w:t xml:space="preserve">2.7. Tiết lộ, tiếp nhận những tài liệu, thông tin sau đây về quá trình lựa chọn nhà đầu tư, trừ trường hợp quy định tại </w:t>
            </w:r>
            <w:bookmarkStart w:id="15" w:name="dc_7"/>
            <w:r w:rsidRPr="0054159E">
              <w:rPr>
                <w:rFonts w:ascii="Arial" w:hAnsi="Arial" w:cs="Arial"/>
                <w:sz w:val="20"/>
              </w:rPr>
              <w:t>điểm e Khoản 8 Điều 73, điểm l Khoản 3 Điều 75, Khoản 7 Điều 76, Khoản 7 Điều 78 và điểm d Khoản 4 Điều 92 của Luật Đấu thầu</w:t>
            </w:r>
            <w:bookmarkEnd w:id="15"/>
            <w:r w:rsidRPr="0054159E">
              <w:rPr>
                <w:rFonts w:ascii="Arial" w:hAnsi="Arial" w:cs="Arial"/>
                <w:sz w:val="20"/>
              </w:rPr>
              <w:t>:</w:t>
            </w:r>
          </w:p>
          <w:p w:rsidR="000A7206" w:rsidRPr="0054159E" w:rsidRDefault="000A7206" w:rsidP="00FF4A4C">
            <w:pPr>
              <w:spacing w:before="120"/>
              <w:rPr>
                <w:rFonts w:ascii="Arial" w:hAnsi="Arial" w:cs="Arial"/>
                <w:sz w:val="20"/>
              </w:rPr>
            </w:pPr>
            <w:r w:rsidRPr="0054159E">
              <w:rPr>
                <w:rFonts w:ascii="Arial" w:hAnsi="Arial" w:cs="Arial"/>
                <w:sz w:val="20"/>
              </w:rPr>
              <w:t>a) Nội dung HSMST, HSMT trước thời điểm phát hành theo quy định;</w:t>
            </w:r>
          </w:p>
          <w:p w:rsidR="000A7206" w:rsidRPr="0054159E" w:rsidRDefault="000A7206" w:rsidP="00FF4A4C">
            <w:pPr>
              <w:spacing w:before="120"/>
              <w:rPr>
                <w:rFonts w:ascii="Arial" w:hAnsi="Arial" w:cs="Arial"/>
                <w:sz w:val="20"/>
              </w:rPr>
            </w:pPr>
            <w:r w:rsidRPr="0054159E">
              <w:rPr>
                <w:rFonts w:ascii="Arial" w:hAnsi="Arial" w:cs="Arial"/>
                <w:sz w:val="20"/>
              </w:rPr>
              <w:t>b) Nội dung HSDST, HSDT, sổ tay ghi chép, biên bản cu</w:t>
            </w:r>
            <w:r w:rsidRPr="00F4056F">
              <w:rPr>
                <w:rFonts w:ascii="Arial" w:hAnsi="Arial" w:cs="Arial"/>
                <w:sz w:val="20"/>
              </w:rPr>
              <w:t>ộ</w:t>
            </w:r>
            <w:r w:rsidRPr="0054159E">
              <w:rPr>
                <w:rFonts w:ascii="Arial" w:hAnsi="Arial" w:cs="Arial"/>
                <w:sz w:val="20"/>
              </w:rPr>
              <w:t>c họp xét thầu, các ý kiến nhận xét, đánh giá đối với từng HSDST, HSDT trước khi công khai kết quả sơ tuy</w:t>
            </w:r>
            <w:r w:rsidRPr="00F4056F">
              <w:rPr>
                <w:rFonts w:ascii="Arial" w:hAnsi="Arial" w:cs="Arial"/>
                <w:sz w:val="20"/>
              </w:rPr>
              <w:t>ể</w:t>
            </w:r>
            <w:r w:rsidRPr="0054159E">
              <w:rPr>
                <w:rFonts w:ascii="Arial" w:hAnsi="Arial" w:cs="Arial"/>
                <w:sz w:val="20"/>
              </w:rPr>
              <w:t>n, kết quả lựa chọn nhà đầu tư;</w:t>
            </w:r>
          </w:p>
          <w:p w:rsidR="000A7206" w:rsidRPr="0054159E" w:rsidRDefault="000A7206" w:rsidP="00FF4A4C">
            <w:pPr>
              <w:spacing w:before="120"/>
              <w:rPr>
                <w:rFonts w:ascii="Arial" w:hAnsi="Arial" w:cs="Arial"/>
                <w:sz w:val="20"/>
              </w:rPr>
            </w:pPr>
            <w:r w:rsidRPr="0054159E">
              <w:rPr>
                <w:rFonts w:ascii="Arial" w:hAnsi="Arial" w:cs="Arial"/>
                <w:sz w:val="20"/>
              </w:rPr>
              <w:t>c) Nội dung yêu cầu làm rõ HSDST, HSDT của Bên</w:t>
            </w:r>
            <w:r w:rsidRPr="00F4056F">
              <w:rPr>
                <w:rFonts w:ascii="Arial" w:hAnsi="Arial" w:cs="Arial"/>
                <w:sz w:val="20"/>
              </w:rPr>
              <w:t xml:space="preserve"> </w:t>
            </w:r>
            <w:r w:rsidRPr="0054159E">
              <w:rPr>
                <w:rFonts w:ascii="Arial" w:hAnsi="Arial" w:cs="Arial"/>
                <w:sz w:val="20"/>
              </w:rPr>
              <w:t>mời thầu và trả lời của nhà đầu tư trong quá trình đánh giá HSDST, HSDT trước khi công khai kết quả sơ tuy</w:t>
            </w:r>
            <w:r w:rsidRPr="00F4056F">
              <w:rPr>
                <w:rFonts w:ascii="Arial" w:hAnsi="Arial" w:cs="Arial"/>
                <w:sz w:val="20"/>
              </w:rPr>
              <w:t>ể</w:t>
            </w:r>
            <w:r w:rsidRPr="0054159E">
              <w:rPr>
                <w:rFonts w:ascii="Arial" w:hAnsi="Arial" w:cs="Arial"/>
                <w:sz w:val="20"/>
              </w:rPr>
              <w:t>n, kết quả lựa chọn nhà đầu tư;</w:t>
            </w:r>
          </w:p>
          <w:p w:rsidR="000A7206" w:rsidRPr="0054159E" w:rsidRDefault="000A7206" w:rsidP="00FF4A4C">
            <w:pPr>
              <w:spacing w:before="120"/>
              <w:rPr>
                <w:rFonts w:ascii="Arial" w:hAnsi="Arial" w:cs="Arial"/>
                <w:sz w:val="20"/>
              </w:rPr>
            </w:pPr>
            <w:r w:rsidRPr="0054159E">
              <w:rPr>
                <w:rFonts w:ascii="Arial" w:hAnsi="Arial" w:cs="Arial"/>
                <w:sz w:val="20"/>
              </w:rPr>
              <w:t>d) Báo cáo của Bên mời thầu, báo cáo của tổ chuyên gia, báo cáo thẩm định, báo cáo của nhà thầu tư vấn, báo cáo của cơ quan chuyên môn có liên quan trong quá trình lựa chọn nhà đầu tư trước khi công khai kết quả sơ tuy</w:t>
            </w:r>
            <w:r w:rsidRPr="00F4056F">
              <w:rPr>
                <w:rFonts w:ascii="Arial" w:hAnsi="Arial" w:cs="Arial"/>
                <w:sz w:val="20"/>
              </w:rPr>
              <w:t>ể</w:t>
            </w:r>
            <w:r w:rsidRPr="0054159E">
              <w:rPr>
                <w:rFonts w:ascii="Arial" w:hAnsi="Arial" w:cs="Arial"/>
                <w:sz w:val="20"/>
              </w:rPr>
              <w:t>n, kết quả lựa chọn nhà đầu tư;</w:t>
            </w:r>
          </w:p>
          <w:p w:rsidR="000A7206" w:rsidRPr="0054159E" w:rsidRDefault="000A7206" w:rsidP="00FF4A4C">
            <w:pPr>
              <w:spacing w:before="120"/>
              <w:rPr>
                <w:rFonts w:ascii="Arial" w:hAnsi="Arial" w:cs="Arial"/>
                <w:sz w:val="20"/>
              </w:rPr>
            </w:pPr>
            <w:r w:rsidRPr="0054159E">
              <w:rPr>
                <w:rFonts w:ascii="Arial" w:hAnsi="Arial" w:cs="Arial"/>
                <w:sz w:val="20"/>
              </w:rPr>
              <w:t>đ) Kết quả sơ tuyển, kết quả lựa chọn nhà đầu tư trước khi được công khai theo quy định;</w:t>
            </w:r>
          </w:p>
          <w:p w:rsidR="000A7206" w:rsidRPr="00F4056F" w:rsidRDefault="000A7206" w:rsidP="00FF4A4C">
            <w:pPr>
              <w:spacing w:before="120"/>
              <w:rPr>
                <w:rFonts w:ascii="Arial" w:hAnsi="Arial" w:cs="Arial"/>
                <w:sz w:val="20"/>
              </w:rPr>
            </w:pPr>
            <w:r w:rsidRPr="0054159E">
              <w:rPr>
                <w:rFonts w:ascii="Arial" w:hAnsi="Arial" w:cs="Arial"/>
                <w:sz w:val="20"/>
              </w:rPr>
              <w:t>e) Các tài liệu khác trong quá trình lựa chọn nhà đầu tư được đóng dấu bảo mật theo quy định của pháp Luật.</w:t>
            </w:r>
          </w:p>
        </w:tc>
      </w:tr>
      <w:tr w:rsidR="000A7206" w:rsidRPr="0054159E" w:rsidTr="00FF4A4C">
        <w:tc>
          <w:tcPr>
            <w:tcW w:w="1225"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lastRenderedPageBreak/>
              <w:t>3. Tư cách h</w:t>
            </w:r>
            <w:r w:rsidRPr="00F4056F">
              <w:rPr>
                <w:rFonts w:ascii="Arial" w:hAnsi="Arial" w:cs="Arial"/>
                <w:b/>
                <w:sz w:val="20"/>
              </w:rPr>
              <w:t>ợ</w:t>
            </w:r>
            <w:r w:rsidRPr="0054159E">
              <w:rPr>
                <w:rFonts w:ascii="Arial" w:hAnsi="Arial" w:cs="Arial"/>
                <w:b/>
                <w:sz w:val="20"/>
              </w:rPr>
              <w:t>p lệ của nhà đầu tư</w:t>
            </w:r>
          </w:p>
        </w:tc>
        <w:tc>
          <w:tcPr>
            <w:tcW w:w="3775"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Nhà đầu tư độc lập hoặc từng thành viên trong liên danh có tư cách hợp lệ khi đáp ứng đủ các Điều kiện sau đây:</w:t>
            </w:r>
          </w:p>
          <w:p w:rsidR="000A7206" w:rsidRPr="0054159E" w:rsidRDefault="000A7206" w:rsidP="00FF4A4C">
            <w:pPr>
              <w:spacing w:before="120"/>
              <w:rPr>
                <w:rFonts w:ascii="Arial" w:hAnsi="Arial" w:cs="Arial"/>
                <w:sz w:val="20"/>
              </w:rPr>
            </w:pPr>
            <w:r w:rsidRPr="0054159E">
              <w:rPr>
                <w:rFonts w:ascii="Arial" w:hAnsi="Arial" w:cs="Arial"/>
                <w:sz w:val="20"/>
              </w:rPr>
              <w:lastRenderedPageBreak/>
              <w:t>3.1. Có giấy chứng nhận đăng ký doanh nghiệp, quyết định thành lập hoặc tài liệu có gi</w:t>
            </w:r>
            <w:r w:rsidRPr="00F4056F">
              <w:rPr>
                <w:rFonts w:ascii="Arial" w:hAnsi="Arial" w:cs="Arial"/>
                <w:sz w:val="20"/>
              </w:rPr>
              <w:t>á</w:t>
            </w:r>
            <w:r w:rsidRPr="0054159E">
              <w:rPr>
                <w:rFonts w:ascii="Arial" w:hAnsi="Arial" w:cs="Arial"/>
                <w:sz w:val="20"/>
              </w:rPr>
              <w:t xml:space="preserve"> trị tương đương do cơ quan có thẩm quyền của nước mà nhà đầu tư đang hoạt động cấp.</w:t>
            </w:r>
          </w:p>
          <w:p w:rsidR="000A7206" w:rsidRPr="0054159E" w:rsidRDefault="000A7206" w:rsidP="00FF4A4C">
            <w:pPr>
              <w:spacing w:before="120"/>
              <w:rPr>
                <w:rFonts w:ascii="Arial" w:hAnsi="Arial" w:cs="Arial"/>
                <w:sz w:val="20"/>
              </w:rPr>
            </w:pPr>
            <w:r w:rsidRPr="0054159E">
              <w:rPr>
                <w:rFonts w:ascii="Arial" w:hAnsi="Arial" w:cs="Arial"/>
                <w:sz w:val="20"/>
              </w:rPr>
              <w:t>3.2. Hạch toán tài chính độc lập.</w:t>
            </w:r>
          </w:p>
          <w:p w:rsidR="000A7206" w:rsidRPr="0054159E" w:rsidRDefault="000A7206" w:rsidP="00FF4A4C">
            <w:pPr>
              <w:spacing w:before="120"/>
              <w:rPr>
                <w:rFonts w:ascii="Arial" w:hAnsi="Arial" w:cs="Arial"/>
                <w:sz w:val="20"/>
              </w:rPr>
            </w:pPr>
            <w:r w:rsidRPr="0054159E">
              <w:rPr>
                <w:rFonts w:ascii="Arial" w:hAnsi="Arial" w:cs="Arial"/>
                <w:sz w:val="20"/>
              </w:rPr>
              <w:t>3.3. Không đang trong quá trình giải thể; không bị kết luận đang lâm vào tình trạng phá sản hoặc nợ không có khả năng chi trả theo quy định của pháp Luật.</w:t>
            </w:r>
          </w:p>
          <w:p w:rsidR="000A7206" w:rsidRPr="0054159E" w:rsidRDefault="000A7206" w:rsidP="00FF4A4C">
            <w:pPr>
              <w:spacing w:before="120"/>
              <w:rPr>
                <w:rFonts w:ascii="Arial" w:hAnsi="Arial" w:cs="Arial"/>
                <w:sz w:val="20"/>
              </w:rPr>
            </w:pPr>
            <w:r w:rsidRPr="0054159E">
              <w:rPr>
                <w:rFonts w:ascii="Arial" w:hAnsi="Arial" w:cs="Arial"/>
                <w:sz w:val="20"/>
              </w:rPr>
              <w:t xml:space="preserve">3.4. Bảo đảm cạnh tranh trong đấu thầu theo quy định tại </w:t>
            </w:r>
            <w:r w:rsidRPr="0054159E">
              <w:rPr>
                <w:rFonts w:ascii="Arial" w:hAnsi="Arial" w:cs="Arial"/>
                <w:b/>
                <w:sz w:val="20"/>
              </w:rPr>
              <w:t>BDL</w:t>
            </w:r>
            <w:r w:rsidRPr="0054159E">
              <w:rPr>
                <w:rFonts w:ascii="Arial" w:hAnsi="Arial" w:cs="Arial"/>
                <w:sz w:val="20"/>
              </w:rPr>
              <w:t>.</w:t>
            </w:r>
          </w:p>
          <w:p w:rsidR="000A7206" w:rsidRPr="0054159E" w:rsidRDefault="000A7206" w:rsidP="00FF4A4C">
            <w:pPr>
              <w:spacing w:before="120"/>
              <w:rPr>
                <w:rFonts w:ascii="Arial" w:hAnsi="Arial" w:cs="Arial"/>
                <w:sz w:val="20"/>
              </w:rPr>
            </w:pPr>
            <w:r w:rsidRPr="0054159E">
              <w:rPr>
                <w:rFonts w:ascii="Arial" w:hAnsi="Arial" w:cs="Arial"/>
                <w:sz w:val="20"/>
              </w:rPr>
              <w:t>3.5. Đã đăng ký trên Hệ thống mạng đấu thầu quốc gia.</w:t>
            </w:r>
          </w:p>
          <w:p w:rsidR="000A7206" w:rsidRPr="0054159E" w:rsidRDefault="000A7206" w:rsidP="00FF4A4C">
            <w:pPr>
              <w:spacing w:before="120"/>
              <w:rPr>
                <w:rFonts w:ascii="Arial" w:hAnsi="Arial" w:cs="Arial"/>
                <w:sz w:val="20"/>
              </w:rPr>
            </w:pPr>
            <w:r w:rsidRPr="0054159E">
              <w:rPr>
                <w:rFonts w:ascii="Arial" w:hAnsi="Arial" w:cs="Arial"/>
                <w:sz w:val="20"/>
              </w:rPr>
              <w:t>3.6. Không đang trong thời gian bị cấm tham gia hoạt động đấu thầu theo quy định của pháp Luật về đấu thầu.</w:t>
            </w:r>
          </w:p>
          <w:p w:rsidR="000A7206" w:rsidRPr="0054159E" w:rsidRDefault="000A7206" w:rsidP="00FF4A4C">
            <w:pPr>
              <w:spacing w:before="120"/>
              <w:rPr>
                <w:rFonts w:ascii="Arial" w:hAnsi="Arial" w:cs="Arial"/>
                <w:sz w:val="20"/>
              </w:rPr>
            </w:pPr>
            <w:r w:rsidRPr="0054159E">
              <w:rPr>
                <w:rFonts w:ascii="Arial" w:hAnsi="Arial" w:cs="Arial"/>
                <w:sz w:val="20"/>
              </w:rPr>
              <w:t xml:space="preserve">3.7. Không vi phạm quy định của pháp Luật về đất đai đối với trường hợp đang sử dụng đất do Nhà nước giao đất, cho thuê đất để thực hiện dự án theo quy định tại </w:t>
            </w:r>
            <w:r w:rsidRPr="0054159E">
              <w:rPr>
                <w:rFonts w:ascii="Arial" w:hAnsi="Arial" w:cs="Arial"/>
                <w:b/>
                <w:sz w:val="20"/>
              </w:rPr>
              <w:t>BDL</w:t>
            </w:r>
            <w:r w:rsidRPr="0054159E">
              <w:rPr>
                <w:rFonts w:ascii="Arial" w:hAnsi="Arial" w:cs="Arial"/>
                <w:sz w:val="20"/>
              </w:rPr>
              <w:t>.</w:t>
            </w:r>
          </w:p>
        </w:tc>
      </w:tr>
      <w:tr w:rsidR="000A7206" w:rsidRPr="0054159E" w:rsidTr="00FF4A4C">
        <w:tc>
          <w:tcPr>
            <w:tcW w:w="1225"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lastRenderedPageBreak/>
              <w:t>4. Nội dung HSMST</w:t>
            </w:r>
          </w:p>
        </w:tc>
        <w:tc>
          <w:tcPr>
            <w:tcW w:w="3775" w:type="pct"/>
            <w:shd w:val="clear" w:color="auto" w:fill="auto"/>
          </w:tcPr>
          <w:p w:rsidR="000A7206" w:rsidRPr="00F4056F" w:rsidRDefault="000A7206" w:rsidP="00FF4A4C">
            <w:pPr>
              <w:spacing w:before="120"/>
              <w:rPr>
                <w:rFonts w:ascii="Arial" w:hAnsi="Arial" w:cs="Arial"/>
                <w:sz w:val="20"/>
              </w:rPr>
            </w:pPr>
            <w:r w:rsidRPr="0054159E">
              <w:rPr>
                <w:rFonts w:ascii="Arial" w:hAnsi="Arial" w:cs="Arial"/>
                <w:sz w:val="20"/>
              </w:rPr>
              <w:t>4.1. HSMST gồm có Phần 1, Phần 2, Phụ lục và các tài liệu sửa đổi HSMST (nếu có) theo quy định tại Mục 7 CDNĐT, trong đó cụ thể bao gồm các nội dung sau đây:</w:t>
            </w:r>
          </w:p>
          <w:p w:rsidR="000A7206" w:rsidRPr="0054159E" w:rsidRDefault="000A7206" w:rsidP="00FF4A4C">
            <w:pPr>
              <w:spacing w:before="120"/>
              <w:rPr>
                <w:rFonts w:ascii="Arial" w:hAnsi="Arial" w:cs="Arial"/>
                <w:b/>
                <w:sz w:val="20"/>
              </w:rPr>
            </w:pPr>
            <w:r w:rsidRPr="0054159E">
              <w:rPr>
                <w:rFonts w:ascii="Arial" w:hAnsi="Arial" w:cs="Arial"/>
                <w:b/>
                <w:sz w:val="20"/>
              </w:rPr>
              <w:t>Phần 1. Thủ tục sơ tuyển</w:t>
            </w:r>
          </w:p>
          <w:p w:rsidR="000A7206" w:rsidRPr="0054159E" w:rsidRDefault="000A7206" w:rsidP="00FF4A4C">
            <w:pPr>
              <w:spacing w:before="120"/>
              <w:rPr>
                <w:rFonts w:ascii="Arial" w:hAnsi="Arial" w:cs="Arial"/>
                <w:sz w:val="20"/>
              </w:rPr>
            </w:pPr>
            <w:r w:rsidRPr="0054159E">
              <w:rPr>
                <w:rFonts w:ascii="Arial" w:hAnsi="Arial" w:cs="Arial"/>
                <w:sz w:val="20"/>
              </w:rPr>
              <w:t>- Chương I. Chỉ dẫ</w:t>
            </w:r>
            <w:r w:rsidRPr="00F4056F">
              <w:rPr>
                <w:rFonts w:ascii="Arial" w:hAnsi="Arial" w:cs="Arial"/>
                <w:sz w:val="20"/>
              </w:rPr>
              <w:t>n</w:t>
            </w:r>
            <w:r w:rsidRPr="0054159E">
              <w:rPr>
                <w:rFonts w:ascii="Arial" w:hAnsi="Arial" w:cs="Arial"/>
                <w:sz w:val="20"/>
              </w:rPr>
              <w:t xml:space="preserve"> nhà đầu tư</w:t>
            </w:r>
          </w:p>
          <w:p w:rsidR="000A7206" w:rsidRPr="00F4056F" w:rsidRDefault="000A7206" w:rsidP="00FF4A4C">
            <w:pPr>
              <w:spacing w:before="120"/>
              <w:rPr>
                <w:rFonts w:ascii="Arial" w:hAnsi="Arial" w:cs="Arial"/>
                <w:sz w:val="20"/>
              </w:rPr>
            </w:pPr>
            <w:r w:rsidRPr="0054159E">
              <w:rPr>
                <w:rFonts w:ascii="Arial" w:hAnsi="Arial" w:cs="Arial"/>
                <w:sz w:val="20"/>
              </w:rPr>
              <w:t>- Chương II. Bảng dữ liệu đấu thầu</w:t>
            </w:r>
          </w:p>
          <w:p w:rsidR="000A7206" w:rsidRPr="0054159E" w:rsidRDefault="000A7206" w:rsidP="00FF4A4C">
            <w:pPr>
              <w:spacing w:before="120"/>
              <w:rPr>
                <w:rFonts w:ascii="Arial" w:hAnsi="Arial" w:cs="Arial"/>
                <w:sz w:val="20"/>
              </w:rPr>
            </w:pPr>
            <w:r w:rsidRPr="0054159E">
              <w:rPr>
                <w:rFonts w:ascii="Arial" w:hAnsi="Arial" w:cs="Arial"/>
                <w:sz w:val="20"/>
              </w:rPr>
              <w:t>- Chương III. Quy trình và tiêu chuẩn đánh giá HSDST</w:t>
            </w:r>
          </w:p>
          <w:p w:rsidR="000A7206" w:rsidRPr="00F4056F" w:rsidRDefault="000A7206" w:rsidP="00FF4A4C">
            <w:pPr>
              <w:spacing w:before="120"/>
              <w:rPr>
                <w:rFonts w:ascii="Arial" w:hAnsi="Arial" w:cs="Arial"/>
                <w:sz w:val="20"/>
              </w:rPr>
            </w:pPr>
            <w:r w:rsidRPr="0054159E">
              <w:rPr>
                <w:rFonts w:ascii="Arial" w:hAnsi="Arial" w:cs="Arial"/>
                <w:sz w:val="20"/>
              </w:rPr>
              <w:t>- Chương IV. Biểu mẫu dự sơ tuyển</w:t>
            </w:r>
          </w:p>
          <w:p w:rsidR="000A7206" w:rsidRPr="0054159E" w:rsidRDefault="000A7206" w:rsidP="00FF4A4C">
            <w:pPr>
              <w:spacing w:before="120"/>
              <w:rPr>
                <w:rFonts w:ascii="Arial" w:hAnsi="Arial" w:cs="Arial"/>
                <w:b/>
                <w:sz w:val="20"/>
              </w:rPr>
            </w:pPr>
            <w:r w:rsidRPr="0054159E">
              <w:rPr>
                <w:rFonts w:ascii="Arial" w:hAnsi="Arial" w:cs="Arial"/>
                <w:b/>
                <w:sz w:val="20"/>
              </w:rPr>
              <w:t>Phần 2. Mô tả dự án</w:t>
            </w:r>
          </w:p>
          <w:p w:rsidR="000A7206" w:rsidRPr="0054159E" w:rsidRDefault="000A7206" w:rsidP="00FF4A4C">
            <w:pPr>
              <w:spacing w:before="120"/>
              <w:rPr>
                <w:rFonts w:ascii="Arial" w:hAnsi="Arial" w:cs="Arial"/>
                <w:b/>
                <w:sz w:val="20"/>
              </w:rPr>
            </w:pPr>
            <w:r w:rsidRPr="0054159E">
              <w:rPr>
                <w:rFonts w:ascii="Arial" w:hAnsi="Arial" w:cs="Arial"/>
                <w:b/>
                <w:sz w:val="20"/>
              </w:rPr>
              <w:t xml:space="preserve">Phụ lục: Phương án </w:t>
            </w:r>
            <w:r w:rsidRPr="00F4056F">
              <w:rPr>
                <w:rFonts w:ascii="Arial" w:hAnsi="Arial" w:cs="Arial"/>
                <w:b/>
                <w:sz w:val="20"/>
              </w:rPr>
              <w:t>sơ</w:t>
            </w:r>
            <w:r w:rsidRPr="0054159E">
              <w:rPr>
                <w:rFonts w:ascii="Arial" w:hAnsi="Arial" w:cs="Arial"/>
                <w:b/>
                <w:sz w:val="20"/>
              </w:rPr>
              <w:t xml:space="preserve"> bộ bồi thường giải phóng mặt bằng</w:t>
            </w:r>
          </w:p>
          <w:p w:rsidR="000A7206" w:rsidRPr="0054159E" w:rsidRDefault="000A7206" w:rsidP="00FF4A4C">
            <w:pPr>
              <w:spacing w:before="120"/>
              <w:rPr>
                <w:rFonts w:ascii="Arial" w:hAnsi="Arial" w:cs="Arial"/>
                <w:sz w:val="20"/>
              </w:rPr>
            </w:pPr>
            <w:r w:rsidRPr="0054159E">
              <w:rPr>
                <w:rFonts w:ascii="Arial" w:hAnsi="Arial" w:cs="Arial"/>
                <w:sz w:val="20"/>
              </w:rPr>
              <w:t xml:space="preserve">4.2. Thông báo mời sơ tuyển do Bên mời thầu phát hành hoặc </w:t>
            </w:r>
            <w:r w:rsidRPr="00F4056F">
              <w:rPr>
                <w:rFonts w:ascii="Arial" w:hAnsi="Arial" w:cs="Arial"/>
                <w:sz w:val="20"/>
              </w:rPr>
              <w:t>c</w:t>
            </w:r>
            <w:r w:rsidRPr="0054159E">
              <w:rPr>
                <w:rFonts w:ascii="Arial" w:hAnsi="Arial" w:cs="Arial"/>
                <w:sz w:val="20"/>
              </w:rPr>
              <w:t>ung cấp chỉ có tính chất thông báo, không phải là một phần của HSMST.</w:t>
            </w:r>
          </w:p>
          <w:p w:rsidR="000A7206" w:rsidRPr="0054159E" w:rsidRDefault="000A7206" w:rsidP="00FF4A4C">
            <w:pPr>
              <w:spacing w:before="120"/>
              <w:rPr>
                <w:rFonts w:ascii="Arial" w:hAnsi="Arial" w:cs="Arial"/>
                <w:sz w:val="20"/>
              </w:rPr>
            </w:pPr>
            <w:r w:rsidRPr="0054159E">
              <w:rPr>
                <w:rFonts w:ascii="Arial" w:hAnsi="Arial" w:cs="Arial"/>
                <w:sz w:val="20"/>
              </w:rPr>
              <w:t>4.3. Bên mời thầu không chịu trách nhiệm về tính không chính xác, không hoàn chỉnh của HSMST, tài liệu giải thích làm rõ HSMST, biên bản hội nghị tiền đấu thầu (nếu có) hoặc các tài liệu sửa đổi của HSMST theo quy định tại Mục 7 CDNĐT mà không do Bên mời thầu cung cấp.</w:t>
            </w:r>
          </w:p>
          <w:p w:rsidR="000A7206" w:rsidRPr="00F4056F" w:rsidRDefault="000A7206" w:rsidP="00FF4A4C">
            <w:pPr>
              <w:spacing w:before="120"/>
              <w:rPr>
                <w:rFonts w:ascii="Arial" w:hAnsi="Arial" w:cs="Arial"/>
                <w:sz w:val="20"/>
              </w:rPr>
            </w:pPr>
            <w:r w:rsidRPr="0054159E">
              <w:rPr>
                <w:rFonts w:ascii="Arial" w:hAnsi="Arial" w:cs="Arial"/>
                <w:sz w:val="20"/>
              </w:rPr>
              <w:t>4.4. Nhà đầu tư phải nghiên cứu tất cả thông tin chỉ dẫn, BDL, biểu mẫu, m</w:t>
            </w:r>
            <w:r w:rsidRPr="00F4056F">
              <w:rPr>
                <w:rFonts w:ascii="Arial" w:hAnsi="Arial" w:cs="Arial"/>
                <w:sz w:val="20"/>
              </w:rPr>
              <w:t>ô</w:t>
            </w:r>
            <w:r w:rsidRPr="0054159E">
              <w:rPr>
                <w:rFonts w:ascii="Arial" w:hAnsi="Arial" w:cs="Arial"/>
                <w:sz w:val="20"/>
              </w:rPr>
              <w:t xml:space="preserve"> tả dự án và các yêu cầu khác trong HSMST để chuẩn bị HSDST.</w:t>
            </w:r>
          </w:p>
        </w:tc>
      </w:tr>
      <w:tr w:rsidR="000A7206" w:rsidRPr="0054159E" w:rsidTr="00FF4A4C">
        <w:tc>
          <w:tcPr>
            <w:tcW w:w="1225"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5. Làm rõ HSMST</w:t>
            </w:r>
            <w:r w:rsidRPr="00F4056F">
              <w:rPr>
                <w:rFonts w:ascii="Arial" w:hAnsi="Arial" w:cs="Arial"/>
                <w:b/>
                <w:sz w:val="20"/>
              </w:rPr>
              <w:t xml:space="preserve">, </w:t>
            </w:r>
            <w:r w:rsidRPr="0054159E">
              <w:rPr>
                <w:rFonts w:ascii="Arial" w:hAnsi="Arial" w:cs="Arial"/>
                <w:b/>
                <w:sz w:val="20"/>
              </w:rPr>
              <w:t>hội nghị tiền đấu thầu</w:t>
            </w:r>
          </w:p>
        </w:tc>
        <w:tc>
          <w:tcPr>
            <w:tcW w:w="3775"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5.1. Trong trường hợp cần làm rõ HSMST, nhà đầu tư phải gửi văn bản đề nghị làm rõ tối thiểu 05 ngày làm việc trước ngày có thời điểm đóng thầu theo quy định tại Mục 16 CDNĐT đến Bên mời thầu theo địa chỉ tại Mục 1.1 CDNĐT hoặc đặt câu hỏi trong hội nghị tiền đấu thầu (nếu có) theo quy định tại Mục 5.2 CDNĐT.</w:t>
            </w:r>
          </w:p>
          <w:p w:rsidR="000A7206" w:rsidRPr="0054159E" w:rsidRDefault="000A7206" w:rsidP="00FF4A4C">
            <w:pPr>
              <w:spacing w:before="120"/>
              <w:rPr>
                <w:rFonts w:ascii="Arial" w:hAnsi="Arial" w:cs="Arial"/>
                <w:sz w:val="20"/>
              </w:rPr>
            </w:pPr>
            <w:r w:rsidRPr="0054159E">
              <w:rPr>
                <w:rFonts w:ascii="Arial" w:hAnsi="Arial" w:cs="Arial"/>
                <w:sz w:val="20"/>
              </w:rPr>
              <w:t>Khi Bên mời thầu nhận được đề nghị làm rõ HSMST của bất kỳ nhà đầu tư nào, Bên mời thầu sẽ có văn bản trả lời tất cả đề nghị làm r</w:t>
            </w:r>
            <w:r w:rsidRPr="00F4056F">
              <w:rPr>
                <w:rFonts w:ascii="Arial" w:hAnsi="Arial" w:cs="Arial"/>
                <w:sz w:val="20"/>
              </w:rPr>
              <w:t>õ</w:t>
            </w:r>
            <w:r w:rsidRPr="0054159E">
              <w:rPr>
                <w:rFonts w:ascii="Arial" w:hAnsi="Arial" w:cs="Arial"/>
                <w:sz w:val="20"/>
              </w:rPr>
              <w:t xml:space="preserve"> HSMST và gửi văn bản làm rõ HSMST cho nhà đầu tư có yêu cầu làm rõ HSMST và tất cả nhà đầu tư khác đã nhận HSMST từ Bên mời thầu, trong đó có mô tả nội dung yêu cầu làm rõ nhưng không nêu tên nhà đầu tư đề nghị làm rõ. Trường hợp việc làm rõ dẫn đến phải sửa đổi HSMST thì Bên mời thầu phải tiến hành sửa đổi HSMST theo thủ tục quy định tại Mục 7</w:t>
            </w:r>
            <w:r w:rsidRPr="00F4056F">
              <w:rPr>
                <w:rFonts w:ascii="Arial" w:hAnsi="Arial" w:cs="Arial"/>
                <w:sz w:val="20"/>
              </w:rPr>
              <w:t xml:space="preserve"> </w:t>
            </w:r>
            <w:r w:rsidRPr="0054159E">
              <w:rPr>
                <w:rFonts w:ascii="Arial" w:hAnsi="Arial" w:cs="Arial"/>
                <w:sz w:val="20"/>
              </w:rPr>
              <w:t>CDNĐT.</w:t>
            </w:r>
          </w:p>
          <w:p w:rsidR="000A7206" w:rsidRPr="0054159E" w:rsidRDefault="000A7206" w:rsidP="00FF4A4C">
            <w:pPr>
              <w:spacing w:before="120"/>
              <w:rPr>
                <w:rFonts w:ascii="Arial" w:hAnsi="Arial" w:cs="Arial"/>
                <w:sz w:val="20"/>
              </w:rPr>
            </w:pPr>
            <w:r w:rsidRPr="0054159E">
              <w:rPr>
                <w:rFonts w:ascii="Arial" w:hAnsi="Arial" w:cs="Arial"/>
                <w:sz w:val="20"/>
              </w:rPr>
              <w:t xml:space="preserve">5.2. Trong trường hợp cần thiết, Bên mời thầu tổ chức hội nghị tiền đấu thầu theo quy định tại </w:t>
            </w:r>
            <w:r w:rsidRPr="0054159E">
              <w:rPr>
                <w:rFonts w:ascii="Arial" w:hAnsi="Arial" w:cs="Arial"/>
                <w:b/>
                <w:sz w:val="20"/>
              </w:rPr>
              <w:t>BDL</w:t>
            </w:r>
            <w:r w:rsidRPr="0054159E">
              <w:rPr>
                <w:rFonts w:ascii="Arial" w:hAnsi="Arial" w:cs="Arial"/>
                <w:sz w:val="20"/>
              </w:rPr>
              <w:t>. Mục đích của hội nghị là giải thích, làm rõ các vấn đề và trả lời các câu hỏi mà nhà đầu tư thấy chưa rõ liên quan đến nội dung HSMST. Để tạo Điều kiện thuận lợi cho Bên</w:t>
            </w:r>
            <w:r w:rsidRPr="00F4056F">
              <w:rPr>
                <w:rFonts w:ascii="Arial" w:hAnsi="Arial" w:cs="Arial"/>
                <w:sz w:val="20"/>
              </w:rPr>
              <w:t xml:space="preserve"> </w:t>
            </w:r>
            <w:r w:rsidRPr="0054159E">
              <w:rPr>
                <w:rFonts w:ascii="Arial" w:hAnsi="Arial" w:cs="Arial"/>
                <w:sz w:val="20"/>
              </w:rPr>
              <w:t>mời thầ</w:t>
            </w:r>
            <w:r w:rsidRPr="00F4056F">
              <w:rPr>
                <w:rFonts w:ascii="Arial" w:hAnsi="Arial" w:cs="Arial"/>
                <w:sz w:val="20"/>
              </w:rPr>
              <w:t>u</w:t>
            </w:r>
            <w:r w:rsidRPr="0054159E">
              <w:rPr>
                <w:rFonts w:ascii="Arial" w:hAnsi="Arial" w:cs="Arial"/>
                <w:sz w:val="20"/>
              </w:rPr>
              <w:t xml:space="preserve"> trả lời yêu c</w:t>
            </w:r>
            <w:r w:rsidRPr="00F4056F">
              <w:rPr>
                <w:rFonts w:ascii="Arial" w:hAnsi="Arial" w:cs="Arial"/>
                <w:sz w:val="20"/>
              </w:rPr>
              <w:t>ầu</w:t>
            </w:r>
            <w:r w:rsidRPr="0054159E">
              <w:rPr>
                <w:rFonts w:ascii="Arial" w:hAnsi="Arial" w:cs="Arial"/>
                <w:sz w:val="20"/>
              </w:rPr>
              <w:t xml:space="preserve"> làm rõ HSMST, nhà đầu tư nên gử</w:t>
            </w:r>
            <w:r w:rsidRPr="00F4056F">
              <w:rPr>
                <w:rFonts w:ascii="Arial" w:hAnsi="Arial" w:cs="Arial"/>
                <w:sz w:val="20"/>
              </w:rPr>
              <w:t>i</w:t>
            </w:r>
            <w:r w:rsidRPr="0054159E">
              <w:rPr>
                <w:rFonts w:ascii="Arial" w:hAnsi="Arial" w:cs="Arial"/>
                <w:sz w:val="20"/>
              </w:rPr>
              <w:t xml:space="preserve"> yêu cầu làm rõ đến Bên mời thầu trước ngày tổ chức hội nghị tiền đấu thầu.</w:t>
            </w:r>
          </w:p>
          <w:p w:rsidR="000A7206" w:rsidRPr="00F4056F" w:rsidRDefault="000A7206" w:rsidP="00FF4A4C">
            <w:pPr>
              <w:spacing w:before="120"/>
              <w:rPr>
                <w:rFonts w:ascii="Arial" w:hAnsi="Arial" w:cs="Arial"/>
                <w:sz w:val="20"/>
              </w:rPr>
            </w:pPr>
            <w:r w:rsidRPr="0054159E">
              <w:rPr>
                <w:rFonts w:ascii="Arial" w:hAnsi="Arial" w:cs="Arial"/>
                <w:sz w:val="20"/>
              </w:rPr>
              <w:t>Nội dung tra</w:t>
            </w:r>
            <w:r w:rsidRPr="00F4056F">
              <w:rPr>
                <w:rFonts w:ascii="Arial" w:hAnsi="Arial" w:cs="Arial"/>
                <w:sz w:val="20"/>
              </w:rPr>
              <w:t>o</w:t>
            </w:r>
            <w:r w:rsidRPr="0054159E">
              <w:rPr>
                <w:rFonts w:ascii="Arial" w:hAnsi="Arial" w:cs="Arial"/>
                <w:sz w:val="20"/>
              </w:rPr>
              <w:t xml:space="preserve"> đổi tại hội nghị tiền đấu thầ</w:t>
            </w:r>
            <w:r w:rsidRPr="00F4056F">
              <w:rPr>
                <w:rFonts w:ascii="Arial" w:hAnsi="Arial" w:cs="Arial"/>
                <w:sz w:val="20"/>
              </w:rPr>
              <w:t>u</w:t>
            </w:r>
            <w:r w:rsidRPr="0054159E">
              <w:rPr>
                <w:rFonts w:ascii="Arial" w:hAnsi="Arial" w:cs="Arial"/>
                <w:sz w:val="20"/>
              </w:rPr>
              <w:t xml:space="preserve"> sẽ được Bên mời thầu ghi lại thành biên bản, trong đó nêu rõ câu hỏi của nhà đầu tư và câu trả lời của Bên mời thầu nhưng không nêu tên nhà đầu tư </w:t>
            </w:r>
            <w:r w:rsidRPr="00F4056F">
              <w:rPr>
                <w:rFonts w:ascii="Arial" w:hAnsi="Arial" w:cs="Arial"/>
                <w:sz w:val="20"/>
              </w:rPr>
              <w:t>có</w:t>
            </w:r>
            <w:r w:rsidRPr="0054159E">
              <w:rPr>
                <w:rFonts w:ascii="Arial" w:hAnsi="Arial" w:cs="Arial"/>
                <w:sz w:val="20"/>
              </w:rPr>
              <w:t xml:space="preserve"> câu h</w:t>
            </w:r>
            <w:r w:rsidRPr="00F4056F">
              <w:rPr>
                <w:rFonts w:ascii="Arial" w:hAnsi="Arial" w:cs="Arial"/>
                <w:sz w:val="20"/>
              </w:rPr>
              <w:t>ỏ</w:t>
            </w:r>
            <w:r w:rsidRPr="0054159E">
              <w:rPr>
                <w:rFonts w:ascii="Arial" w:hAnsi="Arial" w:cs="Arial"/>
                <w:sz w:val="20"/>
              </w:rPr>
              <w:t xml:space="preserve">i. Các nội dung làm rõ được lập thành văn bản </w:t>
            </w:r>
            <w:r w:rsidRPr="00F4056F">
              <w:rPr>
                <w:rFonts w:ascii="Arial" w:hAnsi="Arial" w:cs="Arial"/>
                <w:sz w:val="20"/>
              </w:rPr>
              <w:t>l</w:t>
            </w:r>
            <w:r w:rsidRPr="0054159E">
              <w:rPr>
                <w:rFonts w:ascii="Arial" w:hAnsi="Arial" w:cs="Arial"/>
                <w:sz w:val="20"/>
              </w:rPr>
              <w:t>àm rõ HSMST và gửi đến tất cả các nhà đầu t</w:t>
            </w:r>
            <w:r w:rsidRPr="00F4056F">
              <w:rPr>
                <w:rFonts w:ascii="Arial" w:hAnsi="Arial" w:cs="Arial"/>
                <w:sz w:val="20"/>
              </w:rPr>
              <w:t>ư</w:t>
            </w:r>
            <w:r w:rsidRPr="0054159E">
              <w:rPr>
                <w:rFonts w:ascii="Arial" w:hAnsi="Arial" w:cs="Arial"/>
                <w:sz w:val="20"/>
              </w:rPr>
              <w:t xml:space="preserve"> đã nhận HSMST tự Bên mời thầ</w:t>
            </w:r>
            <w:r w:rsidRPr="00F4056F">
              <w:rPr>
                <w:rFonts w:ascii="Arial" w:hAnsi="Arial" w:cs="Arial"/>
                <w:sz w:val="20"/>
              </w:rPr>
              <w:t>u</w:t>
            </w:r>
            <w:r w:rsidRPr="0054159E">
              <w:rPr>
                <w:rFonts w:ascii="Arial" w:hAnsi="Arial" w:cs="Arial"/>
                <w:sz w:val="20"/>
              </w:rPr>
              <w:t>. Biên b</w:t>
            </w:r>
            <w:r w:rsidRPr="00F4056F">
              <w:rPr>
                <w:rFonts w:ascii="Arial" w:hAnsi="Arial" w:cs="Arial"/>
                <w:sz w:val="20"/>
              </w:rPr>
              <w:t>ả</w:t>
            </w:r>
            <w:r w:rsidRPr="0054159E">
              <w:rPr>
                <w:rFonts w:ascii="Arial" w:hAnsi="Arial" w:cs="Arial"/>
                <w:sz w:val="20"/>
              </w:rPr>
              <w:t xml:space="preserve">n hội nghị tiền đấu thầu không phải </w:t>
            </w:r>
            <w:r w:rsidRPr="00F4056F">
              <w:rPr>
                <w:rFonts w:ascii="Arial" w:hAnsi="Arial" w:cs="Arial"/>
                <w:sz w:val="20"/>
              </w:rPr>
              <w:t>l</w:t>
            </w:r>
            <w:r w:rsidRPr="0054159E">
              <w:rPr>
                <w:rFonts w:ascii="Arial" w:hAnsi="Arial" w:cs="Arial"/>
                <w:sz w:val="20"/>
              </w:rPr>
              <w:t xml:space="preserve">à văn bản sửa đổi HSMST. Việc không tham gia hội nghị tiền đấu thầu </w:t>
            </w:r>
            <w:r w:rsidRPr="0054159E">
              <w:rPr>
                <w:rFonts w:ascii="Arial" w:hAnsi="Arial" w:cs="Arial"/>
                <w:sz w:val="20"/>
              </w:rPr>
              <w:lastRenderedPageBreak/>
              <w:t>khô</w:t>
            </w:r>
            <w:r w:rsidRPr="00F4056F">
              <w:rPr>
                <w:rFonts w:ascii="Arial" w:hAnsi="Arial" w:cs="Arial"/>
                <w:sz w:val="20"/>
              </w:rPr>
              <w:t>n</w:t>
            </w:r>
            <w:r w:rsidRPr="0054159E">
              <w:rPr>
                <w:rFonts w:ascii="Arial" w:hAnsi="Arial" w:cs="Arial"/>
                <w:sz w:val="20"/>
              </w:rPr>
              <w:t xml:space="preserve">g phải </w:t>
            </w:r>
            <w:r w:rsidRPr="00F4056F">
              <w:rPr>
                <w:rFonts w:ascii="Arial" w:hAnsi="Arial" w:cs="Arial"/>
                <w:sz w:val="20"/>
              </w:rPr>
              <w:t>l</w:t>
            </w:r>
            <w:r w:rsidRPr="0054159E">
              <w:rPr>
                <w:rFonts w:ascii="Arial" w:hAnsi="Arial" w:cs="Arial"/>
                <w:sz w:val="20"/>
              </w:rPr>
              <w:t xml:space="preserve">à lý do để loại nhà đầu tư. Trường hợp </w:t>
            </w:r>
            <w:r w:rsidRPr="00F4056F">
              <w:rPr>
                <w:rFonts w:ascii="Arial" w:hAnsi="Arial" w:cs="Arial"/>
                <w:sz w:val="20"/>
              </w:rPr>
              <w:t>H</w:t>
            </w:r>
            <w:r w:rsidRPr="0054159E">
              <w:rPr>
                <w:rFonts w:ascii="Arial" w:hAnsi="Arial" w:cs="Arial"/>
                <w:sz w:val="20"/>
              </w:rPr>
              <w:t>SMST cần phải đ</w:t>
            </w:r>
            <w:r w:rsidRPr="00F4056F">
              <w:rPr>
                <w:rFonts w:ascii="Arial" w:hAnsi="Arial" w:cs="Arial"/>
                <w:sz w:val="20"/>
              </w:rPr>
              <w:t>ư</w:t>
            </w:r>
            <w:r w:rsidRPr="0054159E">
              <w:rPr>
                <w:rFonts w:ascii="Arial" w:hAnsi="Arial" w:cs="Arial"/>
                <w:sz w:val="20"/>
              </w:rPr>
              <w:t>ợc sửa đổi sau kh</w:t>
            </w:r>
            <w:r w:rsidRPr="00F4056F">
              <w:rPr>
                <w:rFonts w:ascii="Arial" w:hAnsi="Arial" w:cs="Arial"/>
                <w:sz w:val="20"/>
              </w:rPr>
              <w:t>i</w:t>
            </w:r>
            <w:r w:rsidRPr="0054159E">
              <w:rPr>
                <w:rFonts w:ascii="Arial" w:hAnsi="Arial" w:cs="Arial"/>
                <w:sz w:val="20"/>
              </w:rPr>
              <w:t xml:space="preserve"> tổ ch</w:t>
            </w:r>
            <w:r w:rsidRPr="00F4056F">
              <w:rPr>
                <w:rFonts w:ascii="Arial" w:hAnsi="Arial" w:cs="Arial"/>
                <w:sz w:val="20"/>
              </w:rPr>
              <w:t>ứ</w:t>
            </w:r>
            <w:r w:rsidRPr="0054159E">
              <w:rPr>
                <w:rFonts w:ascii="Arial" w:hAnsi="Arial" w:cs="Arial"/>
                <w:sz w:val="20"/>
              </w:rPr>
              <w:t>c hội nghị tiền đấ</w:t>
            </w:r>
            <w:r w:rsidRPr="00F4056F">
              <w:rPr>
                <w:rFonts w:ascii="Arial" w:hAnsi="Arial" w:cs="Arial"/>
                <w:sz w:val="20"/>
              </w:rPr>
              <w:t>u</w:t>
            </w:r>
            <w:r w:rsidRPr="0054159E">
              <w:rPr>
                <w:rFonts w:ascii="Arial" w:hAnsi="Arial" w:cs="Arial"/>
                <w:sz w:val="20"/>
              </w:rPr>
              <w:t xml:space="preserve"> thầu, Bên mời thầu sẽ phát hành văn bản sửa đổi HSMST theo quy định tại Mục 7 CDN</w:t>
            </w:r>
            <w:r w:rsidRPr="00F4056F">
              <w:rPr>
                <w:rFonts w:ascii="Arial" w:hAnsi="Arial" w:cs="Arial"/>
                <w:sz w:val="20"/>
              </w:rPr>
              <w:t>Đ</w:t>
            </w:r>
            <w:r w:rsidRPr="0054159E">
              <w:rPr>
                <w:rFonts w:ascii="Arial" w:hAnsi="Arial" w:cs="Arial"/>
                <w:sz w:val="20"/>
              </w:rPr>
              <w:t>T.</w:t>
            </w:r>
          </w:p>
        </w:tc>
      </w:tr>
      <w:tr w:rsidR="000A7206" w:rsidRPr="0054159E" w:rsidTr="00FF4A4C">
        <w:tc>
          <w:tcPr>
            <w:tcW w:w="1225"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lastRenderedPageBreak/>
              <w:t>6. Khảo sát hiện trường</w:t>
            </w:r>
          </w:p>
        </w:tc>
        <w:tc>
          <w:tcPr>
            <w:tcW w:w="3775"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6.1. Nhà đầu tư </w:t>
            </w:r>
            <w:r w:rsidRPr="00F4056F">
              <w:rPr>
                <w:rFonts w:ascii="Arial" w:hAnsi="Arial" w:cs="Arial"/>
                <w:sz w:val="20"/>
              </w:rPr>
              <w:t>và</w:t>
            </w:r>
            <w:r w:rsidRPr="0054159E">
              <w:rPr>
                <w:rFonts w:ascii="Arial" w:hAnsi="Arial" w:cs="Arial"/>
                <w:sz w:val="20"/>
              </w:rPr>
              <w:t xml:space="preserve"> các đối tác của nhà đầu tư (n</w:t>
            </w:r>
            <w:r w:rsidRPr="00F4056F">
              <w:rPr>
                <w:rFonts w:ascii="Arial" w:hAnsi="Arial" w:cs="Arial"/>
                <w:sz w:val="20"/>
              </w:rPr>
              <w:t>ếu</w:t>
            </w:r>
            <w:r w:rsidRPr="0054159E">
              <w:rPr>
                <w:rFonts w:ascii="Arial" w:hAnsi="Arial" w:cs="Arial"/>
                <w:sz w:val="20"/>
              </w:rPr>
              <w:t xml:space="preserve"> có) đ</w:t>
            </w:r>
            <w:r w:rsidRPr="00F4056F">
              <w:rPr>
                <w:rFonts w:ascii="Arial" w:hAnsi="Arial" w:cs="Arial"/>
                <w:sz w:val="20"/>
              </w:rPr>
              <w:t>ượ</w:t>
            </w:r>
            <w:r w:rsidRPr="0054159E">
              <w:rPr>
                <w:rFonts w:ascii="Arial" w:hAnsi="Arial" w:cs="Arial"/>
                <w:sz w:val="20"/>
              </w:rPr>
              <w:t>c tiếp c</w:t>
            </w:r>
            <w:r w:rsidRPr="00F4056F">
              <w:rPr>
                <w:rFonts w:ascii="Arial" w:hAnsi="Arial" w:cs="Arial"/>
                <w:sz w:val="20"/>
              </w:rPr>
              <w:t>ậ</w:t>
            </w:r>
            <w:r w:rsidRPr="0054159E">
              <w:rPr>
                <w:rFonts w:ascii="Arial" w:hAnsi="Arial" w:cs="Arial"/>
                <w:sz w:val="20"/>
              </w:rPr>
              <w:t>n, khảo sát hi</w:t>
            </w:r>
            <w:r w:rsidRPr="00F4056F">
              <w:rPr>
                <w:rFonts w:ascii="Arial" w:hAnsi="Arial" w:cs="Arial"/>
                <w:sz w:val="20"/>
              </w:rPr>
              <w:t>ệ</w:t>
            </w:r>
            <w:r w:rsidRPr="0054159E">
              <w:rPr>
                <w:rFonts w:ascii="Arial" w:hAnsi="Arial" w:cs="Arial"/>
                <w:sz w:val="20"/>
              </w:rPr>
              <w:t>n trường d</w:t>
            </w:r>
            <w:r w:rsidRPr="00F4056F">
              <w:rPr>
                <w:rFonts w:ascii="Arial" w:hAnsi="Arial" w:cs="Arial"/>
                <w:sz w:val="20"/>
              </w:rPr>
              <w:t>ự</w:t>
            </w:r>
            <w:r w:rsidRPr="0054159E">
              <w:rPr>
                <w:rFonts w:ascii="Arial" w:hAnsi="Arial" w:cs="Arial"/>
                <w:sz w:val="20"/>
              </w:rPr>
              <w:t xml:space="preserve"> án với Điều ki</w:t>
            </w:r>
            <w:r w:rsidRPr="00F4056F">
              <w:rPr>
                <w:rFonts w:ascii="Arial" w:hAnsi="Arial" w:cs="Arial"/>
                <w:sz w:val="20"/>
              </w:rPr>
              <w:t>ệ</w:t>
            </w:r>
            <w:r w:rsidRPr="0054159E">
              <w:rPr>
                <w:rFonts w:ascii="Arial" w:hAnsi="Arial" w:cs="Arial"/>
                <w:sz w:val="20"/>
              </w:rPr>
              <w:t>n nhà đầu tư và các đối tác của nhà đầu tư cam kết rằng Bên mời thầu không phải chịu bất k</w:t>
            </w:r>
            <w:r w:rsidRPr="00F4056F">
              <w:rPr>
                <w:rFonts w:ascii="Arial" w:hAnsi="Arial" w:cs="Arial"/>
                <w:sz w:val="20"/>
              </w:rPr>
              <w:t>ỳ</w:t>
            </w:r>
            <w:r w:rsidRPr="0054159E">
              <w:rPr>
                <w:rFonts w:ascii="Arial" w:hAnsi="Arial" w:cs="Arial"/>
                <w:sz w:val="20"/>
              </w:rPr>
              <w:t xml:space="preserve"> trách nhiệm nào đối với nhà đầu tư và các đối tác của nhà đầu tư trong việc kh</w:t>
            </w:r>
            <w:r w:rsidRPr="00F4056F">
              <w:rPr>
                <w:rFonts w:ascii="Arial" w:hAnsi="Arial" w:cs="Arial"/>
                <w:sz w:val="20"/>
              </w:rPr>
              <w:t>ả</w:t>
            </w:r>
            <w:r w:rsidRPr="0054159E">
              <w:rPr>
                <w:rFonts w:ascii="Arial" w:hAnsi="Arial" w:cs="Arial"/>
                <w:sz w:val="20"/>
              </w:rPr>
              <w:t>o sát hiện tượng này. Nhà đầu tư và các đối tác củ</w:t>
            </w:r>
            <w:r w:rsidRPr="00F4056F">
              <w:rPr>
                <w:rFonts w:ascii="Arial" w:hAnsi="Arial" w:cs="Arial"/>
                <w:sz w:val="20"/>
              </w:rPr>
              <w:t>a</w:t>
            </w:r>
            <w:r w:rsidRPr="0054159E">
              <w:rPr>
                <w:rFonts w:ascii="Arial" w:hAnsi="Arial" w:cs="Arial"/>
                <w:sz w:val="20"/>
              </w:rPr>
              <w:t xml:space="preserve"> nhà đầu tư sẽ tự chịu trách </w:t>
            </w:r>
            <w:r w:rsidRPr="00F4056F">
              <w:rPr>
                <w:rFonts w:ascii="Arial" w:hAnsi="Arial" w:cs="Arial"/>
                <w:sz w:val="20"/>
              </w:rPr>
              <w:t>n</w:t>
            </w:r>
            <w:r w:rsidRPr="0054159E">
              <w:rPr>
                <w:rFonts w:ascii="Arial" w:hAnsi="Arial" w:cs="Arial"/>
                <w:sz w:val="20"/>
              </w:rPr>
              <w:t>hiệm cho những r</w:t>
            </w:r>
            <w:r w:rsidRPr="00F4056F">
              <w:rPr>
                <w:rFonts w:ascii="Arial" w:hAnsi="Arial" w:cs="Arial"/>
                <w:sz w:val="20"/>
              </w:rPr>
              <w:t>ủ</w:t>
            </w:r>
            <w:r w:rsidRPr="0054159E">
              <w:rPr>
                <w:rFonts w:ascii="Arial" w:hAnsi="Arial" w:cs="Arial"/>
                <w:sz w:val="20"/>
              </w:rPr>
              <w:t xml:space="preserve">i ro của mình như tai nạn, mất mát hoặc thiệt hại tài sản và bất kỳ chi phí nào khác phát sinh từ việc khảo sát hiện trường. Trong trường hợp cần thiết, Bên mời thầu sẽ tổ chức, hướng dẫn nhà đầu tư đi khảo sát hiện trường theo quy định tại </w:t>
            </w:r>
            <w:r w:rsidRPr="0054159E">
              <w:rPr>
                <w:rFonts w:ascii="Arial" w:hAnsi="Arial" w:cs="Arial"/>
                <w:b/>
                <w:sz w:val="20"/>
              </w:rPr>
              <w:t>BDL</w:t>
            </w:r>
            <w:r w:rsidRPr="0054159E">
              <w:rPr>
                <w:rFonts w:ascii="Arial" w:hAnsi="Arial" w:cs="Arial"/>
                <w:sz w:val="20"/>
              </w:rPr>
              <w:t>.</w:t>
            </w:r>
          </w:p>
          <w:p w:rsidR="000A7206" w:rsidRPr="0054159E" w:rsidRDefault="000A7206" w:rsidP="00FF4A4C">
            <w:pPr>
              <w:spacing w:before="120"/>
              <w:rPr>
                <w:rFonts w:ascii="Arial" w:hAnsi="Arial" w:cs="Arial"/>
                <w:sz w:val="20"/>
              </w:rPr>
            </w:pPr>
            <w:r w:rsidRPr="0054159E">
              <w:rPr>
                <w:rFonts w:ascii="Arial" w:hAnsi="Arial" w:cs="Arial"/>
                <w:sz w:val="20"/>
              </w:rPr>
              <w:t>6.2. Nhà đ</w:t>
            </w:r>
            <w:r w:rsidRPr="00F4056F">
              <w:rPr>
                <w:rFonts w:ascii="Arial" w:hAnsi="Arial" w:cs="Arial"/>
                <w:sz w:val="20"/>
              </w:rPr>
              <w:t>ầ</w:t>
            </w:r>
            <w:r w:rsidRPr="0054159E">
              <w:rPr>
                <w:rFonts w:ascii="Arial" w:hAnsi="Arial" w:cs="Arial"/>
                <w:sz w:val="20"/>
              </w:rPr>
              <w:t>u tư c</w:t>
            </w:r>
            <w:r w:rsidRPr="00F4056F">
              <w:rPr>
                <w:rFonts w:ascii="Arial" w:hAnsi="Arial" w:cs="Arial"/>
                <w:sz w:val="20"/>
              </w:rPr>
              <w:t>ầ</w:t>
            </w:r>
            <w:r w:rsidRPr="0054159E">
              <w:rPr>
                <w:rFonts w:ascii="Arial" w:hAnsi="Arial" w:cs="Arial"/>
                <w:sz w:val="20"/>
              </w:rPr>
              <w:t>n thông báo trước cho Bên mời thầu về việ</w:t>
            </w:r>
            <w:r w:rsidRPr="00F4056F">
              <w:rPr>
                <w:rFonts w:ascii="Arial" w:hAnsi="Arial" w:cs="Arial"/>
                <w:sz w:val="20"/>
              </w:rPr>
              <w:t>c</w:t>
            </w:r>
            <w:r w:rsidRPr="0054159E">
              <w:rPr>
                <w:rFonts w:ascii="Arial" w:hAnsi="Arial" w:cs="Arial"/>
                <w:sz w:val="20"/>
              </w:rPr>
              <w:t xml:space="preserve"> đề xuất tổ chức khảo sát hiện trường dự </w:t>
            </w:r>
            <w:r w:rsidRPr="00F4056F">
              <w:rPr>
                <w:rFonts w:ascii="Arial" w:hAnsi="Arial" w:cs="Arial"/>
                <w:sz w:val="20"/>
              </w:rPr>
              <w:t>á</w:t>
            </w:r>
            <w:r w:rsidRPr="0054159E">
              <w:rPr>
                <w:rFonts w:ascii="Arial" w:hAnsi="Arial" w:cs="Arial"/>
                <w:sz w:val="20"/>
              </w:rPr>
              <w:t>n.</w:t>
            </w:r>
          </w:p>
        </w:tc>
      </w:tr>
      <w:tr w:rsidR="000A7206" w:rsidRPr="0054159E" w:rsidTr="00FF4A4C">
        <w:tc>
          <w:tcPr>
            <w:tcW w:w="1225"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7. Sửa đổi HSMST</w:t>
            </w:r>
          </w:p>
        </w:tc>
        <w:tc>
          <w:tcPr>
            <w:tcW w:w="3775"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7.1. Việc sửa đổi HSMST được thực hiện trước thời điểm đóng thầu thông qua việc phát hành văn bản sửa đổi HSMST. Văn bản sửa đổi HSMST, bao gồm c</w:t>
            </w:r>
            <w:r w:rsidRPr="00F4056F">
              <w:rPr>
                <w:rFonts w:ascii="Arial" w:hAnsi="Arial" w:cs="Arial"/>
                <w:sz w:val="20"/>
              </w:rPr>
              <w:t>ả</w:t>
            </w:r>
            <w:r w:rsidRPr="0054159E">
              <w:rPr>
                <w:rFonts w:ascii="Arial" w:hAnsi="Arial" w:cs="Arial"/>
                <w:sz w:val="20"/>
              </w:rPr>
              <w:t xml:space="preserve"> quyết định sửa đổi kèm theo những nội dung sửa đổi, được coi là một phần của HSMST.</w:t>
            </w:r>
          </w:p>
          <w:p w:rsidR="000A7206" w:rsidRPr="0054159E" w:rsidRDefault="000A7206" w:rsidP="00FF4A4C">
            <w:pPr>
              <w:spacing w:before="120"/>
              <w:rPr>
                <w:rFonts w:ascii="Arial" w:hAnsi="Arial" w:cs="Arial"/>
                <w:sz w:val="20"/>
              </w:rPr>
            </w:pPr>
            <w:r w:rsidRPr="0054159E">
              <w:rPr>
                <w:rFonts w:ascii="Arial" w:hAnsi="Arial" w:cs="Arial"/>
                <w:sz w:val="20"/>
              </w:rPr>
              <w:t>7.2. Văn bản sửa đổi HSMST được gửi (trực tiếp, theo đường bưu điện, f</w:t>
            </w:r>
            <w:r w:rsidRPr="00F4056F">
              <w:rPr>
                <w:rFonts w:ascii="Arial" w:hAnsi="Arial" w:cs="Arial"/>
                <w:sz w:val="20"/>
              </w:rPr>
              <w:t>a</w:t>
            </w:r>
            <w:r w:rsidRPr="0054159E">
              <w:rPr>
                <w:rFonts w:ascii="Arial" w:hAnsi="Arial" w:cs="Arial"/>
                <w:sz w:val="20"/>
              </w:rPr>
              <w:t>x hoặc email) đến tất c</w:t>
            </w:r>
            <w:r w:rsidRPr="00F4056F">
              <w:rPr>
                <w:rFonts w:ascii="Arial" w:hAnsi="Arial" w:cs="Arial"/>
                <w:sz w:val="20"/>
              </w:rPr>
              <w:t>ả</w:t>
            </w:r>
            <w:r w:rsidRPr="0054159E">
              <w:rPr>
                <w:rFonts w:ascii="Arial" w:hAnsi="Arial" w:cs="Arial"/>
                <w:sz w:val="20"/>
              </w:rPr>
              <w:t xml:space="preserve"> nhà đầu tư nhận HSMST từ Bên mời thầu.</w:t>
            </w:r>
          </w:p>
          <w:p w:rsidR="000A7206" w:rsidRPr="00F4056F" w:rsidRDefault="000A7206" w:rsidP="00FF4A4C">
            <w:pPr>
              <w:spacing w:before="120"/>
              <w:rPr>
                <w:rFonts w:ascii="Arial" w:hAnsi="Arial" w:cs="Arial"/>
                <w:sz w:val="20"/>
              </w:rPr>
            </w:pPr>
            <w:r w:rsidRPr="0054159E">
              <w:rPr>
                <w:rFonts w:ascii="Arial" w:hAnsi="Arial" w:cs="Arial"/>
                <w:sz w:val="20"/>
              </w:rPr>
              <w:t>7.3. Th</w:t>
            </w:r>
            <w:r w:rsidRPr="00F4056F">
              <w:rPr>
                <w:rFonts w:ascii="Arial" w:hAnsi="Arial" w:cs="Arial"/>
                <w:sz w:val="20"/>
              </w:rPr>
              <w:t>ờ</w:t>
            </w:r>
            <w:r w:rsidRPr="0054159E">
              <w:rPr>
                <w:rFonts w:ascii="Arial" w:hAnsi="Arial" w:cs="Arial"/>
                <w:sz w:val="20"/>
              </w:rPr>
              <w:t>i gian gửi văn bản sửa đổi HSMST đến các nhà đ</w:t>
            </w:r>
            <w:r w:rsidRPr="00F4056F">
              <w:rPr>
                <w:rFonts w:ascii="Arial" w:hAnsi="Arial" w:cs="Arial"/>
                <w:sz w:val="20"/>
              </w:rPr>
              <w:t>ầ</w:t>
            </w:r>
            <w:r w:rsidRPr="0054159E">
              <w:rPr>
                <w:rFonts w:ascii="Arial" w:hAnsi="Arial" w:cs="Arial"/>
                <w:sz w:val="20"/>
              </w:rPr>
              <w:t>u tư đã nhận HSMST từ Bên</w:t>
            </w:r>
            <w:r w:rsidRPr="00F4056F">
              <w:rPr>
                <w:rFonts w:ascii="Arial" w:hAnsi="Arial" w:cs="Arial"/>
                <w:sz w:val="20"/>
              </w:rPr>
              <w:t xml:space="preserve"> </w:t>
            </w:r>
            <w:r w:rsidRPr="0054159E">
              <w:rPr>
                <w:rFonts w:ascii="Arial" w:hAnsi="Arial" w:cs="Arial"/>
                <w:sz w:val="20"/>
              </w:rPr>
              <w:t>mời thầu thực hiện th</w:t>
            </w:r>
            <w:r w:rsidRPr="00F4056F">
              <w:rPr>
                <w:rFonts w:ascii="Arial" w:hAnsi="Arial" w:cs="Arial"/>
                <w:sz w:val="20"/>
              </w:rPr>
              <w:t xml:space="preserve">eo </w:t>
            </w:r>
            <w:r w:rsidRPr="0054159E">
              <w:rPr>
                <w:rFonts w:ascii="Arial" w:hAnsi="Arial" w:cs="Arial"/>
                <w:sz w:val="20"/>
              </w:rPr>
              <w:t>quy địn</w:t>
            </w:r>
            <w:r w:rsidRPr="00F4056F">
              <w:rPr>
                <w:rFonts w:ascii="Arial" w:hAnsi="Arial" w:cs="Arial"/>
                <w:sz w:val="20"/>
              </w:rPr>
              <w:t>h</w:t>
            </w:r>
            <w:r w:rsidRPr="0054159E">
              <w:rPr>
                <w:rFonts w:ascii="Arial" w:hAnsi="Arial" w:cs="Arial"/>
                <w:sz w:val="20"/>
              </w:rPr>
              <w:t xml:space="preserve"> tại </w:t>
            </w:r>
            <w:r w:rsidRPr="0054159E">
              <w:rPr>
                <w:rFonts w:ascii="Arial" w:hAnsi="Arial" w:cs="Arial"/>
                <w:b/>
                <w:sz w:val="20"/>
              </w:rPr>
              <w:t>BDL</w:t>
            </w:r>
            <w:r w:rsidRPr="0054159E">
              <w:rPr>
                <w:rFonts w:ascii="Arial" w:hAnsi="Arial" w:cs="Arial"/>
                <w:sz w:val="20"/>
              </w:rPr>
              <w:t xml:space="preserve">. </w:t>
            </w:r>
            <w:r w:rsidRPr="00F4056F">
              <w:rPr>
                <w:rFonts w:ascii="Arial" w:hAnsi="Arial" w:cs="Arial"/>
                <w:sz w:val="20"/>
              </w:rPr>
              <w:t>Nh</w:t>
            </w:r>
            <w:r w:rsidRPr="0054159E">
              <w:rPr>
                <w:rFonts w:ascii="Arial" w:hAnsi="Arial" w:cs="Arial"/>
                <w:sz w:val="20"/>
              </w:rPr>
              <w:t>ằm</w:t>
            </w:r>
            <w:r w:rsidRPr="00F4056F">
              <w:rPr>
                <w:rFonts w:ascii="Arial" w:hAnsi="Arial" w:cs="Arial"/>
                <w:sz w:val="20"/>
              </w:rPr>
              <w:t xml:space="preserve"> </w:t>
            </w:r>
            <w:r w:rsidRPr="0054159E">
              <w:rPr>
                <w:rFonts w:ascii="Arial" w:hAnsi="Arial" w:cs="Arial"/>
                <w:sz w:val="20"/>
              </w:rPr>
              <w:t>giúp các nhà đầu tư có đủ thời gian để sửa đổi HSDST, Bên mời thầu có thể quyết định gia hạn thời điểm đó</w:t>
            </w:r>
            <w:r w:rsidRPr="00F4056F">
              <w:rPr>
                <w:rFonts w:ascii="Arial" w:hAnsi="Arial" w:cs="Arial"/>
                <w:sz w:val="20"/>
              </w:rPr>
              <w:t>n</w:t>
            </w:r>
            <w:r w:rsidRPr="0054159E">
              <w:rPr>
                <w:rFonts w:ascii="Arial" w:hAnsi="Arial" w:cs="Arial"/>
                <w:sz w:val="20"/>
              </w:rPr>
              <w:t>g thầu theo quy định tại Mục 16.2 CDNĐT</w:t>
            </w:r>
            <w:r w:rsidRPr="00F4056F">
              <w:rPr>
                <w:rFonts w:ascii="Arial" w:hAnsi="Arial" w:cs="Arial"/>
                <w:sz w:val="20"/>
              </w:rPr>
              <w:t xml:space="preserve">. </w:t>
            </w:r>
            <w:r w:rsidRPr="0054159E">
              <w:rPr>
                <w:rFonts w:ascii="Arial" w:hAnsi="Arial" w:cs="Arial"/>
                <w:sz w:val="20"/>
              </w:rPr>
              <w:t xml:space="preserve">Nhà đầu tư phải thông báo bằng văn bản cho Bên mời thầu </w:t>
            </w:r>
            <w:r w:rsidRPr="00F4056F">
              <w:rPr>
                <w:rFonts w:ascii="Arial" w:hAnsi="Arial" w:cs="Arial"/>
                <w:sz w:val="20"/>
              </w:rPr>
              <w:t>v</w:t>
            </w:r>
            <w:r w:rsidRPr="0054159E">
              <w:rPr>
                <w:rFonts w:ascii="Arial" w:hAnsi="Arial" w:cs="Arial"/>
                <w:sz w:val="20"/>
              </w:rPr>
              <w:t>ề việc đã nhận được các tài liệu sửa đổi HSMST theo một trong những cách sau: gửi trực tiếp, theo đường bưu điện, fax hoặc e-mail.</w:t>
            </w:r>
          </w:p>
        </w:tc>
      </w:tr>
      <w:tr w:rsidR="000A7206" w:rsidRPr="0054159E" w:rsidTr="00FF4A4C">
        <w:tc>
          <w:tcPr>
            <w:tcW w:w="1225"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8. Chi phí dự sơ tuyển</w:t>
            </w:r>
          </w:p>
        </w:tc>
        <w:tc>
          <w:tcPr>
            <w:tcW w:w="3775"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Nhà đầu tư phải chịu mọi chi phí liên quan đến việc chuẩn bị và nộp HSDST. Trong mọi trường hợp, Bên mời thầu sẽ không phải chịu trách nhiệm về các chi phí liên quan đến việc tham dự sơ tuyển của nhà đầu tư.</w:t>
            </w:r>
          </w:p>
        </w:tc>
      </w:tr>
      <w:tr w:rsidR="000A7206" w:rsidRPr="0054159E" w:rsidTr="00FF4A4C">
        <w:tc>
          <w:tcPr>
            <w:tcW w:w="1225"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9. Ngôn ngữ của HSDST</w:t>
            </w:r>
          </w:p>
        </w:tc>
        <w:tc>
          <w:tcPr>
            <w:tcW w:w="3775"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HSDST cũng như tất cả các thư từ và tài liệu liên quan đến HSDST trao đổi giữa nhà đầu tư với Bên mời thầu được viết bằng ngôn ngữ q</w:t>
            </w:r>
            <w:r w:rsidRPr="00F4056F">
              <w:rPr>
                <w:rFonts w:ascii="Arial" w:hAnsi="Arial" w:cs="Arial"/>
                <w:sz w:val="20"/>
              </w:rPr>
              <w:t>uy</w:t>
            </w:r>
            <w:r w:rsidRPr="0054159E">
              <w:rPr>
                <w:rFonts w:ascii="Arial" w:hAnsi="Arial" w:cs="Arial"/>
                <w:sz w:val="20"/>
              </w:rPr>
              <w:t xml:space="preserve"> định tại </w:t>
            </w:r>
            <w:r w:rsidRPr="0054159E">
              <w:rPr>
                <w:rFonts w:ascii="Arial" w:hAnsi="Arial" w:cs="Arial"/>
                <w:b/>
                <w:sz w:val="20"/>
              </w:rPr>
              <w:t>BDL</w:t>
            </w:r>
            <w:r w:rsidRPr="0054159E">
              <w:rPr>
                <w:rFonts w:ascii="Arial" w:hAnsi="Arial" w:cs="Arial"/>
                <w:sz w:val="20"/>
              </w:rPr>
              <w:t>.</w:t>
            </w:r>
          </w:p>
        </w:tc>
      </w:tr>
      <w:tr w:rsidR="000A7206" w:rsidRPr="0054159E" w:rsidTr="00FF4A4C">
        <w:tc>
          <w:tcPr>
            <w:tcW w:w="1225"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10. Thành phần của HSDST</w:t>
            </w:r>
          </w:p>
        </w:tc>
        <w:tc>
          <w:tcPr>
            <w:tcW w:w="3775"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HSDST phải bao gồm các thành phần sau đây:</w:t>
            </w:r>
          </w:p>
          <w:p w:rsidR="000A7206" w:rsidRPr="0054159E" w:rsidRDefault="000A7206" w:rsidP="00FF4A4C">
            <w:pPr>
              <w:spacing w:before="120"/>
              <w:rPr>
                <w:rFonts w:ascii="Arial" w:hAnsi="Arial" w:cs="Arial"/>
                <w:sz w:val="20"/>
              </w:rPr>
            </w:pPr>
            <w:r w:rsidRPr="0054159E">
              <w:rPr>
                <w:rFonts w:ascii="Arial" w:hAnsi="Arial" w:cs="Arial"/>
                <w:sz w:val="20"/>
              </w:rPr>
              <w:t>10.1. Đơn dự sơ tuyển theo quy định tại Mục 11 CDNĐT;</w:t>
            </w:r>
          </w:p>
          <w:p w:rsidR="000A7206" w:rsidRPr="0054159E" w:rsidRDefault="000A7206" w:rsidP="00FF4A4C">
            <w:pPr>
              <w:spacing w:before="120"/>
              <w:rPr>
                <w:rFonts w:ascii="Arial" w:hAnsi="Arial" w:cs="Arial"/>
                <w:sz w:val="20"/>
              </w:rPr>
            </w:pPr>
            <w:r w:rsidRPr="0054159E">
              <w:rPr>
                <w:rFonts w:ascii="Arial" w:hAnsi="Arial" w:cs="Arial"/>
                <w:sz w:val="20"/>
              </w:rPr>
              <w:t>10.2. Tài liệu chứng minh tư cách hợp lệ của người ký đơn dự sơ tuyển theo quy định tại Mục 11 CDNĐT;</w:t>
            </w:r>
          </w:p>
          <w:p w:rsidR="000A7206" w:rsidRPr="0054159E" w:rsidRDefault="000A7206" w:rsidP="00FF4A4C">
            <w:pPr>
              <w:spacing w:before="120"/>
              <w:rPr>
                <w:rFonts w:ascii="Arial" w:hAnsi="Arial" w:cs="Arial"/>
                <w:sz w:val="20"/>
              </w:rPr>
            </w:pPr>
            <w:r w:rsidRPr="0054159E">
              <w:rPr>
                <w:rFonts w:ascii="Arial" w:hAnsi="Arial" w:cs="Arial"/>
                <w:sz w:val="20"/>
              </w:rPr>
              <w:t>10.3. Giấy ủy quyền theo Mẫu PL 02 tại Chương IV - Bi</w:t>
            </w:r>
            <w:r w:rsidRPr="00F4056F">
              <w:rPr>
                <w:rFonts w:ascii="Arial" w:hAnsi="Arial" w:cs="Arial"/>
                <w:sz w:val="20"/>
              </w:rPr>
              <w:t>ểu</w:t>
            </w:r>
            <w:r w:rsidRPr="0054159E">
              <w:rPr>
                <w:rFonts w:ascii="Arial" w:hAnsi="Arial" w:cs="Arial"/>
                <w:sz w:val="20"/>
              </w:rPr>
              <w:t xml:space="preserve"> mẫu</w:t>
            </w:r>
            <w:r w:rsidRPr="00F4056F">
              <w:rPr>
                <w:rFonts w:ascii="Arial" w:hAnsi="Arial" w:cs="Arial"/>
                <w:sz w:val="20"/>
              </w:rPr>
              <w:t xml:space="preserve"> dự</w:t>
            </w:r>
            <w:r w:rsidRPr="0054159E">
              <w:rPr>
                <w:rFonts w:ascii="Arial" w:hAnsi="Arial" w:cs="Arial"/>
                <w:sz w:val="20"/>
              </w:rPr>
              <w:t xml:space="preserve"> sơ tuyển (trong trường hợp cần thiết);</w:t>
            </w:r>
          </w:p>
          <w:p w:rsidR="000A7206" w:rsidRPr="0054159E" w:rsidRDefault="000A7206" w:rsidP="00FF4A4C">
            <w:pPr>
              <w:spacing w:before="120"/>
              <w:rPr>
                <w:rFonts w:ascii="Arial" w:hAnsi="Arial" w:cs="Arial"/>
                <w:sz w:val="20"/>
              </w:rPr>
            </w:pPr>
            <w:r w:rsidRPr="0054159E">
              <w:rPr>
                <w:rFonts w:ascii="Arial" w:hAnsi="Arial" w:cs="Arial"/>
                <w:sz w:val="20"/>
              </w:rPr>
              <w:t>10.4. Thỏa thuận liên danh đối với trường hợp nhà đầu tư liên danh theo Mẫu số PL 03 tại Chương IV - Biểu mẫu dự sơ tuyển;</w:t>
            </w:r>
          </w:p>
          <w:p w:rsidR="000A7206" w:rsidRPr="0054159E" w:rsidRDefault="000A7206" w:rsidP="00FF4A4C">
            <w:pPr>
              <w:spacing w:before="120"/>
              <w:rPr>
                <w:rFonts w:ascii="Arial" w:hAnsi="Arial" w:cs="Arial"/>
                <w:sz w:val="20"/>
              </w:rPr>
            </w:pPr>
            <w:r w:rsidRPr="0054159E">
              <w:rPr>
                <w:rFonts w:ascii="Arial" w:hAnsi="Arial" w:cs="Arial"/>
                <w:sz w:val="20"/>
              </w:rPr>
              <w:t>10.5. Tài liệu ch</w:t>
            </w:r>
            <w:r w:rsidRPr="00F4056F">
              <w:rPr>
                <w:rFonts w:ascii="Arial" w:hAnsi="Arial" w:cs="Arial"/>
                <w:sz w:val="20"/>
              </w:rPr>
              <w:t>ứ</w:t>
            </w:r>
            <w:r w:rsidRPr="0054159E">
              <w:rPr>
                <w:rFonts w:ascii="Arial" w:hAnsi="Arial" w:cs="Arial"/>
                <w:sz w:val="20"/>
              </w:rPr>
              <w:t>ng minh tư cách hợp lệ, năng lực và kinh nghiệm của nhà đầu tư theo quy định tại Mục 12 CDNĐT;</w:t>
            </w:r>
          </w:p>
          <w:p w:rsidR="000A7206" w:rsidRPr="0054159E" w:rsidRDefault="000A7206" w:rsidP="00FF4A4C">
            <w:pPr>
              <w:spacing w:before="120"/>
              <w:rPr>
                <w:rFonts w:ascii="Arial" w:hAnsi="Arial" w:cs="Arial"/>
                <w:sz w:val="20"/>
              </w:rPr>
            </w:pPr>
            <w:r w:rsidRPr="0054159E">
              <w:rPr>
                <w:rFonts w:ascii="Arial" w:hAnsi="Arial" w:cs="Arial"/>
                <w:sz w:val="20"/>
              </w:rPr>
              <w:t xml:space="preserve">10.6. Các nội dung khác theo quy định tại </w:t>
            </w:r>
            <w:r w:rsidRPr="0054159E">
              <w:rPr>
                <w:rFonts w:ascii="Arial" w:hAnsi="Arial" w:cs="Arial"/>
                <w:b/>
                <w:sz w:val="20"/>
              </w:rPr>
              <w:t>BDL</w:t>
            </w:r>
            <w:r w:rsidRPr="0054159E">
              <w:rPr>
                <w:rFonts w:ascii="Arial" w:hAnsi="Arial" w:cs="Arial"/>
                <w:sz w:val="20"/>
              </w:rPr>
              <w:t>.</w:t>
            </w:r>
          </w:p>
        </w:tc>
      </w:tr>
      <w:tr w:rsidR="000A7206" w:rsidRPr="0054159E" w:rsidTr="00FF4A4C">
        <w:tc>
          <w:tcPr>
            <w:tcW w:w="1225"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11. Đ</w:t>
            </w:r>
            <w:r w:rsidRPr="0054159E">
              <w:rPr>
                <w:rFonts w:ascii="Arial" w:hAnsi="Arial" w:cs="Arial"/>
                <w:b/>
                <w:sz w:val="20"/>
                <w:lang w:val="en-US"/>
              </w:rPr>
              <w:t>ơ</w:t>
            </w:r>
            <w:r w:rsidRPr="0054159E">
              <w:rPr>
                <w:rFonts w:ascii="Arial" w:hAnsi="Arial" w:cs="Arial"/>
                <w:b/>
                <w:sz w:val="20"/>
              </w:rPr>
              <w:t xml:space="preserve">n dự </w:t>
            </w:r>
            <w:r w:rsidRPr="0054159E">
              <w:rPr>
                <w:rFonts w:ascii="Arial" w:hAnsi="Arial" w:cs="Arial"/>
                <w:b/>
                <w:sz w:val="20"/>
                <w:lang w:val="en-US"/>
              </w:rPr>
              <w:t>sơ</w:t>
            </w:r>
            <w:r w:rsidRPr="0054159E">
              <w:rPr>
                <w:rFonts w:ascii="Arial" w:hAnsi="Arial" w:cs="Arial"/>
                <w:b/>
                <w:sz w:val="20"/>
              </w:rPr>
              <w:t xml:space="preserve"> tuyển</w:t>
            </w:r>
          </w:p>
        </w:tc>
        <w:tc>
          <w:tcPr>
            <w:tcW w:w="3775"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11.1. Đối với nhà đầu tư độc </w:t>
            </w:r>
            <w:r w:rsidRPr="00F4056F">
              <w:rPr>
                <w:rFonts w:ascii="Arial" w:hAnsi="Arial" w:cs="Arial"/>
                <w:sz w:val="20"/>
              </w:rPr>
              <w:t>l</w:t>
            </w:r>
            <w:r w:rsidRPr="0054159E">
              <w:rPr>
                <w:rFonts w:ascii="Arial" w:hAnsi="Arial" w:cs="Arial"/>
                <w:sz w:val="20"/>
              </w:rPr>
              <w:t>ập, đơn dự sơ tuyển phải được chuẩn bị theo Mẫu PL 01 tại Chương IV - Biểu mẫu dự sơ tuyển, được ký tên và đóng dấu (nếu có) bởi đại diện hợp pháp của nhà đầu tư (người đại diện theo pháp Luật của nhà đầu tư hoặc người được ủy quyền; trường hợp ủy quyền, để chứng minh tư cách hợp lệ của người được ủy quyền, nhà đầu tư cần gửi kèm theo giấy ủy quyền theo Mẫu PL 02 tại Chương IV - Biểu mẫu dự sơ tuyển hoặc bản chụp Điều lệ công ty, Quyết định</w:t>
            </w:r>
            <w:r w:rsidRPr="00F4056F">
              <w:rPr>
                <w:rFonts w:ascii="Arial" w:hAnsi="Arial" w:cs="Arial"/>
                <w:sz w:val="20"/>
              </w:rPr>
              <w:t xml:space="preserve"> </w:t>
            </w:r>
            <w:r w:rsidRPr="0054159E">
              <w:rPr>
                <w:rFonts w:ascii="Arial" w:hAnsi="Arial" w:cs="Arial"/>
                <w:sz w:val="20"/>
              </w:rPr>
              <w:t>thành lập chi nhánh hoặc các tài liệu khác ch</w:t>
            </w:r>
            <w:r w:rsidRPr="00F4056F">
              <w:rPr>
                <w:rFonts w:ascii="Arial" w:hAnsi="Arial" w:cs="Arial"/>
                <w:sz w:val="20"/>
              </w:rPr>
              <w:t>ứ</w:t>
            </w:r>
            <w:r w:rsidRPr="0054159E">
              <w:rPr>
                <w:rFonts w:ascii="Arial" w:hAnsi="Arial" w:cs="Arial"/>
                <w:sz w:val="20"/>
              </w:rPr>
              <w:t>ng minh thẩm quyền của người được ủy quyền).</w:t>
            </w:r>
          </w:p>
          <w:p w:rsidR="000A7206" w:rsidRPr="0054159E" w:rsidRDefault="000A7206" w:rsidP="00FF4A4C">
            <w:pPr>
              <w:spacing w:before="120"/>
              <w:rPr>
                <w:rFonts w:ascii="Arial" w:hAnsi="Arial" w:cs="Arial"/>
                <w:sz w:val="20"/>
              </w:rPr>
            </w:pPr>
            <w:r w:rsidRPr="0054159E">
              <w:rPr>
                <w:rFonts w:ascii="Arial" w:hAnsi="Arial" w:cs="Arial"/>
                <w:sz w:val="20"/>
              </w:rPr>
              <w:t>11.2. Đối với nhà đầu tư liên danh, đơn dự sơ tuyển phải được chuẩn bị theo Mẫu PL 01 tại Chương IV - Biểu mẫu dự sơ tuyển, do đại diện hợp pháp của từng thành viên liên danh ký tên, đóng dấu (nếu có) hoặc thành viên thay mặt liên danh theo phân công trách nhiệm trong văn bản thỏa thuận liên danh ký tên, đóng dấu (nếu có).</w:t>
            </w:r>
          </w:p>
          <w:p w:rsidR="000A7206" w:rsidRPr="00F4056F" w:rsidRDefault="000A7206" w:rsidP="00FF4A4C">
            <w:pPr>
              <w:spacing w:before="120"/>
              <w:rPr>
                <w:rFonts w:ascii="Arial" w:hAnsi="Arial" w:cs="Arial"/>
                <w:sz w:val="20"/>
              </w:rPr>
            </w:pPr>
            <w:r w:rsidRPr="0054159E">
              <w:rPr>
                <w:rFonts w:ascii="Arial" w:hAnsi="Arial" w:cs="Arial"/>
                <w:sz w:val="20"/>
              </w:rPr>
              <w:t xml:space="preserve">Đại diện hợp pháp của từng thành viên trong liên danh là người đại diện theo pháp Luật hoặc người được ủy quyền. Trường hợp ủy quyền, để chứng </w:t>
            </w:r>
            <w:r w:rsidRPr="0054159E">
              <w:rPr>
                <w:rFonts w:ascii="Arial" w:hAnsi="Arial" w:cs="Arial"/>
                <w:sz w:val="20"/>
              </w:rPr>
              <w:lastRenderedPageBreak/>
              <w:t>minh tư cách hợp lệ của người được ủy quyền, thành viên trong liên danh cần gửi kèm theo giấy ủy quyền theo Mẫu PL 02 tại Ch</w:t>
            </w:r>
            <w:r w:rsidRPr="00F4056F">
              <w:rPr>
                <w:rFonts w:ascii="Arial" w:hAnsi="Arial" w:cs="Arial"/>
                <w:sz w:val="20"/>
              </w:rPr>
              <w:t>ư</w:t>
            </w:r>
            <w:r w:rsidRPr="0054159E">
              <w:rPr>
                <w:rFonts w:ascii="Arial" w:hAnsi="Arial" w:cs="Arial"/>
                <w:sz w:val="20"/>
              </w:rPr>
              <w:t>ơng IV - Biểu mẫu dự sơ tuyển hoặc bản chụp Điều lệ công ty, Quyết định thành lập chi nhánh hoặc các tài liệu khác chứng minh thẩm quyền của người được ủy quyền.</w:t>
            </w:r>
          </w:p>
        </w:tc>
      </w:tr>
      <w:tr w:rsidR="000A7206" w:rsidRPr="0054159E" w:rsidTr="00FF4A4C">
        <w:tc>
          <w:tcPr>
            <w:tcW w:w="1225"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lastRenderedPageBreak/>
              <w:t>12. Tài li</w:t>
            </w:r>
            <w:r w:rsidRPr="00F4056F">
              <w:rPr>
                <w:rFonts w:ascii="Arial" w:hAnsi="Arial" w:cs="Arial"/>
                <w:b/>
                <w:sz w:val="20"/>
              </w:rPr>
              <w:t>ệ</w:t>
            </w:r>
            <w:r w:rsidRPr="0054159E">
              <w:rPr>
                <w:rFonts w:ascii="Arial" w:hAnsi="Arial" w:cs="Arial"/>
                <w:b/>
                <w:sz w:val="20"/>
              </w:rPr>
              <w:t>u  chứng minh t</w:t>
            </w:r>
            <w:r w:rsidRPr="00F4056F">
              <w:rPr>
                <w:rFonts w:ascii="Arial" w:hAnsi="Arial" w:cs="Arial"/>
                <w:b/>
                <w:sz w:val="20"/>
              </w:rPr>
              <w:t>ư</w:t>
            </w:r>
            <w:r w:rsidRPr="0054159E">
              <w:rPr>
                <w:rFonts w:ascii="Arial" w:hAnsi="Arial" w:cs="Arial"/>
                <w:b/>
                <w:sz w:val="20"/>
              </w:rPr>
              <w:t xml:space="preserve"> cách hợp </w:t>
            </w:r>
            <w:r w:rsidRPr="00F4056F">
              <w:rPr>
                <w:rFonts w:ascii="Arial" w:hAnsi="Arial" w:cs="Arial"/>
                <w:b/>
                <w:sz w:val="20"/>
              </w:rPr>
              <w:t>l</w:t>
            </w:r>
            <w:r w:rsidRPr="0054159E">
              <w:rPr>
                <w:rFonts w:ascii="Arial" w:hAnsi="Arial" w:cs="Arial"/>
                <w:b/>
                <w:sz w:val="20"/>
              </w:rPr>
              <w:t>ệ, năng lực và kinh nghiệm của nhà đầu tư</w:t>
            </w:r>
          </w:p>
        </w:tc>
        <w:tc>
          <w:tcPr>
            <w:tcW w:w="3775"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12.1. Tài liệu chứng minh tư cách hợp lệ của nhà đầu tư theo quy định tại </w:t>
            </w:r>
            <w:r w:rsidRPr="0054159E">
              <w:rPr>
                <w:rFonts w:ascii="Arial" w:hAnsi="Arial" w:cs="Arial"/>
                <w:b/>
                <w:sz w:val="20"/>
              </w:rPr>
              <w:t>BDL</w:t>
            </w:r>
            <w:r w:rsidRPr="0054159E">
              <w:rPr>
                <w:rFonts w:ascii="Arial" w:hAnsi="Arial" w:cs="Arial"/>
                <w:sz w:val="20"/>
              </w:rPr>
              <w:t>.</w:t>
            </w:r>
          </w:p>
          <w:p w:rsidR="000A7206" w:rsidRPr="0054159E" w:rsidRDefault="000A7206" w:rsidP="00FF4A4C">
            <w:pPr>
              <w:spacing w:before="120"/>
              <w:rPr>
                <w:rFonts w:ascii="Arial" w:hAnsi="Arial" w:cs="Arial"/>
                <w:sz w:val="20"/>
              </w:rPr>
            </w:pPr>
            <w:r w:rsidRPr="0054159E">
              <w:rPr>
                <w:rFonts w:ascii="Arial" w:hAnsi="Arial" w:cs="Arial"/>
                <w:sz w:val="20"/>
              </w:rPr>
              <w:t>12.2. Tài liệu ch</w:t>
            </w:r>
            <w:r w:rsidRPr="00F4056F">
              <w:rPr>
                <w:rFonts w:ascii="Arial" w:hAnsi="Arial" w:cs="Arial"/>
                <w:sz w:val="20"/>
              </w:rPr>
              <w:t>ứ</w:t>
            </w:r>
            <w:r w:rsidRPr="0054159E">
              <w:rPr>
                <w:rFonts w:ascii="Arial" w:hAnsi="Arial" w:cs="Arial"/>
                <w:sz w:val="20"/>
              </w:rPr>
              <w:t>ng minh năng lực và kinh nghiệm của nhà đầu tư bao gồm:</w:t>
            </w:r>
          </w:p>
          <w:p w:rsidR="000A7206" w:rsidRPr="0054159E" w:rsidRDefault="000A7206" w:rsidP="00FF4A4C">
            <w:pPr>
              <w:spacing w:before="120"/>
              <w:rPr>
                <w:rFonts w:ascii="Arial" w:hAnsi="Arial" w:cs="Arial"/>
                <w:sz w:val="20"/>
              </w:rPr>
            </w:pPr>
            <w:r w:rsidRPr="0054159E">
              <w:rPr>
                <w:rFonts w:ascii="Arial" w:hAnsi="Arial" w:cs="Arial"/>
                <w:sz w:val="20"/>
              </w:rPr>
              <w:t>a) Năng lực và kinh nghiệm của nhà đầu tư được kê khai theo các Mẫu tại Phần B Chương IV - Biểu mẫu dự sơ tuy</w:t>
            </w:r>
            <w:r w:rsidRPr="00F4056F">
              <w:rPr>
                <w:rFonts w:ascii="Arial" w:hAnsi="Arial" w:cs="Arial"/>
                <w:sz w:val="20"/>
              </w:rPr>
              <w:t>ể</w:t>
            </w:r>
            <w:r w:rsidRPr="0054159E">
              <w:rPr>
                <w:rFonts w:ascii="Arial" w:hAnsi="Arial" w:cs="Arial"/>
                <w:sz w:val="20"/>
              </w:rPr>
              <w:t>n;</w:t>
            </w:r>
          </w:p>
          <w:p w:rsidR="000A7206" w:rsidRPr="0054159E" w:rsidRDefault="000A7206" w:rsidP="00FF4A4C">
            <w:pPr>
              <w:spacing w:before="120"/>
              <w:rPr>
                <w:rFonts w:ascii="Arial" w:hAnsi="Arial" w:cs="Arial"/>
                <w:sz w:val="20"/>
              </w:rPr>
            </w:pPr>
            <w:r w:rsidRPr="0054159E">
              <w:rPr>
                <w:rFonts w:ascii="Arial" w:hAnsi="Arial" w:cs="Arial"/>
                <w:sz w:val="20"/>
              </w:rPr>
              <w:t xml:space="preserve">b) Các tài liệu khác theo quy định tại </w:t>
            </w:r>
            <w:r w:rsidRPr="0054159E">
              <w:rPr>
                <w:rFonts w:ascii="Arial" w:hAnsi="Arial" w:cs="Arial"/>
                <w:b/>
                <w:sz w:val="20"/>
              </w:rPr>
              <w:t>BDL</w:t>
            </w:r>
            <w:r w:rsidRPr="0054159E">
              <w:rPr>
                <w:rFonts w:ascii="Arial" w:hAnsi="Arial" w:cs="Arial"/>
                <w:sz w:val="20"/>
              </w:rPr>
              <w:t>.</w:t>
            </w:r>
          </w:p>
        </w:tc>
      </w:tr>
      <w:tr w:rsidR="000A7206" w:rsidRPr="0054159E" w:rsidTr="00FF4A4C">
        <w:tc>
          <w:tcPr>
            <w:tcW w:w="1225"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13. Thời gian có hiệu lực của HSDST</w:t>
            </w:r>
          </w:p>
        </w:tc>
        <w:tc>
          <w:tcPr>
            <w:tcW w:w="3775"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13.1. HSDST phải có hiệu lực không ngắn hơn thời hạn quy định tại </w:t>
            </w:r>
            <w:r w:rsidRPr="0054159E">
              <w:rPr>
                <w:rFonts w:ascii="Arial" w:hAnsi="Arial" w:cs="Arial"/>
                <w:b/>
                <w:sz w:val="20"/>
              </w:rPr>
              <w:t>BDL</w:t>
            </w:r>
            <w:r w:rsidRPr="0054159E">
              <w:rPr>
                <w:rFonts w:ascii="Arial" w:hAnsi="Arial" w:cs="Arial"/>
                <w:sz w:val="20"/>
              </w:rPr>
              <w:t xml:space="preserve">. HSDST nào có thời hạn hiệu lực ngắn hơn </w:t>
            </w:r>
            <w:r w:rsidRPr="00F4056F">
              <w:rPr>
                <w:rFonts w:ascii="Arial" w:hAnsi="Arial" w:cs="Arial"/>
                <w:sz w:val="20"/>
              </w:rPr>
              <w:t>quy</w:t>
            </w:r>
            <w:r w:rsidRPr="0054159E">
              <w:rPr>
                <w:rFonts w:ascii="Arial" w:hAnsi="Arial" w:cs="Arial"/>
                <w:sz w:val="20"/>
              </w:rPr>
              <w:t xml:space="preserve"> định sẽ không được tiếp tục xem xét, đánh giá.</w:t>
            </w:r>
          </w:p>
          <w:p w:rsidR="000A7206" w:rsidRPr="00F4056F" w:rsidRDefault="000A7206" w:rsidP="00FF4A4C">
            <w:pPr>
              <w:spacing w:before="120"/>
              <w:rPr>
                <w:rFonts w:ascii="Arial" w:hAnsi="Arial" w:cs="Arial"/>
                <w:sz w:val="20"/>
              </w:rPr>
            </w:pPr>
            <w:r w:rsidRPr="0054159E">
              <w:rPr>
                <w:rFonts w:ascii="Arial" w:hAnsi="Arial" w:cs="Arial"/>
                <w:sz w:val="20"/>
              </w:rPr>
              <w:t>13.2. Trong trường hợp cần thiết, trước khi hết thời hạn hiệu lực của HSDST, Bên mời thầu có thể đề nghị các nhà đầu tư gia hạn hiệu lực của HSDST. Nếu nhà đầu tư không chấp nhận việc gia hạn hiệu lực của HSDST thì HSDST của nhà đầu tư không được tiếp tục xem xét, đánh giá. Nhà đầu tư chấp nhận đề nghị gia hạn được phép cập nhật n</w:t>
            </w:r>
            <w:r w:rsidRPr="00F4056F">
              <w:rPr>
                <w:rFonts w:ascii="Arial" w:hAnsi="Arial" w:cs="Arial"/>
                <w:sz w:val="20"/>
              </w:rPr>
              <w:t>ă</w:t>
            </w:r>
            <w:r w:rsidRPr="0054159E">
              <w:rPr>
                <w:rFonts w:ascii="Arial" w:hAnsi="Arial" w:cs="Arial"/>
                <w:sz w:val="20"/>
              </w:rPr>
              <w:t>ng lực, kinh nghiệm của mình trong q</w:t>
            </w:r>
            <w:r w:rsidRPr="00F4056F">
              <w:rPr>
                <w:rFonts w:ascii="Arial" w:hAnsi="Arial" w:cs="Arial"/>
                <w:sz w:val="20"/>
              </w:rPr>
              <w:t>u</w:t>
            </w:r>
            <w:r w:rsidRPr="0054159E">
              <w:rPr>
                <w:rFonts w:ascii="Arial" w:hAnsi="Arial" w:cs="Arial"/>
                <w:sz w:val="20"/>
              </w:rPr>
              <w:t>á trình đánh giá HSDST. Việc đề nghị gia hạn và chấp thuận hoặc không chấp thuận gia hạn phải được thể hiện</w:t>
            </w:r>
            <w:r w:rsidRPr="00F4056F">
              <w:rPr>
                <w:rFonts w:ascii="Arial" w:hAnsi="Arial" w:cs="Arial"/>
                <w:sz w:val="20"/>
              </w:rPr>
              <w:t xml:space="preserve"> </w:t>
            </w:r>
            <w:r w:rsidRPr="0054159E">
              <w:rPr>
                <w:rFonts w:ascii="Arial" w:hAnsi="Arial" w:cs="Arial"/>
                <w:sz w:val="20"/>
              </w:rPr>
              <w:t>bằng văn bản.</w:t>
            </w:r>
          </w:p>
        </w:tc>
      </w:tr>
      <w:tr w:rsidR="000A7206" w:rsidRPr="0054159E" w:rsidTr="00FF4A4C">
        <w:tc>
          <w:tcPr>
            <w:tcW w:w="1225" w:type="pct"/>
            <w:shd w:val="clear" w:color="auto" w:fill="auto"/>
          </w:tcPr>
          <w:p w:rsidR="000A7206" w:rsidRPr="0054159E" w:rsidRDefault="000A7206" w:rsidP="00FF4A4C">
            <w:pPr>
              <w:spacing w:before="120"/>
              <w:rPr>
                <w:rFonts w:ascii="Arial" w:hAnsi="Arial" w:cs="Arial"/>
                <w:b/>
                <w:color w:val="auto"/>
                <w:sz w:val="20"/>
              </w:rPr>
            </w:pPr>
            <w:r w:rsidRPr="0054159E">
              <w:rPr>
                <w:rFonts w:ascii="Arial" w:hAnsi="Arial" w:cs="Arial"/>
                <w:b/>
                <w:color w:val="auto"/>
                <w:sz w:val="20"/>
              </w:rPr>
              <w:t>14. Quy cách HSDST và chữ ký trong HSDST</w:t>
            </w:r>
          </w:p>
        </w:tc>
        <w:tc>
          <w:tcPr>
            <w:tcW w:w="3775" w:type="pct"/>
            <w:shd w:val="clear" w:color="auto" w:fill="auto"/>
          </w:tcPr>
          <w:p w:rsidR="000A7206" w:rsidRPr="0054159E" w:rsidRDefault="000A7206" w:rsidP="00FF4A4C">
            <w:pPr>
              <w:spacing w:before="120"/>
              <w:rPr>
                <w:rFonts w:ascii="Arial" w:hAnsi="Arial" w:cs="Arial"/>
                <w:color w:val="auto"/>
                <w:sz w:val="20"/>
              </w:rPr>
            </w:pPr>
            <w:r w:rsidRPr="00F4056F">
              <w:rPr>
                <w:rFonts w:ascii="Arial" w:hAnsi="Arial" w:cs="Arial"/>
                <w:color w:val="auto"/>
                <w:sz w:val="20"/>
              </w:rPr>
              <w:t xml:space="preserve">14.1. </w:t>
            </w:r>
            <w:r w:rsidRPr="0054159E">
              <w:rPr>
                <w:rFonts w:ascii="Arial" w:hAnsi="Arial" w:cs="Arial"/>
                <w:color w:val="auto"/>
                <w:sz w:val="20"/>
              </w:rPr>
              <w:t xml:space="preserve">Nhà đầu tư phải chuẩn bị HSDST bao gồm: 01 bản gốc HSDST và một số bản chụp HSDST theo số lượng quy định tại </w:t>
            </w:r>
            <w:r w:rsidRPr="0054159E">
              <w:rPr>
                <w:rFonts w:ascii="Arial" w:hAnsi="Arial" w:cs="Arial"/>
                <w:b/>
                <w:color w:val="auto"/>
                <w:sz w:val="20"/>
              </w:rPr>
              <w:t>BDL</w:t>
            </w:r>
            <w:r w:rsidRPr="0054159E">
              <w:rPr>
                <w:rFonts w:ascii="Arial" w:hAnsi="Arial" w:cs="Arial"/>
                <w:color w:val="auto"/>
                <w:sz w:val="20"/>
              </w:rPr>
              <w:t xml:space="preserve">. Trên trang bìa của các hồ sơ tương </w:t>
            </w:r>
            <w:r w:rsidRPr="00F4056F">
              <w:rPr>
                <w:rFonts w:ascii="Arial" w:hAnsi="Arial" w:cs="Arial"/>
                <w:color w:val="auto"/>
                <w:sz w:val="20"/>
              </w:rPr>
              <w:t>ứ</w:t>
            </w:r>
            <w:r w:rsidRPr="0054159E">
              <w:rPr>
                <w:rFonts w:ascii="Arial" w:hAnsi="Arial" w:cs="Arial"/>
                <w:color w:val="auto"/>
                <w:sz w:val="20"/>
              </w:rPr>
              <w:t>ng phải ghi rõ “BẢN GỐC HSDST”, “BẢN CHỤP HSDST”.</w:t>
            </w:r>
          </w:p>
          <w:p w:rsidR="000A7206" w:rsidRPr="0054159E" w:rsidRDefault="000A7206" w:rsidP="00FF4A4C">
            <w:pPr>
              <w:spacing w:before="120"/>
              <w:rPr>
                <w:rFonts w:ascii="Arial" w:hAnsi="Arial" w:cs="Arial"/>
                <w:color w:val="auto"/>
                <w:sz w:val="20"/>
              </w:rPr>
            </w:pPr>
            <w:r w:rsidRPr="0054159E">
              <w:rPr>
                <w:rFonts w:ascii="Arial" w:hAnsi="Arial" w:cs="Arial"/>
                <w:color w:val="auto"/>
                <w:sz w:val="20"/>
              </w:rPr>
              <w:t>Trường hợp có sửa đổi, thay thế HSDST thì nhà đầu tư phải chuẩn bị 01 bản gốc và các bản chụp với số lượng bằng số lượng bản chụp HSDST. Trên trang bìa của các hồ sơ tương ứng phải ghi rõ “BẢN GỐC HSDST SỬA Đ</w:t>
            </w:r>
            <w:r w:rsidRPr="00F4056F">
              <w:rPr>
                <w:rFonts w:ascii="Arial" w:hAnsi="Arial" w:cs="Arial"/>
                <w:color w:val="auto"/>
                <w:sz w:val="20"/>
              </w:rPr>
              <w:t>Ổ</w:t>
            </w:r>
            <w:r w:rsidRPr="0054159E">
              <w:rPr>
                <w:rFonts w:ascii="Arial" w:hAnsi="Arial" w:cs="Arial"/>
                <w:color w:val="auto"/>
                <w:sz w:val="20"/>
              </w:rPr>
              <w:t>I”, “BẢN CHỤP HSDST SỬA Đ</w:t>
            </w:r>
            <w:r w:rsidRPr="00F4056F">
              <w:rPr>
                <w:rFonts w:ascii="Arial" w:hAnsi="Arial" w:cs="Arial"/>
                <w:color w:val="auto"/>
                <w:sz w:val="20"/>
              </w:rPr>
              <w:t>Ổ</w:t>
            </w:r>
            <w:r w:rsidRPr="0054159E">
              <w:rPr>
                <w:rFonts w:ascii="Arial" w:hAnsi="Arial" w:cs="Arial"/>
                <w:color w:val="auto"/>
                <w:sz w:val="20"/>
              </w:rPr>
              <w:t>I”, “BẢN GỐC HSDST THAY THẾ”, “BẢN CHỤP HSDST THAY TH</w:t>
            </w:r>
            <w:r w:rsidRPr="00F4056F">
              <w:rPr>
                <w:rFonts w:ascii="Arial" w:hAnsi="Arial" w:cs="Arial"/>
                <w:color w:val="auto"/>
                <w:sz w:val="20"/>
              </w:rPr>
              <w:t>Ế</w:t>
            </w:r>
            <w:r w:rsidRPr="0054159E">
              <w:rPr>
                <w:rFonts w:ascii="Arial" w:hAnsi="Arial" w:cs="Arial"/>
                <w:color w:val="auto"/>
                <w:sz w:val="20"/>
              </w:rPr>
              <w:t>”.</w:t>
            </w:r>
          </w:p>
          <w:p w:rsidR="000A7206" w:rsidRPr="00F4056F" w:rsidRDefault="000A7206" w:rsidP="00FF4A4C">
            <w:pPr>
              <w:spacing w:before="120"/>
              <w:rPr>
                <w:rFonts w:ascii="Arial" w:hAnsi="Arial" w:cs="Arial"/>
                <w:color w:val="auto"/>
                <w:sz w:val="20"/>
              </w:rPr>
            </w:pPr>
            <w:r w:rsidRPr="00F4056F">
              <w:rPr>
                <w:rFonts w:ascii="Arial" w:hAnsi="Arial" w:cs="Arial"/>
                <w:color w:val="auto"/>
                <w:sz w:val="20"/>
              </w:rPr>
              <w:t xml:space="preserve">14.2. </w:t>
            </w:r>
            <w:r w:rsidRPr="0054159E">
              <w:rPr>
                <w:rFonts w:ascii="Arial" w:hAnsi="Arial" w:cs="Arial"/>
                <w:color w:val="auto"/>
                <w:sz w:val="20"/>
              </w:rPr>
              <w:t>Nhà đầu tư phải chịu trách nhiệm về tính thống nhất giữa bản gốc và bản chụp. Trường hợp có sự sai khác giữa bản gốc và bản chụp nhưng không làm thay đổi thứ tự xếp hạng nhà đầu tư thì căn cứ vào bản gốc để đánh giá. Trường hợp có sự sai khác giữa bản gốc và bản chụp dẫn đến kết quả đánh giá trên bản gốc khác kết quả đánh giá trên bản chụp, làm thay đổi thứ tự xếp hạng nhà đầu tư thì HSDST của nhà đầu tư bị loại.</w:t>
            </w:r>
          </w:p>
          <w:p w:rsidR="000A7206" w:rsidRPr="0054159E" w:rsidRDefault="000A7206" w:rsidP="00FF4A4C">
            <w:pPr>
              <w:spacing w:before="120"/>
              <w:rPr>
                <w:rFonts w:ascii="Arial" w:hAnsi="Arial" w:cs="Arial"/>
                <w:color w:val="auto"/>
                <w:sz w:val="20"/>
              </w:rPr>
            </w:pPr>
            <w:r w:rsidRPr="00F4056F">
              <w:rPr>
                <w:rFonts w:ascii="Arial" w:hAnsi="Arial" w:cs="Arial"/>
                <w:color w:val="auto"/>
                <w:sz w:val="20"/>
              </w:rPr>
              <w:t xml:space="preserve">14.3. </w:t>
            </w:r>
            <w:r w:rsidRPr="0054159E">
              <w:rPr>
                <w:rFonts w:ascii="Arial" w:hAnsi="Arial" w:cs="Arial"/>
                <w:color w:val="auto"/>
                <w:sz w:val="20"/>
              </w:rPr>
              <w:t>Bản gốc của HSDST phải được đánh máy hoặc viết bằng mực không phai, đánh số trang theo thứ tự liên tục. Đơn dự sơ tuy</w:t>
            </w:r>
            <w:r w:rsidRPr="00F4056F">
              <w:rPr>
                <w:rFonts w:ascii="Arial" w:hAnsi="Arial" w:cs="Arial"/>
                <w:color w:val="auto"/>
                <w:sz w:val="20"/>
              </w:rPr>
              <w:t>ể</w:t>
            </w:r>
            <w:r w:rsidRPr="0054159E">
              <w:rPr>
                <w:rFonts w:ascii="Arial" w:hAnsi="Arial" w:cs="Arial"/>
                <w:color w:val="auto"/>
                <w:sz w:val="20"/>
              </w:rPr>
              <w:t>n, các văn bản bổ sung, làm rõ HSDST (nếu có) và các biểu mẫu khác được lập theo quy định tại Chương IV - Biểu mẫu dự sơ tuyển phải được đại diện hợp pháp của nhà đầu tư (đại diện theo pháp Luật hoặc người được ủy quyền hợp pháp) ký tên và đóng dấu (nếu có). Trường hợp ủy quyền phải có giấy ủy quyền theo Mẫu PL 02 Chương IV - Biểu mẫu dự sơ tuy</w:t>
            </w:r>
            <w:r w:rsidRPr="00F4056F">
              <w:rPr>
                <w:rFonts w:ascii="Arial" w:hAnsi="Arial" w:cs="Arial"/>
                <w:color w:val="auto"/>
                <w:sz w:val="20"/>
              </w:rPr>
              <w:t>ể</w:t>
            </w:r>
            <w:r w:rsidRPr="0054159E">
              <w:rPr>
                <w:rFonts w:ascii="Arial" w:hAnsi="Arial" w:cs="Arial"/>
                <w:color w:val="auto"/>
                <w:sz w:val="20"/>
              </w:rPr>
              <w:t>n hoặc bản chụp Điều lệ công ty/Quyết định thành lập chi nhánh hoặc các tài liệu khác chứng minh thẩm quyền của người được ủy quyền và được nộp cùng với HSDST.</w:t>
            </w:r>
          </w:p>
          <w:p w:rsidR="000A7206" w:rsidRPr="0054159E" w:rsidRDefault="000A7206" w:rsidP="00FF4A4C">
            <w:pPr>
              <w:spacing w:before="120"/>
              <w:rPr>
                <w:rFonts w:ascii="Arial" w:hAnsi="Arial" w:cs="Arial"/>
                <w:color w:val="auto"/>
                <w:sz w:val="20"/>
              </w:rPr>
            </w:pPr>
            <w:r w:rsidRPr="00F4056F">
              <w:rPr>
                <w:rFonts w:ascii="Arial" w:hAnsi="Arial" w:cs="Arial"/>
                <w:color w:val="auto"/>
                <w:sz w:val="20"/>
              </w:rPr>
              <w:t xml:space="preserve">14.4. </w:t>
            </w:r>
            <w:r w:rsidRPr="0054159E">
              <w:rPr>
                <w:rFonts w:ascii="Arial" w:hAnsi="Arial" w:cs="Arial"/>
                <w:color w:val="auto"/>
                <w:sz w:val="20"/>
              </w:rPr>
              <w:t>Trường hợp là nhà đầu tư liên danh thì HSDST phải có chữ ký của đại diện hợp pháp của tất cả các thành viên liên danh hoặc thành viên đại diện liên danh theo thỏa thuận liên danh. Văn bản thỏa thuận liên danh</w:t>
            </w:r>
            <w:r w:rsidRPr="00F4056F">
              <w:rPr>
                <w:rFonts w:ascii="Arial" w:hAnsi="Arial" w:cs="Arial"/>
                <w:color w:val="auto"/>
                <w:sz w:val="20"/>
              </w:rPr>
              <w:t xml:space="preserve"> </w:t>
            </w:r>
            <w:r w:rsidRPr="0054159E">
              <w:rPr>
                <w:rFonts w:ascii="Arial" w:hAnsi="Arial" w:cs="Arial"/>
                <w:color w:val="auto"/>
                <w:sz w:val="20"/>
              </w:rPr>
              <w:t xml:space="preserve">phải có chữ ký của đại diện hợp pháp </w:t>
            </w:r>
            <w:r w:rsidRPr="00F4056F">
              <w:rPr>
                <w:rFonts w:ascii="Arial" w:hAnsi="Arial" w:cs="Arial"/>
                <w:color w:val="auto"/>
                <w:sz w:val="20"/>
              </w:rPr>
              <w:t>c</w:t>
            </w:r>
            <w:r w:rsidRPr="0054159E">
              <w:rPr>
                <w:rFonts w:ascii="Arial" w:hAnsi="Arial" w:cs="Arial"/>
                <w:color w:val="auto"/>
                <w:sz w:val="20"/>
              </w:rPr>
              <w:t>ủa tất cả các thành viên trong liên danh.</w:t>
            </w:r>
          </w:p>
          <w:p w:rsidR="000A7206" w:rsidRPr="00F4056F" w:rsidRDefault="000A7206" w:rsidP="00FF4A4C">
            <w:pPr>
              <w:spacing w:before="120"/>
              <w:rPr>
                <w:rFonts w:ascii="Arial" w:hAnsi="Arial" w:cs="Arial"/>
                <w:color w:val="auto"/>
                <w:sz w:val="20"/>
              </w:rPr>
            </w:pPr>
            <w:r w:rsidRPr="0054159E">
              <w:rPr>
                <w:rFonts w:ascii="Arial" w:hAnsi="Arial" w:cs="Arial"/>
                <w:color w:val="auto"/>
                <w:sz w:val="20"/>
              </w:rPr>
              <w:t>14.5. Những chữ được ghi thêm, ghi chèn vào giữa các dòng, những chữ bị t</w:t>
            </w:r>
            <w:r w:rsidRPr="00F4056F">
              <w:rPr>
                <w:rFonts w:ascii="Arial" w:hAnsi="Arial" w:cs="Arial"/>
                <w:color w:val="auto"/>
                <w:sz w:val="20"/>
              </w:rPr>
              <w:t>ẩ</w:t>
            </w:r>
            <w:r w:rsidRPr="0054159E">
              <w:rPr>
                <w:rFonts w:ascii="Arial" w:hAnsi="Arial" w:cs="Arial"/>
                <w:color w:val="auto"/>
                <w:sz w:val="20"/>
              </w:rPr>
              <w:t>y xóa hoặc viết đè lên sẽ chỉ được coi là hợp lệ nếu có chữ ký ở bên cạnh hoặc tại trang đó của người ký đơn dự sơ tuy</w:t>
            </w:r>
            <w:r w:rsidRPr="00F4056F">
              <w:rPr>
                <w:rFonts w:ascii="Arial" w:hAnsi="Arial" w:cs="Arial"/>
                <w:color w:val="auto"/>
                <w:sz w:val="20"/>
              </w:rPr>
              <w:t>ể</w:t>
            </w:r>
            <w:r w:rsidRPr="0054159E">
              <w:rPr>
                <w:rFonts w:ascii="Arial" w:hAnsi="Arial" w:cs="Arial"/>
                <w:color w:val="auto"/>
                <w:sz w:val="20"/>
              </w:rPr>
              <w:t>n.</w:t>
            </w:r>
          </w:p>
        </w:tc>
      </w:tr>
      <w:tr w:rsidR="000A7206" w:rsidRPr="0054159E" w:rsidTr="00FF4A4C">
        <w:tc>
          <w:tcPr>
            <w:tcW w:w="1225"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15. Niêm phong và ghi bên ngoài HSDST</w:t>
            </w:r>
          </w:p>
        </w:tc>
        <w:tc>
          <w:tcPr>
            <w:tcW w:w="3775"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15.1. </w:t>
            </w:r>
            <w:r w:rsidRPr="0054159E">
              <w:rPr>
                <w:rFonts w:ascii="Arial" w:hAnsi="Arial" w:cs="Arial"/>
                <w:sz w:val="20"/>
              </w:rPr>
              <w:t>Túi đựng HSDST bao gồm bản gốc và các bản chụp HSDST, bên ngoài phải ghi rõ "HỒ SƠ DỰ SƠ TUYỂN".</w:t>
            </w:r>
          </w:p>
          <w:p w:rsidR="000A7206" w:rsidRPr="0054159E" w:rsidRDefault="000A7206" w:rsidP="00FF4A4C">
            <w:pPr>
              <w:spacing w:before="120"/>
              <w:rPr>
                <w:rFonts w:ascii="Arial" w:hAnsi="Arial" w:cs="Arial"/>
                <w:sz w:val="20"/>
              </w:rPr>
            </w:pPr>
            <w:r w:rsidRPr="0054159E">
              <w:rPr>
                <w:rFonts w:ascii="Arial" w:hAnsi="Arial" w:cs="Arial"/>
                <w:sz w:val="20"/>
              </w:rPr>
              <w:t>Trường hợp nhà đầu tư có sửa đổi, thay thế HSDST thì hồ sơ sửa đ</w:t>
            </w:r>
            <w:r w:rsidRPr="00F4056F">
              <w:rPr>
                <w:rFonts w:ascii="Arial" w:hAnsi="Arial" w:cs="Arial"/>
                <w:sz w:val="20"/>
              </w:rPr>
              <w:t>ổ</w:t>
            </w:r>
            <w:r w:rsidRPr="0054159E">
              <w:rPr>
                <w:rFonts w:ascii="Arial" w:hAnsi="Arial" w:cs="Arial"/>
                <w:sz w:val="20"/>
              </w:rPr>
              <w:t>i, thay thế (bao gồm bản gốc và các bản chụp) phải được đựng trong t</w:t>
            </w:r>
            <w:r w:rsidRPr="00F4056F">
              <w:rPr>
                <w:rFonts w:ascii="Arial" w:hAnsi="Arial" w:cs="Arial"/>
                <w:sz w:val="20"/>
              </w:rPr>
              <w:t>ú</w:t>
            </w:r>
            <w:r w:rsidRPr="0054159E">
              <w:rPr>
                <w:rFonts w:ascii="Arial" w:hAnsi="Arial" w:cs="Arial"/>
                <w:sz w:val="20"/>
              </w:rPr>
              <w:t>i bên ngoài phải ghi rõ “HỒ SƠ DỰ SƠ TUYỂN SỬA ĐỔI”, “HỒ SƠ DỰ SƠ TUYỂN THAY THẾ”.</w:t>
            </w:r>
          </w:p>
          <w:p w:rsidR="000A7206" w:rsidRPr="0054159E" w:rsidRDefault="000A7206" w:rsidP="00FF4A4C">
            <w:pPr>
              <w:spacing w:before="120"/>
              <w:rPr>
                <w:rFonts w:ascii="Arial" w:hAnsi="Arial" w:cs="Arial"/>
                <w:sz w:val="20"/>
              </w:rPr>
            </w:pPr>
            <w:r w:rsidRPr="0054159E">
              <w:rPr>
                <w:rFonts w:ascii="Arial" w:hAnsi="Arial" w:cs="Arial"/>
                <w:sz w:val="20"/>
              </w:rPr>
              <w:t>Các túi đựng: HSDST, HSDST sửa đổi, HSDST thay thế phải được niêm phong. Cách niêm phong theo quy định riêng của nhà đầu tư.</w:t>
            </w:r>
          </w:p>
          <w:p w:rsidR="000A7206" w:rsidRPr="0054159E" w:rsidRDefault="000A7206" w:rsidP="00FF4A4C">
            <w:pPr>
              <w:spacing w:before="120"/>
              <w:rPr>
                <w:rFonts w:ascii="Arial" w:hAnsi="Arial" w:cs="Arial"/>
                <w:sz w:val="20"/>
              </w:rPr>
            </w:pPr>
            <w:r w:rsidRPr="00F4056F">
              <w:rPr>
                <w:rFonts w:ascii="Arial" w:hAnsi="Arial" w:cs="Arial"/>
                <w:sz w:val="20"/>
              </w:rPr>
              <w:t xml:space="preserve">15.2. </w:t>
            </w:r>
            <w:r w:rsidRPr="0054159E">
              <w:rPr>
                <w:rFonts w:ascii="Arial" w:hAnsi="Arial" w:cs="Arial"/>
                <w:sz w:val="20"/>
              </w:rPr>
              <w:t>Trên túi đựng hồ sơ ph</w:t>
            </w:r>
            <w:r w:rsidRPr="00F4056F">
              <w:rPr>
                <w:rFonts w:ascii="Arial" w:hAnsi="Arial" w:cs="Arial"/>
                <w:sz w:val="20"/>
              </w:rPr>
              <w:t>ải</w:t>
            </w:r>
            <w:r w:rsidRPr="0054159E">
              <w:rPr>
                <w:rFonts w:ascii="Arial" w:hAnsi="Arial" w:cs="Arial"/>
                <w:sz w:val="20"/>
              </w:rPr>
              <w:t xml:space="preserve"> ghi đầy đủ các thông tin:</w:t>
            </w:r>
          </w:p>
          <w:p w:rsidR="000A7206" w:rsidRPr="0054159E" w:rsidRDefault="000A7206" w:rsidP="00FF4A4C">
            <w:pPr>
              <w:spacing w:before="120"/>
              <w:rPr>
                <w:rFonts w:ascii="Arial" w:hAnsi="Arial" w:cs="Arial"/>
                <w:sz w:val="20"/>
              </w:rPr>
            </w:pPr>
            <w:r w:rsidRPr="00F4056F">
              <w:rPr>
                <w:rFonts w:ascii="Arial" w:hAnsi="Arial" w:cs="Arial"/>
                <w:sz w:val="20"/>
              </w:rPr>
              <w:lastRenderedPageBreak/>
              <w:t xml:space="preserve">a) </w:t>
            </w:r>
            <w:r w:rsidRPr="0054159E">
              <w:rPr>
                <w:rFonts w:ascii="Arial" w:hAnsi="Arial" w:cs="Arial"/>
                <w:sz w:val="20"/>
              </w:rPr>
              <w:t>Tên và địa chỉ của nhà đầu tư;</w:t>
            </w:r>
          </w:p>
          <w:p w:rsidR="000A7206" w:rsidRPr="0054159E"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Tên người nhận là tên Bên mời thầu theo quy định tại Mục 1.1 CDNĐT;</w:t>
            </w:r>
          </w:p>
          <w:p w:rsidR="000A7206" w:rsidRPr="0054159E" w:rsidRDefault="000A7206" w:rsidP="00FF4A4C">
            <w:pPr>
              <w:spacing w:before="120"/>
              <w:rPr>
                <w:rFonts w:ascii="Arial" w:hAnsi="Arial" w:cs="Arial"/>
                <w:sz w:val="20"/>
              </w:rPr>
            </w:pPr>
            <w:r w:rsidRPr="00F4056F">
              <w:rPr>
                <w:rFonts w:ascii="Arial" w:hAnsi="Arial" w:cs="Arial"/>
                <w:sz w:val="20"/>
              </w:rPr>
              <w:t xml:space="preserve">c) </w:t>
            </w:r>
            <w:r w:rsidRPr="0054159E">
              <w:rPr>
                <w:rFonts w:ascii="Arial" w:hAnsi="Arial" w:cs="Arial"/>
                <w:sz w:val="20"/>
              </w:rPr>
              <w:t>Tên dự án theo quy định tại Mục 1.4 CDNĐT;</w:t>
            </w:r>
          </w:p>
          <w:p w:rsidR="000A7206" w:rsidRPr="0054159E" w:rsidRDefault="000A7206" w:rsidP="00FF4A4C">
            <w:pPr>
              <w:spacing w:before="120"/>
              <w:rPr>
                <w:rFonts w:ascii="Arial" w:hAnsi="Arial" w:cs="Arial"/>
                <w:sz w:val="20"/>
              </w:rPr>
            </w:pPr>
            <w:r w:rsidRPr="00F4056F">
              <w:rPr>
                <w:rFonts w:ascii="Arial" w:hAnsi="Arial" w:cs="Arial"/>
                <w:sz w:val="20"/>
              </w:rPr>
              <w:t xml:space="preserve">d) </w:t>
            </w:r>
            <w:r w:rsidRPr="0054159E">
              <w:rPr>
                <w:rFonts w:ascii="Arial" w:hAnsi="Arial" w:cs="Arial"/>
                <w:sz w:val="20"/>
              </w:rPr>
              <w:t>Dòng chữ cảnh báo: “không được mở trước thời điểm mở thầu”.</w:t>
            </w:r>
          </w:p>
          <w:p w:rsidR="000A7206" w:rsidRPr="0054159E" w:rsidRDefault="000A7206" w:rsidP="00FF4A4C">
            <w:pPr>
              <w:spacing w:before="120"/>
              <w:rPr>
                <w:rFonts w:ascii="Arial" w:hAnsi="Arial" w:cs="Arial"/>
                <w:sz w:val="20"/>
              </w:rPr>
            </w:pPr>
            <w:r w:rsidRPr="00F4056F">
              <w:rPr>
                <w:rFonts w:ascii="Arial" w:hAnsi="Arial" w:cs="Arial"/>
                <w:sz w:val="20"/>
              </w:rPr>
              <w:t xml:space="preserve">15.3. </w:t>
            </w:r>
            <w:r w:rsidRPr="0054159E">
              <w:rPr>
                <w:rFonts w:ascii="Arial" w:hAnsi="Arial" w:cs="Arial"/>
                <w:sz w:val="20"/>
              </w:rPr>
              <w:t>Trong trường hợp HSDST gồm nhiều tài liệu, nhà đầu tư cần thực hiện việc đóng gói toàn bộ tài liệu sao cho việc tiếp nhận và bảo quản HSDST của Bên mời thầu được thuận tiện, đảm bảo sự toàn vẹn của HSDST, tránh thất lạc, mất mát.</w:t>
            </w:r>
          </w:p>
          <w:p w:rsidR="000A7206" w:rsidRPr="00F4056F" w:rsidRDefault="000A7206" w:rsidP="00FF4A4C">
            <w:pPr>
              <w:spacing w:before="120"/>
              <w:rPr>
                <w:rFonts w:ascii="Arial" w:hAnsi="Arial" w:cs="Arial"/>
                <w:sz w:val="20"/>
              </w:rPr>
            </w:pPr>
            <w:r w:rsidRPr="00F4056F">
              <w:rPr>
                <w:rFonts w:ascii="Arial" w:hAnsi="Arial" w:cs="Arial"/>
                <w:sz w:val="20"/>
              </w:rPr>
              <w:t xml:space="preserve">15.4. </w:t>
            </w:r>
            <w:r w:rsidRPr="0054159E">
              <w:rPr>
                <w:rFonts w:ascii="Arial" w:hAnsi="Arial" w:cs="Arial"/>
                <w:sz w:val="20"/>
              </w:rPr>
              <w:t>Nhà đầu tư phải chịu trách nhiệm về hậu quả hoặc sự bất lợi nếu không tuân theo quy định của HSMST này như không niêm phong hoặc làm mất niêm phong HSDST trong quá trình chuyển đến Bên mời thầu, không ghi đúng các thông tin trên túi đựng HSDST theo hướng dẫn quy định tại các Mục 15.1 và 15.2 CDNĐT. Bên mời thầu sẽ không chịu trách nhiệm về tính bảo mật thông tin của HSDST nếu nhà đầu tư không thực hiện</w:t>
            </w:r>
            <w:r w:rsidRPr="00F4056F">
              <w:rPr>
                <w:rFonts w:ascii="Arial" w:hAnsi="Arial" w:cs="Arial"/>
                <w:sz w:val="20"/>
              </w:rPr>
              <w:t xml:space="preserve"> </w:t>
            </w:r>
            <w:r w:rsidRPr="0054159E">
              <w:rPr>
                <w:rFonts w:ascii="Arial" w:hAnsi="Arial" w:cs="Arial"/>
                <w:sz w:val="20"/>
              </w:rPr>
              <w:t>đúng quy định nêu trên.</w:t>
            </w:r>
          </w:p>
        </w:tc>
      </w:tr>
      <w:tr w:rsidR="000A7206" w:rsidRPr="0054159E" w:rsidTr="00FF4A4C">
        <w:tc>
          <w:tcPr>
            <w:tcW w:w="1225"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lastRenderedPageBreak/>
              <w:t>16. Thời điểm đóng thầu</w:t>
            </w:r>
          </w:p>
        </w:tc>
        <w:tc>
          <w:tcPr>
            <w:tcW w:w="3775"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16.1. </w:t>
            </w:r>
            <w:r w:rsidRPr="0054159E">
              <w:rPr>
                <w:rFonts w:ascii="Arial" w:hAnsi="Arial" w:cs="Arial"/>
                <w:sz w:val="20"/>
              </w:rPr>
              <w:t xml:space="preserve">Nhà đầu tư nộp trực tiếp hoặc gửi HSDST đến địa chỉ của Bên mời thầu theo quy định tại Mục 1.1 CDNĐT nhưng phải đảm bảo Bên mời thầu nhận được trước thời điểm đóng thầu quy định tại </w:t>
            </w:r>
            <w:r w:rsidRPr="0054159E">
              <w:rPr>
                <w:rFonts w:ascii="Arial" w:hAnsi="Arial" w:cs="Arial"/>
                <w:b/>
                <w:sz w:val="20"/>
              </w:rPr>
              <w:t>BDL</w:t>
            </w:r>
            <w:r w:rsidRPr="0054159E">
              <w:rPr>
                <w:rFonts w:ascii="Arial" w:hAnsi="Arial" w:cs="Arial"/>
                <w:sz w:val="20"/>
              </w:rPr>
              <w:t>. Bên mời thầu tiếp nhận HSDST của tất cả nhà đầu tư nộp HSDST trước thời điểm đóng thầu, k</w:t>
            </w:r>
            <w:r w:rsidRPr="00F4056F">
              <w:rPr>
                <w:rFonts w:ascii="Arial" w:hAnsi="Arial" w:cs="Arial"/>
                <w:sz w:val="20"/>
              </w:rPr>
              <w:t>ể</w:t>
            </w:r>
            <w:r w:rsidRPr="0054159E">
              <w:rPr>
                <w:rFonts w:ascii="Arial" w:hAnsi="Arial" w:cs="Arial"/>
                <w:sz w:val="20"/>
              </w:rPr>
              <w:t xml:space="preserve"> cả trường hợp nhà đầu tư tham dự sơ tuy</w:t>
            </w:r>
            <w:r w:rsidRPr="00F4056F">
              <w:rPr>
                <w:rFonts w:ascii="Arial" w:hAnsi="Arial" w:cs="Arial"/>
                <w:sz w:val="20"/>
              </w:rPr>
              <w:t>ể</w:t>
            </w:r>
            <w:r w:rsidRPr="0054159E">
              <w:rPr>
                <w:rFonts w:ascii="Arial" w:hAnsi="Arial" w:cs="Arial"/>
                <w:sz w:val="20"/>
              </w:rPr>
              <w:t xml:space="preserve">n chưa, mua hoặc chưa nhận HSMST trực tiếp từ Bên mời thầu. Trường hợp chưa mua HSMST thì nhà đầu tư phải trả cho Bên mời thầu khoản tiền bằng giá bán HSMST theo quy định tại </w:t>
            </w:r>
            <w:r w:rsidRPr="0054159E">
              <w:rPr>
                <w:rFonts w:ascii="Arial" w:hAnsi="Arial" w:cs="Arial"/>
                <w:b/>
                <w:sz w:val="20"/>
              </w:rPr>
              <w:t>BDL</w:t>
            </w:r>
            <w:r w:rsidRPr="0054159E">
              <w:rPr>
                <w:rFonts w:ascii="Arial" w:hAnsi="Arial" w:cs="Arial"/>
                <w:sz w:val="20"/>
              </w:rPr>
              <w:t xml:space="preserve"> trước khi HSDST được tiếp nhận.</w:t>
            </w:r>
          </w:p>
          <w:p w:rsidR="000A7206" w:rsidRPr="0054159E" w:rsidRDefault="000A7206" w:rsidP="00FF4A4C">
            <w:pPr>
              <w:spacing w:before="120"/>
              <w:rPr>
                <w:rFonts w:ascii="Arial" w:hAnsi="Arial" w:cs="Arial"/>
                <w:sz w:val="20"/>
              </w:rPr>
            </w:pPr>
            <w:r w:rsidRPr="00F4056F">
              <w:rPr>
                <w:rFonts w:ascii="Arial" w:hAnsi="Arial" w:cs="Arial"/>
                <w:sz w:val="20"/>
              </w:rPr>
              <w:t xml:space="preserve">16.2. </w:t>
            </w:r>
            <w:r w:rsidRPr="0054159E">
              <w:rPr>
                <w:rFonts w:ascii="Arial" w:hAnsi="Arial" w:cs="Arial"/>
                <w:sz w:val="20"/>
              </w:rPr>
              <w:t>Bên mời thầu có thế gia hạn thời điểm đóng thầu khi sửa đổi HSMST theo Mục 7 CDNĐT. Khi gia hạn thời điểm đóng thầu, mọi trách nhiệm của Bên mời thầu và nhà đầu tư theo thời điểm đóng thầu trước đó sẽ được thay đổi theo thời điểm đóng thầu mới được gia hạn.</w:t>
            </w:r>
          </w:p>
          <w:p w:rsidR="000A7206" w:rsidRPr="0054159E" w:rsidRDefault="000A7206" w:rsidP="00FF4A4C">
            <w:pPr>
              <w:spacing w:before="120"/>
              <w:rPr>
                <w:rFonts w:ascii="Arial" w:hAnsi="Arial" w:cs="Arial"/>
                <w:sz w:val="20"/>
              </w:rPr>
            </w:pPr>
            <w:r w:rsidRPr="00F4056F">
              <w:rPr>
                <w:rFonts w:ascii="Arial" w:hAnsi="Arial" w:cs="Arial"/>
                <w:sz w:val="20"/>
              </w:rPr>
              <w:t xml:space="preserve">16.3. </w:t>
            </w:r>
            <w:r w:rsidRPr="0054159E">
              <w:rPr>
                <w:rFonts w:ascii="Arial" w:hAnsi="Arial" w:cs="Arial"/>
                <w:sz w:val="20"/>
              </w:rPr>
              <w:t>Khi gia hạn thời điểm đón</w:t>
            </w:r>
            <w:r w:rsidRPr="00F4056F">
              <w:rPr>
                <w:rFonts w:ascii="Arial" w:hAnsi="Arial" w:cs="Arial"/>
                <w:sz w:val="20"/>
              </w:rPr>
              <w:t>g</w:t>
            </w:r>
            <w:r w:rsidRPr="0054159E">
              <w:rPr>
                <w:rFonts w:ascii="Arial" w:hAnsi="Arial" w:cs="Arial"/>
                <w:sz w:val="20"/>
              </w:rPr>
              <w:t xml:space="preserve"> thầu, Bên mời thầu sẽ thông báo bằng văn bản cho các nhà đầu tư đã nhận HSMST hoặc đã nộp HSDST (đồng thời đăng tải thông báo gia hạn thời điểm đóng thầu trên Hệ thống mạng đấu thầu quốc gia, Báo đấu thầu, bao gồm thông báo bằng tiếng Anh đối với đấu thầu quốc tế). Khi thông báo, Bên mời thầu sẽ ghi rõ thời điểm đóng thầu mới được gia hạn đ</w:t>
            </w:r>
            <w:r w:rsidRPr="00F4056F">
              <w:rPr>
                <w:rFonts w:ascii="Arial" w:hAnsi="Arial" w:cs="Arial"/>
                <w:sz w:val="20"/>
              </w:rPr>
              <w:t>ể</w:t>
            </w:r>
            <w:r w:rsidRPr="0054159E">
              <w:rPr>
                <w:rFonts w:ascii="Arial" w:hAnsi="Arial" w:cs="Arial"/>
                <w:sz w:val="20"/>
              </w:rPr>
              <w:t xml:space="preserve"> nhà đầu tư có đủ thời gian sửa đ</w:t>
            </w:r>
            <w:r w:rsidRPr="00F4056F">
              <w:rPr>
                <w:rFonts w:ascii="Arial" w:hAnsi="Arial" w:cs="Arial"/>
                <w:sz w:val="20"/>
              </w:rPr>
              <w:t>ổ</w:t>
            </w:r>
            <w:r w:rsidRPr="0054159E">
              <w:rPr>
                <w:rFonts w:ascii="Arial" w:hAnsi="Arial" w:cs="Arial"/>
                <w:sz w:val="20"/>
              </w:rPr>
              <w:t>i hoặc bổ sung HSDST theo yêu cầu mới. Nhà đầu tư đã nộp HSDST có thể nhận lại HSDST của mình để sửa đổi, bổ sung. Trường hợp nhà đầu tư chưa nhận lại hoặc không nhận lại HSDST t</w:t>
            </w:r>
            <w:r w:rsidRPr="00F4056F">
              <w:rPr>
                <w:rFonts w:ascii="Arial" w:hAnsi="Arial" w:cs="Arial"/>
                <w:sz w:val="20"/>
              </w:rPr>
              <w:t>h</w:t>
            </w:r>
            <w:r w:rsidRPr="0054159E">
              <w:rPr>
                <w:rFonts w:ascii="Arial" w:hAnsi="Arial" w:cs="Arial"/>
                <w:sz w:val="20"/>
              </w:rPr>
              <w:t>ì Bên mời thầu quản lý HSDST đó theo chế độ quản lý hồ sơ “mật”.</w:t>
            </w:r>
          </w:p>
        </w:tc>
      </w:tr>
      <w:tr w:rsidR="000A7206" w:rsidRPr="0054159E" w:rsidTr="00FF4A4C">
        <w:tc>
          <w:tcPr>
            <w:tcW w:w="1225"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17. HSDST nộp mu</w:t>
            </w:r>
            <w:r w:rsidRPr="0054159E">
              <w:rPr>
                <w:rFonts w:ascii="Arial" w:hAnsi="Arial" w:cs="Arial"/>
                <w:b/>
                <w:sz w:val="20"/>
                <w:lang w:val="en-US"/>
              </w:rPr>
              <w:t>ộ</w:t>
            </w:r>
            <w:r w:rsidRPr="0054159E">
              <w:rPr>
                <w:rFonts w:ascii="Arial" w:hAnsi="Arial" w:cs="Arial"/>
                <w:b/>
                <w:sz w:val="20"/>
              </w:rPr>
              <w:t>n</w:t>
            </w:r>
          </w:p>
        </w:tc>
        <w:tc>
          <w:tcPr>
            <w:tcW w:w="3775"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Bên mời thầu sẽ không xem xét bất kỳ HSDST nào được nộp sau thời điểm đóng thầu. Bất kỳ HSDST nào mà Bên mời thầu nhận được sau thời điểm đóng thầu sẽ bị tuyên bố là HSDST nộp muộn, bị loại và được trả lại nguyên trạng cho nhà đầu tư.</w:t>
            </w:r>
          </w:p>
        </w:tc>
      </w:tr>
      <w:tr w:rsidR="000A7206" w:rsidRPr="0054159E" w:rsidTr="00FF4A4C">
        <w:tc>
          <w:tcPr>
            <w:tcW w:w="1225"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18. Sửa đổi, thay thế và rút HSDST</w:t>
            </w:r>
          </w:p>
        </w:tc>
        <w:tc>
          <w:tcPr>
            <w:tcW w:w="3775"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18.1. Sau khi nộp HSDST, nhà đầu tư có thể sửa đổi, thay thế hoặc rút HSDST bằng cách gửi văn bản đề nghị có chữ ký củ</w:t>
            </w:r>
            <w:r w:rsidRPr="00F4056F">
              <w:rPr>
                <w:rFonts w:ascii="Arial" w:hAnsi="Arial" w:cs="Arial"/>
                <w:sz w:val="20"/>
              </w:rPr>
              <w:t>a</w:t>
            </w:r>
            <w:r w:rsidRPr="0054159E">
              <w:rPr>
                <w:rFonts w:ascii="Arial" w:hAnsi="Arial" w:cs="Arial"/>
                <w:sz w:val="20"/>
              </w:rPr>
              <w:t xml:space="preserve"> người đại diện hợp pháp của nhà đầu tư,</w:t>
            </w:r>
            <w:r w:rsidRPr="00F4056F">
              <w:rPr>
                <w:rFonts w:ascii="Arial" w:hAnsi="Arial" w:cs="Arial"/>
                <w:sz w:val="20"/>
              </w:rPr>
              <w:t xml:space="preserve"> </w:t>
            </w:r>
            <w:r w:rsidRPr="0054159E">
              <w:rPr>
                <w:rFonts w:ascii="Arial" w:hAnsi="Arial" w:cs="Arial"/>
                <w:sz w:val="20"/>
              </w:rPr>
              <w:t>trường hợp ủy quyền thì phải gửi kèm giấy ủy quyền theo Mẫu PL 02 Chương IV - Biểu mẫu dự sơ tuyển hoặc bản chụp Điều lệ công ty, Quyết định thành l</w:t>
            </w:r>
            <w:r w:rsidRPr="00F4056F">
              <w:rPr>
                <w:rFonts w:ascii="Arial" w:hAnsi="Arial" w:cs="Arial"/>
                <w:sz w:val="20"/>
              </w:rPr>
              <w:t>ậ</w:t>
            </w:r>
            <w:r w:rsidRPr="0054159E">
              <w:rPr>
                <w:rFonts w:ascii="Arial" w:hAnsi="Arial" w:cs="Arial"/>
                <w:sz w:val="20"/>
              </w:rPr>
              <w:t>p chi nhánh hoặc các tài liệu khác chứng minh thẩm quyền của người được ủy quyền và được nộp cùng với HSDST.</w:t>
            </w:r>
          </w:p>
          <w:p w:rsidR="000A7206" w:rsidRPr="0054159E" w:rsidRDefault="000A7206" w:rsidP="00FF4A4C">
            <w:pPr>
              <w:spacing w:before="120"/>
              <w:rPr>
                <w:rFonts w:ascii="Arial" w:hAnsi="Arial" w:cs="Arial"/>
                <w:sz w:val="20"/>
              </w:rPr>
            </w:pPr>
            <w:r w:rsidRPr="00F4056F">
              <w:rPr>
                <w:rFonts w:ascii="Arial" w:hAnsi="Arial" w:cs="Arial"/>
                <w:sz w:val="20"/>
              </w:rPr>
              <w:t xml:space="preserve">18.2. </w:t>
            </w:r>
            <w:r w:rsidRPr="0054159E">
              <w:rPr>
                <w:rFonts w:ascii="Arial" w:hAnsi="Arial" w:cs="Arial"/>
                <w:sz w:val="20"/>
              </w:rPr>
              <w:t>Hồ sơ sửa đổi hoặc thay thế HSDST phải được gửi kèm với văn bản đề nghị sửa đ</w:t>
            </w:r>
            <w:r w:rsidRPr="00F4056F">
              <w:rPr>
                <w:rFonts w:ascii="Arial" w:hAnsi="Arial" w:cs="Arial"/>
                <w:sz w:val="20"/>
              </w:rPr>
              <w:t>ổ</w:t>
            </w:r>
            <w:r w:rsidRPr="0054159E">
              <w:rPr>
                <w:rFonts w:ascii="Arial" w:hAnsi="Arial" w:cs="Arial"/>
                <w:sz w:val="20"/>
              </w:rPr>
              <w:t>i, thay thế và phải bảo đảm các Điều kiện sau:</w:t>
            </w:r>
          </w:p>
          <w:p w:rsidR="000A7206" w:rsidRPr="0054159E" w:rsidRDefault="000A7206" w:rsidP="00FF4A4C">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Được nhà đầu tư chuẩn bị và nộp cho Bên mời thầu theo quy định tại Mục 14 và Mục 15 CDNĐT, trên túi đựng văn bản đề nghị phải ghi rõ “SỬA ĐỔI HSDST” hoặc “THAY THẾ HSDST”;</w:t>
            </w:r>
          </w:p>
          <w:p w:rsidR="000A7206" w:rsidRPr="0054159E"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Được Bên mời thầu tiếp nhận trước thời điểm đóng thầu theo quy định tại Mục 16 CDNĐT.</w:t>
            </w:r>
          </w:p>
          <w:p w:rsidR="000A7206" w:rsidRPr="0054159E" w:rsidRDefault="000A7206" w:rsidP="00FF4A4C">
            <w:pPr>
              <w:spacing w:before="120"/>
              <w:rPr>
                <w:rFonts w:ascii="Arial" w:hAnsi="Arial" w:cs="Arial"/>
                <w:sz w:val="20"/>
              </w:rPr>
            </w:pPr>
            <w:r w:rsidRPr="00F4056F">
              <w:rPr>
                <w:rFonts w:ascii="Arial" w:hAnsi="Arial" w:cs="Arial"/>
                <w:sz w:val="20"/>
              </w:rPr>
              <w:t xml:space="preserve">18.3. </w:t>
            </w:r>
            <w:r w:rsidRPr="0054159E">
              <w:rPr>
                <w:rFonts w:ascii="Arial" w:hAnsi="Arial" w:cs="Arial"/>
                <w:sz w:val="20"/>
              </w:rPr>
              <w:t>Văn bản đề nghị rút HSDST phải đảm bảo các Điều kiện sau:</w:t>
            </w:r>
          </w:p>
          <w:p w:rsidR="000A7206" w:rsidRPr="0054159E" w:rsidRDefault="000A7206" w:rsidP="00FF4A4C">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Trên túi đựng văn bản phải ghi rõ “RÚT HSDST”;</w:t>
            </w:r>
          </w:p>
          <w:p w:rsidR="000A7206" w:rsidRPr="0054159E"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Được Bên mời thầu tiếp nhận trước thời điểm đóng thầu theo quy định tại Mục 16 CDNĐT.</w:t>
            </w:r>
          </w:p>
          <w:p w:rsidR="000A7206" w:rsidRPr="0054159E" w:rsidRDefault="000A7206" w:rsidP="00FF4A4C">
            <w:pPr>
              <w:spacing w:before="120"/>
              <w:rPr>
                <w:rFonts w:ascii="Arial" w:hAnsi="Arial" w:cs="Arial"/>
                <w:sz w:val="20"/>
              </w:rPr>
            </w:pPr>
            <w:r w:rsidRPr="0054159E">
              <w:rPr>
                <w:rFonts w:ascii="Arial" w:hAnsi="Arial" w:cs="Arial"/>
                <w:sz w:val="20"/>
              </w:rPr>
              <w:lastRenderedPageBreak/>
              <w:t>HSDST mà nhà đầu tư yêu cầu rút sẽ được trả lại</w:t>
            </w:r>
            <w:r w:rsidRPr="00F4056F">
              <w:rPr>
                <w:rFonts w:ascii="Arial" w:hAnsi="Arial" w:cs="Arial"/>
                <w:sz w:val="20"/>
              </w:rPr>
              <w:t xml:space="preserve"> </w:t>
            </w:r>
            <w:r w:rsidRPr="0054159E">
              <w:rPr>
                <w:rFonts w:ascii="Arial" w:hAnsi="Arial" w:cs="Arial"/>
                <w:sz w:val="20"/>
              </w:rPr>
              <w:t>cho nhà đầu tư theo nguyên trạng.</w:t>
            </w:r>
          </w:p>
          <w:p w:rsidR="000A7206" w:rsidRPr="00F4056F" w:rsidRDefault="000A7206" w:rsidP="00FF4A4C">
            <w:pPr>
              <w:spacing w:before="120"/>
              <w:rPr>
                <w:rFonts w:ascii="Arial" w:hAnsi="Arial" w:cs="Arial"/>
                <w:sz w:val="20"/>
              </w:rPr>
            </w:pPr>
            <w:r w:rsidRPr="00F4056F">
              <w:rPr>
                <w:rFonts w:ascii="Arial" w:hAnsi="Arial" w:cs="Arial"/>
                <w:sz w:val="20"/>
              </w:rPr>
              <w:t xml:space="preserve">18.4. </w:t>
            </w:r>
            <w:r w:rsidRPr="0054159E">
              <w:rPr>
                <w:rFonts w:ascii="Arial" w:hAnsi="Arial" w:cs="Arial"/>
                <w:sz w:val="20"/>
              </w:rPr>
              <w:t>Bên mời thầu chỉ chấp thuận việc sửa đổi, thay thế hoặc rút HSDST của nhà đầu tư n</w:t>
            </w:r>
            <w:r w:rsidRPr="00F4056F">
              <w:rPr>
                <w:rFonts w:ascii="Arial" w:hAnsi="Arial" w:cs="Arial"/>
                <w:sz w:val="20"/>
              </w:rPr>
              <w:t>ế</w:t>
            </w:r>
            <w:r w:rsidRPr="0054159E">
              <w:rPr>
                <w:rFonts w:ascii="Arial" w:hAnsi="Arial" w:cs="Arial"/>
                <w:sz w:val="20"/>
              </w:rPr>
              <w:t>u nhận được văn bản đề nghị trước thời điểm đóng thầu.</w:t>
            </w:r>
          </w:p>
        </w:tc>
      </w:tr>
      <w:tr w:rsidR="000A7206" w:rsidRPr="0054159E" w:rsidTr="00FF4A4C">
        <w:tc>
          <w:tcPr>
            <w:tcW w:w="1225"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lastRenderedPageBreak/>
              <w:t>19. M</w:t>
            </w:r>
            <w:r w:rsidRPr="0054159E">
              <w:rPr>
                <w:rFonts w:ascii="Arial" w:hAnsi="Arial" w:cs="Arial"/>
                <w:b/>
                <w:sz w:val="20"/>
                <w:lang w:val="en-US"/>
              </w:rPr>
              <w:t>ở</w:t>
            </w:r>
            <w:r w:rsidRPr="0054159E">
              <w:rPr>
                <w:rFonts w:ascii="Arial" w:hAnsi="Arial" w:cs="Arial"/>
                <w:b/>
                <w:sz w:val="20"/>
              </w:rPr>
              <w:t xml:space="preserve"> thầu</w:t>
            </w:r>
          </w:p>
        </w:tc>
        <w:tc>
          <w:tcPr>
            <w:tcW w:w="3775" w:type="pct"/>
            <w:shd w:val="clear" w:color="auto" w:fill="auto"/>
          </w:tcPr>
          <w:p w:rsidR="000A7206" w:rsidRPr="00F4056F" w:rsidRDefault="000A7206" w:rsidP="00FF4A4C">
            <w:pPr>
              <w:spacing w:before="120"/>
              <w:rPr>
                <w:rFonts w:ascii="Arial" w:hAnsi="Arial" w:cs="Arial"/>
                <w:sz w:val="20"/>
              </w:rPr>
            </w:pPr>
            <w:r w:rsidRPr="0054159E">
              <w:rPr>
                <w:rFonts w:ascii="Arial" w:hAnsi="Arial" w:cs="Arial"/>
                <w:sz w:val="20"/>
              </w:rPr>
              <w:t xml:space="preserve">19.1. Ngoại trừ trường hợp HSDST nộp muộn theo quy định tại Mục 17 và HSDST mà nhà đầu tư yêu cầu rút theo quy định tại Mục 18.3 CDNĐT, Bên mời thầu phải mở công khai và đọc rõ các thông tin theo điểm b Mục 19.2 CDNĐT của tất cả HSDST đã nhận được trước thời điểm đóng thầu. Việc mở thầu phải được tiến hành công khai theo thời gian và địa điểm quy định tại </w:t>
            </w:r>
            <w:r w:rsidRPr="0054159E">
              <w:rPr>
                <w:rFonts w:ascii="Arial" w:hAnsi="Arial" w:cs="Arial"/>
                <w:b/>
                <w:sz w:val="20"/>
              </w:rPr>
              <w:t>BDL</w:t>
            </w:r>
            <w:r w:rsidRPr="0054159E">
              <w:rPr>
                <w:rFonts w:ascii="Arial" w:hAnsi="Arial" w:cs="Arial"/>
                <w:sz w:val="20"/>
              </w:rPr>
              <w:t xml:space="preserve"> trước sự ch</w:t>
            </w:r>
            <w:r w:rsidRPr="00F4056F">
              <w:rPr>
                <w:rFonts w:ascii="Arial" w:hAnsi="Arial" w:cs="Arial"/>
                <w:sz w:val="20"/>
              </w:rPr>
              <w:t>ứ</w:t>
            </w:r>
            <w:r w:rsidRPr="0054159E">
              <w:rPr>
                <w:rFonts w:ascii="Arial" w:hAnsi="Arial" w:cs="Arial"/>
                <w:sz w:val="20"/>
              </w:rPr>
              <w:t>ng kiến của đại diện của các nhà đầu tư tham dự lễ mở thầu và đại diện của các cơ quan, tổ chức có liên quan. Việc mở thầu không phụ thuộc vào sự có mặt hay vắng mặt của đại diện nhà đầu tư tham dự sơ tuy</w:t>
            </w:r>
            <w:r w:rsidRPr="00F4056F">
              <w:rPr>
                <w:rFonts w:ascii="Arial" w:hAnsi="Arial" w:cs="Arial"/>
                <w:sz w:val="20"/>
              </w:rPr>
              <w:t>ể</w:t>
            </w:r>
            <w:r w:rsidRPr="0054159E">
              <w:rPr>
                <w:rFonts w:ascii="Arial" w:hAnsi="Arial" w:cs="Arial"/>
                <w:sz w:val="20"/>
              </w:rPr>
              <w:t>n. Chỉ có các HSDST được mở và đọc trong lễ mở thầu mới được tiếp tục xem xét và đánh giá.</w:t>
            </w:r>
          </w:p>
          <w:p w:rsidR="000A7206" w:rsidRPr="0054159E" w:rsidRDefault="000A7206" w:rsidP="00FF4A4C">
            <w:pPr>
              <w:spacing w:before="120"/>
              <w:rPr>
                <w:rFonts w:ascii="Arial" w:hAnsi="Arial" w:cs="Arial"/>
                <w:sz w:val="20"/>
              </w:rPr>
            </w:pPr>
            <w:r w:rsidRPr="00F4056F">
              <w:rPr>
                <w:rFonts w:ascii="Arial" w:hAnsi="Arial" w:cs="Arial"/>
                <w:sz w:val="20"/>
              </w:rPr>
              <w:t xml:space="preserve">19.2. </w:t>
            </w:r>
            <w:r w:rsidRPr="0054159E">
              <w:rPr>
                <w:rFonts w:ascii="Arial" w:hAnsi="Arial" w:cs="Arial"/>
                <w:sz w:val="20"/>
              </w:rPr>
              <w:t>Việc mở thầ</w:t>
            </w:r>
            <w:r w:rsidRPr="00F4056F">
              <w:rPr>
                <w:rFonts w:ascii="Arial" w:hAnsi="Arial" w:cs="Arial"/>
                <w:sz w:val="20"/>
              </w:rPr>
              <w:t>u</w:t>
            </w:r>
            <w:r w:rsidRPr="0054159E">
              <w:rPr>
                <w:rFonts w:ascii="Arial" w:hAnsi="Arial" w:cs="Arial"/>
                <w:sz w:val="20"/>
              </w:rPr>
              <w:t xml:space="preserve"> được thực hiện đối với từng HSDST theo trình tự sau đây:</w:t>
            </w:r>
          </w:p>
          <w:p w:rsidR="000A7206" w:rsidRPr="0054159E" w:rsidRDefault="000A7206" w:rsidP="00FF4A4C">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Kiểm tr</w:t>
            </w:r>
            <w:r w:rsidRPr="00F4056F">
              <w:rPr>
                <w:rFonts w:ascii="Arial" w:hAnsi="Arial" w:cs="Arial"/>
                <w:sz w:val="20"/>
              </w:rPr>
              <w:t>a</w:t>
            </w:r>
            <w:r w:rsidRPr="0054159E">
              <w:rPr>
                <w:rFonts w:ascii="Arial" w:hAnsi="Arial" w:cs="Arial"/>
                <w:sz w:val="20"/>
              </w:rPr>
              <w:t xml:space="preserve"> niêm phong;</w:t>
            </w:r>
          </w:p>
          <w:p w:rsidR="000A7206" w:rsidRPr="0054159E"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Mở bản gốc HSDST, HSDST sửa đổi (nếu có) hoặc HSDST thay thế (nếu có) và đọc to, rõ những thông tin sau: tên nhà đầu tư, hiệu lực của HSDST, số lượng bản gốc, bản chụp và các thông tin khác mà Bên mời thầu thấy cần thiết;</w:t>
            </w:r>
          </w:p>
          <w:p w:rsidR="000A7206" w:rsidRPr="0054159E" w:rsidRDefault="000A7206" w:rsidP="00FF4A4C">
            <w:pPr>
              <w:spacing w:before="120"/>
              <w:rPr>
                <w:rFonts w:ascii="Arial" w:hAnsi="Arial" w:cs="Arial"/>
                <w:sz w:val="20"/>
              </w:rPr>
            </w:pPr>
            <w:r w:rsidRPr="00F4056F">
              <w:rPr>
                <w:rFonts w:ascii="Arial" w:hAnsi="Arial" w:cs="Arial"/>
                <w:sz w:val="20"/>
              </w:rPr>
              <w:t xml:space="preserve">c) </w:t>
            </w:r>
            <w:r w:rsidRPr="0054159E">
              <w:rPr>
                <w:rFonts w:ascii="Arial" w:hAnsi="Arial" w:cs="Arial"/>
                <w:sz w:val="20"/>
              </w:rPr>
              <w:t>Đại diện của Bên mời thầu phải ký xác nhận vào bản gốc đơn dự sơ tuyển, giấy ủy quyền của người đại diện theo pháp Luật của nhà đầu tư (nếu có), thỏa thuận liên danh (nếu có). Bên mời thầu không được loại bỏ bất kỳ HSDST nào khi mở thầu, trừ các HSDST nộp muộn theo quy định tại Mục 17 CDNĐT.</w:t>
            </w:r>
          </w:p>
          <w:p w:rsidR="000A7206" w:rsidRPr="0054159E" w:rsidRDefault="000A7206" w:rsidP="00FF4A4C">
            <w:pPr>
              <w:spacing w:before="120"/>
              <w:rPr>
                <w:rFonts w:ascii="Arial" w:hAnsi="Arial" w:cs="Arial"/>
                <w:sz w:val="20"/>
              </w:rPr>
            </w:pPr>
            <w:r w:rsidRPr="00F4056F">
              <w:rPr>
                <w:rFonts w:ascii="Arial" w:hAnsi="Arial" w:cs="Arial"/>
                <w:sz w:val="20"/>
              </w:rPr>
              <w:t xml:space="preserve">19.3. </w:t>
            </w:r>
            <w:r w:rsidRPr="0054159E">
              <w:rPr>
                <w:rFonts w:ascii="Arial" w:hAnsi="Arial" w:cs="Arial"/>
                <w:sz w:val="20"/>
              </w:rPr>
              <w:t>Đối với trường hợp xin rút HSDST</w:t>
            </w:r>
          </w:p>
          <w:p w:rsidR="000A7206" w:rsidRPr="0054159E" w:rsidRDefault="000A7206" w:rsidP="00FF4A4C">
            <w:pPr>
              <w:spacing w:before="120"/>
              <w:rPr>
                <w:rFonts w:ascii="Arial" w:hAnsi="Arial" w:cs="Arial"/>
                <w:sz w:val="20"/>
              </w:rPr>
            </w:pPr>
            <w:r w:rsidRPr="0054159E">
              <w:rPr>
                <w:rFonts w:ascii="Arial" w:hAnsi="Arial" w:cs="Arial"/>
                <w:sz w:val="20"/>
              </w:rPr>
              <w:t>Bên mời thầu sẽ mở và đọc to, rõ các thông tin trong túi đựng văn bản đề nghị bên ngoài có ghi chữ “RÚT HSDST”, túi đựng HSDST của nhà đầu tư có đề nghị rút HSDST sẽ được giữ nguyên niêm phong và trả lại nguyên trạng cho nhà đầu tư. Bên mời thầu sẽ không chấp nhận cho nhà đầu tư rút HSDST và vẫn mở HSDST tương ứng nếu văn bản đề nghị “RÚT HSDST” không kèm theo tài liệu chứng minh người ký văn bản đó là đại diện hợp pháp của nhà đầu tư.</w:t>
            </w:r>
          </w:p>
          <w:p w:rsidR="000A7206" w:rsidRPr="0054159E" w:rsidRDefault="000A7206" w:rsidP="00FF4A4C">
            <w:pPr>
              <w:spacing w:before="120"/>
              <w:rPr>
                <w:rFonts w:ascii="Arial" w:hAnsi="Arial" w:cs="Arial"/>
                <w:sz w:val="20"/>
              </w:rPr>
            </w:pPr>
            <w:r w:rsidRPr="00F4056F">
              <w:rPr>
                <w:rFonts w:ascii="Arial" w:hAnsi="Arial" w:cs="Arial"/>
                <w:sz w:val="20"/>
              </w:rPr>
              <w:t xml:space="preserve">19.4. </w:t>
            </w:r>
            <w:r w:rsidRPr="0054159E">
              <w:rPr>
                <w:rFonts w:ascii="Arial" w:hAnsi="Arial" w:cs="Arial"/>
                <w:sz w:val="20"/>
              </w:rPr>
              <w:t>Đối với trường hợp sửa đổi HSDST</w:t>
            </w:r>
          </w:p>
          <w:p w:rsidR="000A7206" w:rsidRPr="0054159E" w:rsidRDefault="000A7206" w:rsidP="00FF4A4C">
            <w:pPr>
              <w:spacing w:before="120"/>
              <w:rPr>
                <w:rFonts w:ascii="Arial" w:hAnsi="Arial" w:cs="Arial"/>
                <w:sz w:val="20"/>
              </w:rPr>
            </w:pPr>
            <w:r w:rsidRPr="0054159E">
              <w:rPr>
                <w:rFonts w:ascii="Arial" w:hAnsi="Arial" w:cs="Arial"/>
                <w:sz w:val="20"/>
              </w:rPr>
              <w:t>Bên mời thầu sẽ tiến hành mở túi đựng văn bản đề nghị “SỬA Đ</w:t>
            </w:r>
            <w:r w:rsidRPr="00F4056F">
              <w:rPr>
                <w:rFonts w:ascii="Arial" w:hAnsi="Arial" w:cs="Arial"/>
                <w:sz w:val="20"/>
              </w:rPr>
              <w:t>Ổ</w:t>
            </w:r>
            <w:r w:rsidRPr="0054159E">
              <w:rPr>
                <w:rFonts w:ascii="Arial" w:hAnsi="Arial" w:cs="Arial"/>
                <w:sz w:val="20"/>
              </w:rPr>
              <w:t>I HSDST”, văn bản đề nghị gửi kèm sẽ được mở và đọc to, rõ cùng với các HSDST sửa đổi tương ứng trước khi mở HSDST ban đầu của nhà đầu tư. Bên mời thầu sẽ không chấp nhận cho nhà đầu tư sửa đ</w:t>
            </w:r>
            <w:r w:rsidRPr="00F4056F">
              <w:rPr>
                <w:rFonts w:ascii="Arial" w:hAnsi="Arial" w:cs="Arial"/>
                <w:sz w:val="20"/>
              </w:rPr>
              <w:t>ổ</w:t>
            </w:r>
            <w:r w:rsidRPr="0054159E">
              <w:rPr>
                <w:rFonts w:ascii="Arial" w:hAnsi="Arial" w:cs="Arial"/>
                <w:sz w:val="20"/>
              </w:rPr>
              <w:t>i HSDST nếu văn bản đề nghị sửa đổi HSDST không kèm theo tài liệu chứng minh người ký văn bản đó là đại diện hợp pháp của nhà đầu tư.</w:t>
            </w:r>
          </w:p>
          <w:p w:rsidR="000A7206" w:rsidRPr="0054159E" w:rsidRDefault="000A7206" w:rsidP="00FF4A4C">
            <w:pPr>
              <w:spacing w:before="120"/>
              <w:rPr>
                <w:rFonts w:ascii="Arial" w:hAnsi="Arial" w:cs="Arial"/>
                <w:sz w:val="20"/>
              </w:rPr>
            </w:pPr>
            <w:r w:rsidRPr="00F4056F">
              <w:rPr>
                <w:rFonts w:ascii="Arial" w:hAnsi="Arial" w:cs="Arial"/>
                <w:sz w:val="20"/>
              </w:rPr>
              <w:t xml:space="preserve">19.5. </w:t>
            </w:r>
            <w:r w:rsidRPr="0054159E">
              <w:rPr>
                <w:rFonts w:ascii="Arial" w:hAnsi="Arial" w:cs="Arial"/>
                <w:sz w:val="20"/>
              </w:rPr>
              <w:t>Đối với trường hợp thay thế HSDST</w:t>
            </w:r>
          </w:p>
          <w:p w:rsidR="000A7206" w:rsidRPr="00F4056F" w:rsidRDefault="000A7206" w:rsidP="00FF4A4C">
            <w:pPr>
              <w:spacing w:before="120"/>
              <w:rPr>
                <w:rFonts w:ascii="Arial" w:hAnsi="Arial" w:cs="Arial"/>
                <w:sz w:val="20"/>
              </w:rPr>
            </w:pPr>
            <w:r w:rsidRPr="0054159E">
              <w:rPr>
                <w:rFonts w:ascii="Arial" w:hAnsi="Arial" w:cs="Arial"/>
                <w:sz w:val="20"/>
              </w:rPr>
              <w:t>Bên mời thầu sẽ mở và đọc to, rõ thông tin trong túi đựng văn bản đề nghị bên ngoài có ghi chữ “THAY THẾ HSDST” và HSDST thay thế này sẽ được thay cho HSDST bị thay thế. HSDST bị thay thế sẽ không được</w:t>
            </w:r>
            <w:r w:rsidRPr="00F4056F">
              <w:rPr>
                <w:rFonts w:ascii="Arial" w:hAnsi="Arial" w:cs="Arial"/>
                <w:sz w:val="20"/>
              </w:rPr>
              <w:t xml:space="preserve"> </w:t>
            </w:r>
            <w:r w:rsidRPr="0054159E">
              <w:rPr>
                <w:rFonts w:ascii="Arial" w:hAnsi="Arial" w:cs="Arial"/>
                <w:sz w:val="20"/>
              </w:rPr>
              <w:t>mở và được trả lại nguyên trạng cho nhà đầu tư. Bên mời thầu sẽ không chấp nhận cho nhà đầu tư thay thế: HSDST nếu văn bản đề nghị thay thế HSDST không kèm theo tài liệu ch</w:t>
            </w:r>
            <w:r w:rsidRPr="00F4056F">
              <w:rPr>
                <w:rFonts w:ascii="Arial" w:hAnsi="Arial" w:cs="Arial"/>
                <w:sz w:val="20"/>
              </w:rPr>
              <w:t>ứ</w:t>
            </w:r>
            <w:r w:rsidRPr="0054159E">
              <w:rPr>
                <w:rFonts w:ascii="Arial" w:hAnsi="Arial" w:cs="Arial"/>
                <w:sz w:val="20"/>
              </w:rPr>
              <w:t>ng minh người ký văn bản đó là đại diện hợp pháp của nhà đầu tư.</w:t>
            </w:r>
          </w:p>
          <w:p w:rsidR="000A7206" w:rsidRPr="00F4056F" w:rsidRDefault="000A7206" w:rsidP="00FF4A4C">
            <w:pPr>
              <w:spacing w:before="120"/>
              <w:rPr>
                <w:rFonts w:ascii="Arial" w:hAnsi="Arial" w:cs="Arial"/>
                <w:sz w:val="20"/>
              </w:rPr>
            </w:pPr>
            <w:r w:rsidRPr="0054159E">
              <w:rPr>
                <w:rFonts w:ascii="Arial" w:hAnsi="Arial" w:cs="Arial"/>
                <w:sz w:val="20"/>
              </w:rPr>
              <w:t>19.6. Bên mời thầu phải lập biên bản mở thầu trong đó bao gồm các thông tin quy định tại Mục 19.2 CDNĐT. Đại diện của các nhà đầu tư tham dự lễ mở thầu sẽ được yêu cầu ký vào biên bản. Việc thiếu chữ ký của nhà đầu tư trong biên bản sẽ không làm cho biên bản mất ý nghĩa và mất hiệu lực. Biên bản mở thầu sẽ được gửi đến tất cả các nhà đầu tư tham dự sơ tuy</w:t>
            </w:r>
            <w:r w:rsidRPr="00F4056F">
              <w:rPr>
                <w:rFonts w:ascii="Arial" w:hAnsi="Arial" w:cs="Arial"/>
                <w:sz w:val="20"/>
              </w:rPr>
              <w:t>ể</w:t>
            </w:r>
            <w:r w:rsidRPr="0054159E">
              <w:rPr>
                <w:rFonts w:ascii="Arial" w:hAnsi="Arial" w:cs="Arial"/>
                <w:sz w:val="20"/>
              </w:rPr>
              <w:t>n.</w:t>
            </w:r>
          </w:p>
        </w:tc>
      </w:tr>
      <w:tr w:rsidR="000A7206" w:rsidRPr="0054159E" w:rsidTr="00FF4A4C">
        <w:tc>
          <w:tcPr>
            <w:tcW w:w="1225"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20. Bảo mật</w:t>
            </w:r>
          </w:p>
        </w:tc>
        <w:tc>
          <w:tcPr>
            <w:tcW w:w="3775"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20.1. </w:t>
            </w:r>
            <w:r w:rsidRPr="0054159E">
              <w:rPr>
                <w:rFonts w:ascii="Arial" w:hAnsi="Arial" w:cs="Arial"/>
                <w:sz w:val="20"/>
              </w:rPr>
              <w:t>Bên mời thầu tiếp nhận và quản lý các HSDST đã nộp theo chế độ quản lý hồ sơ mật cho đến khi công khai kết quả sơ tuyển. Trong mọi trường hợp không được tiết lộ thông tin trong HSDST của nhà đầu tư này cho nhà đầu tư khác, trừ thông tin được công khai khi mở</w:t>
            </w:r>
            <w:r w:rsidRPr="00F4056F">
              <w:rPr>
                <w:rFonts w:ascii="Arial" w:hAnsi="Arial" w:cs="Arial"/>
                <w:sz w:val="20"/>
              </w:rPr>
              <w:t xml:space="preserve"> </w:t>
            </w:r>
            <w:r w:rsidRPr="0054159E">
              <w:rPr>
                <w:rFonts w:ascii="Arial" w:hAnsi="Arial" w:cs="Arial"/>
                <w:sz w:val="20"/>
              </w:rPr>
              <w:t>HSDST.</w:t>
            </w:r>
          </w:p>
          <w:p w:rsidR="000A7206" w:rsidRPr="0054159E" w:rsidRDefault="000A7206" w:rsidP="00FF4A4C">
            <w:pPr>
              <w:spacing w:before="120"/>
              <w:rPr>
                <w:rFonts w:ascii="Arial" w:hAnsi="Arial" w:cs="Arial"/>
                <w:sz w:val="20"/>
              </w:rPr>
            </w:pPr>
            <w:r w:rsidRPr="00F4056F">
              <w:rPr>
                <w:rFonts w:ascii="Arial" w:hAnsi="Arial" w:cs="Arial"/>
                <w:sz w:val="20"/>
              </w:rPr>
              <w:t xml:space="preserve">20.2. </w:t>
            </w:r>
            <w:r w:rsidRPr="0054159E">
              <w:rPr>
                <w:rFonts w:ascii="Arial" w:hAnsi="Arial" w:cs="Arial"/>
                <w:sz w:val="20"/>
              </w:rPr>
              <w:t xml:space="preserve">Trừ trường hợp làm rõ HSDST theo quy định tại Mục 21 CDNĐT, nhà </w:t>
            </w:r>
            <w:r w:rsidRPr="0054159E">
              <w:rPr>
                <w:rFonts w:ascii="Arial" w:hAnsi="Arial" w:cs="Arial"/>
                <w:sz w:val="20"/>
              </w:rPr>
              <w:lastRenderedPageBreak/>
              <w:t>đầu tư không được phép tiếp xúc với Bên mời thầu về các vấn đề liên quan đến HSDST của mình và các vấn đề khác liên quan đến dự án trong suốt thời gian từ khi mở HSDST cho đến khi công khai kết quả sơ tuyển.</w:t>
            </w:r>
          </w:p>
        </w:tc>
      </w:tr>
      <w:tr w:rsidR="000A7206" w:rsidRPr="0054159E" w:rsidTr="00FF4A4C">
        <w:tc>
          <w:tcPr>
            <w:tcW w:w="1225"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lastRenderedPageBreak/>
              <w:t>21. Làm rõ HSDST</w:t>
            </w:r>
          </w:p>
        </w:tc>
        <w:tc>
          <w:tcPr>
            <w:tcW w:w="3775"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21.1. Sau khi mở HSDST, trong trường hợp phát hiện nhà đầu tư thiếu tài liệu chứng minh tư cách hợp lệ, năng lực và kinh nghiệm thì Bên mời thầu có quyền yêu cầu nhà đầu tư làm rõ, bổ sung tài liệu để chứng minh tư cách hợp lệ, năng lực và kinh nghiệm.</w:t>
            </w:r>
          </w:p>
          <w:p w:rsidR="000A7206" w:rsidRPr="0054159E" w:rsidRDefault="000A7206" w:rsidP="00FF4A4C">
            <w:pPr>
              <w:spacing w:before="120"/>
              <w:rPr>
                <w:rFonts w:ascii="Arial" w:hAnsi="Arial" w:cs="Arial"/>
                <w:sz w:val="20"/>
              </w:rPr>
            </w:pPr>
            <w:r w:rsidRPr="0054159E">
              <w:rPr>
                <w:rFonts w:ascii="Arial" w:hAnsi="Arial" w:cs="Arial"/>
                <w:sz w:val="20"/>
              </w:rPr>
              <w:t>21.2. Sau khi mở HSDST, nhà đầu tư có trách nhiệm làm rõ HSDST theo yêu cầu của Bên mời thầu. Tất cả yêu cầu làm rõ của Bên mời thầu và phản hồi của nhà đầu tư phải được thực hiện bằng văn bản và được gửi theo một trong những cách sau: gửi trực tiếp, theo đường bưu điện, fax hoặc e-mail. Việc làm rõ chỉ được thực hiện giữa Bên mời thầu và nhà đầu tư có HSDST cần phải làm rõ. Tài liệu làm rõ HSDST được Bên mời thầu bảo quản như một phần của HSDST. Việc làm rõ phải đảm bảo nguyên tắc không làm thay đổi bản chất</w:t>
            </w:r>
            <w:r w:rsidRPr="00F4056F">
              <w:rPr>
                <w:rFonts w:ascii="Arial" w:hAnsi="Arial" w:cs="Arial"/>
                <w:sz w:val="20"/>
              </w:rPr>
              <w:t xml:space="preserve"> </w:t>
            </w:r>
            <w:r w:rsidRPr="0054159E">
              <w:rPr>
                <w:rFonts w:ascii="Arial" w:hAnsi="Arial" w:cs="Arial"/>
                <w:sz w:val="20"/>
              </w:rPr>
              <w:t>của nhà đầu tư tham dự thầu.</w:t>
            </w:r>
          </w:p>
          <w:p w:rsidR="000A7206" w:rsidRPr="0054159E" w:rsidRDefault="000A7206" w:rsidP="00FF4A4C">
            <w:pPr>
              <w:spacing w:before="120"/>
              <w:rPr>
                <w:rFonts w:ascii="Arial" w:hAnsi="Arial" w:cs="Arial"/>
                <w:sz w:val="20"/>
              </w:rPr>
            </w:pPr>
            <w:r w:rsidRPr="00F4056F">
              <w:rPr>
                <w:rFonts w:ascii="Arial" w:hAnsi="Arial" w:cs="Arial"/>
                <w:sz w:val="20"/>
              </w:rPr>
              <w:t xml:space="preserve">21.3. </w:t>
            </w:r>
            <w:r w:rsidRPr="0054159E">
              <w:rPr>
                <w:rFonts w:ascii="Arial" w:hAnsi="Arial" w:cs="Arial"/>
                <w:sz w:val="20"/>
              </w:rPr>
              <w:t xml:space="preserve">Trong văn bản yêu cầu làm rõ phải quy định thời hạn làm rõ của nhà đầu tư theo quy định tại </w:t>
            </w:r>
            <w:r w:rsidRPr="0054159E">
              <w:rPr>
                <w:rFonts w:ascii="Arial" w:hAnsi="Arial" w:cs="Arial"/>
                <w:b/>
                <w:sz w:val="20"/>
              </w:rPr>
              <w:t>BDL</w:t>
            </w:r>
            <w:r w:rsidRPr="0054159E">
              <w:rPr>
                <w:rFonts w:ascii="Arial" w:hAnsi="Arial" w:cs="Arial"/>
                <w:sz w:val="20"/>
              </w:rPr>
              <w:t>. Trường hợp quá thời hạn làm rõ mà Bên mời thầu không nhận được văn bản làm rõ, hoặc nhà đầu tư có văn bản làm rõ nhưng không đáp ứng đ</w:t>
            </w:r>
            <w:r w:rsidRPr="00F4056F">
              <w:rPr>
                <w:rFonts w:ascii="Arial" w:hAnsi="Arial" w:cs="Arial"/>
                <w:sz w:val="20"/>
              </w:rPr>
              <w:t>ược</w:t>
            </w:r>
            <w:r w:rsidRPr="0054159E">
              <w:rPr>
                <w:rFonts w:ascii="Arial" w:hAnsi="Arial" w:cs="Arial"/>
                <w:sz w:val="20"/>
              </w:rPr>
              <w:t xml:space="preserve"> yêu cầu làm rõ của Bên mời thầu thì Bên mời thầu sẽ đánh giá HSDST của nhà đầu tư theo thông tin nêu tại HSDST nộp trước thời điểm hết hạn nộp HSDST.</w:t>
            </w:r>
          </w:p>
          <w:p w:rsidR="000A7206" w:rsidRPr="00F4056F" w:rsidRDefault="000A7206" w:rsidP="00FF4A4C">
            <w:pPr>
              <w:spacing w:before="120"/>
              <w:rPr>
                <w:rFonts w:ascii="Arial" w:hAnsi="Arial" w:cs="Arial"/>
                <w:sz w:val="20"/>
              </w:rPr>
            </w:pPr>
            <w:r w:rsidRPr="00F4056F">
              <w:rPr>
                <w:rFonts w:ascii="Arial" w:hAnsi="Arial" w:cs="Arial"/>
                <w:sz w:val="20"/>
              </w:rPr>
              <w:t xml:space="preserve">21.4. </w:t>
            </w:r>
            <w:r w:rsidRPr="0054159E">
              <w:rPr>
                <w:rFonts w:ascii="Arial" w:hAnsi="Arial" w:cs="Arial"/>
                <w:sz w:val="20"/>
              </w:rPr>
              <w:t>Trường hợp sau khi hết hạn nộp HSDST, nhà đầu tư phát hiện HSDST thiếu các tài liệu chứng minh tư cách hợp lệ, năng lực và kinh nghiệm thì nhà đầu tư được phép gửi tài liệu đến Bên mời thầu đ</w:t>
            </w:r>
            <w:r w:rsidRPr="00F4056F">
              <w:rPr>
                <w:rFonts w:ascii="Arial" w:hAnsi="Arial" w:cs="Arial"/>
                <w:sz w:val="20"/>
              </w:rPr>
              <w:t>ể</w:t>
            </w:r>
            <w:r w:rsidRPr="0054159E">
              <w:rPr>
                <w:rFonts w:ascii="Arial" w:hAnsi="Arial" w:cs="Arial"/>
                <w:sz w:val="20"/>
              </w:rPr>
              <w:t xml:space="preserve"> làm rõ về tư cách hợp lệ, năng lực và kinh nghiệm của mình. Bên mời thầu có trách nhiệm tiếp nhận những tài liệu làm rõ của nhà đầu tư đ</w:t>
            </w:r>
            <w:r w:rsidRPr="00F4056F">
              <w:rPr>
                <w:rFonts w:ascii="Arial" w:hAnsi="Arial" w:cs="Arial"/>
                <w:sz w:val="20"/>
              </w:rPr>
              <w:t>ể</w:t>
            </w:r>
            <w:r w:rsidRPr="0054159E">
              <w:rPr>
                <w:rFonts w:ascii="Arial" w:hAnsi="Arial" w:cs="Arial"/>
                <w:sz w:val="20"/>
              </w:rPr>
              <w:t xml:space="preserve"> xem xét, đánh giá; các tài liệu bổ sung, làm rõ về tư cách hợp lệ, năng lực và kinh nghiệm được coi là một phần của HSDST. Bên mời thầu phải thông báo bằng văn bản cho nhà đầu tư về việc đã nhận được các tài liệu bổ sung làm rõ của nhà đầu tư bằng một trong những cách sau: gửi trực tiếp, theo đường bưu điện, fax hoặc e-mail.</w:t>
            </w:r>
          </w:p>
        </w:tc>
      </w:tr>
      <w:tr w:rsidR="000A7206" w:rsidRPr="0054159E" w:rsidTr="00FF4A4C">
        <w:tc>
          <w:tcPr>
            <w:tcW w:w="1225"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22. Các đối tác có liên quan</w:t>
            </w:r>
          </w:p>
        </w:tc>
        <w:tc>
          <w:tcPr>
            <w:tcW w:w="3775"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Nhà đầu tư phải kê khai các đối tác dự kiến sẽ cùng tham gia thực hiện dự án theo Mẫu PL 05 tại Chương IV - Bi</w:t>
            </w:r>
            <w:r w:rsidRPr="00F4056F">
              <w:rPr>
                <w:rFonts w:ascii="Arial" w:hAnsi="Arial" w:cs="Arial"/>
                <w:sz w:val="20"/>
              </w:rPr>
              <w:t>ể</w:t>
            </w:r>
            <w:r w:rsidRPr="0054159E">
              <w:rPr>
                <w:rFonts w:ascii="Arial" w:hAnsi="Arial" w:cs="Arial"/>
                <w:sz w:val="20"/>
              </w:rPr>
              <w:t>u mẫu dự sơ tuy</w:t>
            </w:r>
            <w:r w:rsidRPr="00F4056F">
              <w:rPr>
                <w:rFonts w:ascii="Arial" w:hAnsi="Arial" w:cs="Arial"/>
                <w:sz w:val="20"/>
              </w:rPr>
              <w:t>ể</w:t>
            </w:r>
            <w:r w:rsidRPr="0054159E">
              <w:rPr>
                <w:rFonts w:ascii="Arial" w:hAnsi="Arial" w:cs="Arial"/>
                <w:sz w:val="20"/>
              </w:rPr>
              <w:t>n.</w:t>
            </w:r>
          </w:p>
        </w:tc>
      </w:tr>
      <w:tr w:rsidR="000A7206" w:rsidRPr="0054159E" w:rsidTr="00FF4A4C">
        <w:tc>
          <w:tcPr>
            <w:tcW w:w="1225"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23. Đánh giá HSDST và xếp hạng nhà đầu tư</w:t>
            </w:r>
          </w:p>
        </w:tc>
        <w:tc>
          <w:tcPr>
            <w:tcW w:w="3775"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23.</w:t>
            </w:r>
            <w:r w:rsidRPr="00F4056F">
              <w:rPr>
                <w:rFonts w:ascii="Arial" w:hAnsi="Arial" w:cs="Arial"/>
                <w:sz w:val="20"/>
              </w:rPr>
              <w:t>1</w:t>
            </w:r>
            <w:r w:rsidRPr="0054159E">
              <w:rPr>
                <w:rFonts w:ascii="Arial" w:hAnsi="Arial" w:cs="Arial"/>
                <w:sz w:val="20"/>
              </w:rPr>
              <w:t>. Việc đánh giá HSDST thực hiện theo quy trình và tiêu chuẩn đánh giá quy định tại Chương III - Quy trình và tiêu chuẩn đánh giá hồ sơ dự sơ tuy</w:t>
            </w:r>
            <w:r w:rsidRPr="00F4056F">
              <w:rPr>
                <w:rFonts w:ascii="Arial" w:hAnsi="Arial" w:cs="Arial"/>
                <w:sz w:val="20"/>
              </w:rPr>
              <w:t>ể</w:t>
            </w:r>
            <w:r w:rsidRPr="0054159E">
              <w:rPr>
                <w:rFonts w:ascii="Arial" w:hAnsi="Arial" w:cs="Arial"/>
                <w:sz w:val="20"/>
              </w:rPr>
              <w:t>n.</w:t>
            </w:r>
          </w:p>
          <w:p w:rsidR="000A7206" w:rsidRPr="0054159E" w:rsidRDefault="000A7206" w:rsidP="00FF4A4C">
            <w:pPr>
              <w:spacing w:before="120"/>
              <w:rPr>
                <w:rFonts w:ascii="Arial" w:hAnsi="Arial" w:cs="Arial"/>
                <w:sz w:val="20"/>
              </w:rPr>
            </w:pPr>
            <w:r w:rsidRPr="0054159E">
              <w:rPr>
                <w:rFonts w:ascii="Arial" w:hAnsi="Arial" w:cs="Arial"/>
                <w:sz w:val="20"/>
              </w:rPr>
              <w:t xml:space="preserve">23.2. Việc xếp hạng nhà đầu tư thực hiện theo quy định tại </w:t>
            </w:r>
            <w:r w:rsidRPr="0054159E">
              <w:rPr>
                <w:rFonts w:ascii="Arial" w:hAnsi="Arial" w:cs="Arial"/>
                <w:b/>
                <w:sz w:val="20"/>
              </w:rPr>
              <w:t>BDL</w:t>
            </w:r>
            <w:r w:rsidRPr="0054159E">
              <w:rPr>
                <w:rFonts w:ascii="Arial" w:hAnsi="Arial" w:cs="Arial"/>
                <w:sz w:val="20"/>
              </w:rPr>
              <w:t>.</w:t>
            </w:r>
          </w:p>
        </w:tc>
      </w:tr>
      <w:tr w:rsidR="000A7206" w:rsidRPr="0054159E" w:rsidTr="00FF4A4C">
        <w:tc>
          <w:tcPr>
            <w:tcW w:w="1225"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24. Điều kiện đ</w:t>
            </w:r>
            <w:r w:rsidRPr="00F4056F">
              <w:rPr>
                <w:rFonts w:ascii="Arial" w:hAnsi="Arial" w:cs="Arial"/>
                <w:b/>
                <w:sz w:val="20"/>
              </w:rPr>
              <w:t>ượ</w:t>
            </w:r>
            <w:r w:rsidRPr="0054159E">
              <w:rPr>
                <w:rFonts w:ascii="Arial" w:hAnsi="Arial" w:cs="Arial"/>
                <w:b/>
                <w:sz w:val="20"/>
              </w:rPr>
              <w:t>c l</w:t>
            </w:r>
            <w:r w:rsidRPr="00F4056F">
              <w:rPr>
                <w:rFonts w:ascii="Arial" w:hAnsi="Arial" w:cs="Arial"/>
                <w:b/>
                <w:sz w:val="20"/>
              </w:rPr>
              <w:t>ự</w:t>
            </w:r>
            <w:r w:rsidRPr="0054159E">
              <w:rPr>
                <w:rFonts w:ascii="Arial" w:hAnsi="Arial" w:cs="Arial"/>
                <w:b/>
                <w:sz w:val="20"/>
              </w:rPr>
              <w:t>a ch</w:t>
            </w:r>
            <w:r w:rsidRPr="00F4056F">
              <w:rPr>
                <w:rFonts w:ascii="Arial" w:hAnsi="Arial" w:cs="Arial"/>
                <w:b/>
                <w:sz w:val="20"/>
              </w:rPr>
              <w:t>ọ</w:t>
            </w:r>
            <w:r w:rsidRPr="0054159E">
              <w:rPr>
                <w:rFonts w:ascii="Arial" w:hAnsi="Arial" w:cs="Arial"/>
                <w:b/>
                <w:sz w:val="20"/>
              </w:rPr>
              <w:t>n vào danh sách ngắn</w:t>
            </w:r>
          </w:p>
        </w:tc>
        <w:tc>
          <w:tcPr>
            <w:tcW w:w="3775"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Nhà đầu tư được xem xét, lựa chọn vào danh sách ngắn khi đáp ứng đầy đủ các Điều kiện sau:</w:t>
            </w:r>
          </w:p>
          <w:p w:rsidR="000A7206" w:rsidRPr="0054159E" w:rsidRDefault="000A7206" w:rsidP="00FF4A4C">
            <w:pPr>
              <w:spacing w:before="120"/>
              <w:rPr>
                <w:rFonts w:ascii="Arial" w:hAnsi="Arial" w:cs="Arial"/>
                <w:sz w:val="20"/>
              </w:rPr>
            </w:pPr>
            <w:r w:rsidRPr="00F4056F">
              <w:rPr>
                <w:rFonts w:ascii="Arial" w:hAnsi="Arial" w:cs="Arial"/>
                <w:sz w:val="20"/>
              </w:rPr>
              <w:t xml:space="preserve">24.1. </w:t>
            </w:r>
            <w:r w:rsidRPr="0054159E">
              <w:rPr>
                <w:rFonts w:ascii="Arial" w:hAnsi="Arial" w:cs="Arial"/>
                <w:sz w:val="20"/>
              </w:rPr>
              <w:t>Có HSDST hợp lệ;</w:t>
            </w:r>
          </w:p>
          <w:p w:rsidR="000A7206" w:rsidRPr="00F4056F" w:rsidRDefault="000A7206" w:rsidP="00FF4A4C">
            <w:pPr>
              <w:spacing w:before="120"/>
              <w:rPr>
                <w:rFonts w:ascii="Arial" w:hAnsi="Arial" w:cs="Arial"/>
                <w:sz w:val="20"/>
              </w:rPr>
            </w:pPr>
            <w:r w:rsidRPr="00F4056F">
              <w:rPr>
                <w:rFonts w:ascii="Arial" w:hAnsi="Arial" w:cs="Arial"/>
                <w:sz w:val="20"/>
              </w:rPr>
              <w:t xml:space="preserve">24.2. </w:t>
            </w:r>
            <w:r w:rsidRPr="0054159E">
              <w:rPr>
                <w:rFonts w:ascii="Arial" w:hAnsi="Arial" w:cs="Arial"/>
                <w:sz w:val="20"/>
              </w:rPr>
              <w:t>Có tổng điểm đánh giá về năng lực, kinh nghiệm không thấp hơn mức điểm yêu cầu tối thi</w:t>
            </w:r>
            <w:r w:rsidRPr="00F4056F">
              <w:rPr>
                <w:rFonts w:ascii="Arial" w:hAnsi="Arial" w:cs="Arial"/>
                <w:sz w:val="20"/>
              </w:rPr>
              <w:t>ể</w:t>
            </w:r>
            <w:r w:rsidRPr="0054159E">
              <w:rPr>
                <w:rFonts w:ascii="Arial" w:hAnsi="Arial" w:cs="Arial"/>
                <w:sz w:val="20"/>
              </w:rPr>
              <w:t>u, điểm đánh giá của từng nội dung yêu cầu cơ bản không thấp hơn mức điểm tối thi</w:t>
            </w:r>
            <w:r w:rsidRPr="00F4056F">
              <w:rPr>
                <w:rFonts w:ascii="Arial" w:hAnsi="Arial" w:cs="Arial"/>
                <w:sz w:val="20"/>
              </w:rPr>
              <w:t>ể</w:t>
            </w:r>
            <w:r w:rsidRPr="0054159E">
              <w:rPr>
                <w:rFonts w:ascii="Arial" w:hAnsi="Arial" w:cs="Arial"/>
                <w:sz w:val="20"/>
              </w:rPr>
              <w:t>u theo quy định tại Mục 2 Chương III - Quy trình và tiêu chuẩn đánh giá hồ sơ dự sơ tuyển;</w:t>
            </w:r>
          </w:p>
          <w:p w:rsidR="000A7206" w:rsidRPr="00F4056F" w:rsidRDefault="000A7206" w:rsidP="00FF4A4C">
            <w:pPr>
              <w:spacing w:before="120"/>
              <w:rPr>
                <w:rFonts w:ascii="Arial" w:hAnsi="Arial" w:cs="Arial"/>
                <w:sz w:val="20"/>
              </w:rPr>
            </w:pPr>
            <w:r w:rsidRPr="0054159E">
              <w:rPr>
                <w:rFonts w:ascii="Arial" w:hAnsi="Arial" w:cs="Arial"/>
                <w:sz w:val="20"/>
              </w:rPr>
              <w:t>24.3. Thuộc danh sách xếp hạng nhà đầu tư theo quy định tại Mục 23.2 CDNĐT.</w:t>
            </w:r>
          </w:p>
        </w:tc>
      </w:tr>
      <w:tr w:rsidR="000A7206" w:rsidRPr="0054159E" w:rsidTr="00FF4A4C">
        <w:tc>
          <w:tcPr>
            <w:tcW w:w="1225"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 xml:space="preserve">25. Công khai kết quả </w:t>
            </w:r>
            <w:r w:rsidRPr="00F4056F">
              <w:rPr>
                <w:rFonts w:ascii="Arial" w:hAnsi="Arial" w:cs="Arial"/>
                <w:b/>
                <w:sz w:val="20"/>
              </w:rPr>
              <w:t>sơ</w:t>
            </w:r>
            <w:r w:rsidRPr="0054159E">
              <w:rPr>
                <w:rFonts w:ascii="Arial" w:hAnsi="Arial" w:cs="Arial"/>
                <w:b/>
                <w:sz w:val="20"/>
              </w:rPr>
              <w:t xml:space="preserve"> tuyển</w:t>
            </w:r>
          </w:p>
        </w:tc>
        <w:tc>
          <w:tcPr>
            <w:tcW w:w="3775"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Sau khi có quyết định phê duyệt kết quả sơ tuyển, Bên mời thầu đăng tải thông tin về kết quả sơ tuyển (danh sách ngắn) lên Hệ thống mạng đấu thầu quốc gia hoặc Báo đấu thầu, đồng thời gửi văn bản thông báo kết quả sơ tuyển tới các nhà đầu tư nộp HSDST.</w:t>
            </w:r>
          </w:p>
        </w:tc>
      </w:tr>
      <w:tr w:rsidR="000A7206" w:rsidRPr="0054159E" w:rsidTr="00FF4A4C">
        <w:tc>
          <w:tcPr>
            <w:tcW w:w="1225"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26. Giải quyết kiến nghị trong đấu thầu</w:t>
            </w:r>
          </w:p>
        </w:tc>
        <w:tc>
          <w:tcPr>
            <w:tcW w:w="3775"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Khi thấy quyền và lợi ích hợp pháp của mình bị ảnh hưởng, nhà đầu tư có quyền gửi đơn kiến nghị về các vấn đề trong quá trình sơ tuyển, kết quả sơ tuyển đến Bên mời thầu, Người có thẩm quyền, Hội đồng tư vấn theo địa chỉ quy định tại </w:t>
            </w:r>
            <w:r w:rsidRPr="0054159E">
              <w:rPr>
                <w:rFonts w:ascii="Arial" w:hAnsi="Arial" w:cs="Arial"/>
                <w:b/>
                <w:sz w:val="20"/>
              </w:rPr>
              <w:t>BDL</w:t>
            </w:r>
            <w:r w:rsidRPr="0054159E">
              <w:rPr>
                <w:rFonts w:ascii="Arial" w:hAnsi="Arial" w:cs="Arial"/>
                <w:sz w:val="20"/>
              </w:rPr>
              <w:t xml:space="preserve">. Việc giải quyết kiến nghị trong đấu thầu được thực hiện theo quy định tại </w:t>
            </w:r>
            <w:bookmarkStart w:id="16" w:name="dc_8"/>
            <w:r w:rsidRPr="0054159E">
              <w:rPr>
                <w:rFonts w:ascii="Arial" w:hAnsi="Arial" w:cs="Arial"/>
                <w:sz w:val="20"/>
              </w:rPr>
              <w:t>Mục 1 Chương XII Luật Đấu thầu</w:t>
            </w:r>
            <w:bookmarkEnd w:id="16"/>
            <w:r w:rsidRPr="0054159E">
              <w:rPr>
                <w:rFonts w:ascii="Arial" w:hAnsi="Arial" w:cs="Arial"/>
                <w:sz w:val="20"/>
              </w:rPr>
              <w:t xml:space="preserve"> và </w:t>
            </w:r>
            <w:bookmarkStart w:id="17" w:name="dc_9"/>
            <w:r w:rsidRPr="0054159E">
              <w:rPr>
                <w:rFonts w:ascii="Arial" w:hAnsi="Arial" w:cs="Arial"/>
                <w:sz w:val="20"/>
              </w:rPr>
              <w:t>Điều 88, 89 và 90 Nghị định số 30/2015/NĐ-CP</w:t>
            </w:r>
            <w:bookmarkEnd w:id="17"/>
            <w:r w:rsidRPr="0054159E">
              <w:rPr>
                <w:rFonts w:ascii="Arial" w:hAnsi="Arial" w:cs="Arial"/>
                <w:sz w:val="20"/>
              </w:rPr>
              <w:t>.</w:t>
            </w:r>
          </w:p>
        </w:tc>
      </w:tr>
      <w:tr w:rsidR="000A7206" w:rsidRPr="0054159E" w:rsidTr="00FF4A4C">
        <w:tc>
          <w:tcPr>
            <w:tcW w:w="1225"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27. Xử lý vi phạm trong đấu thầu</w:t>
            </w:r>
          </w:p>
        </w:tc>
        <w:tc>
          <w:tcPr>
            <w:tcW w:w="3775"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27.1. </w:t>
            </w:r>
            <w:r w:rsidRPr="0054159E">
              <w:rPr>
                <w:rFonts w:ascii="Arial" w:hAnsi="Arial" w:cs="Arial"/>
                <w:sz w:val="20"/>
              </w:rPr>
              <w:t xml:space="preserve">Tổ chức, cá nhân vi phạm pháp Luật về đấu thầu và quy định khác của pháp Luật có liên quan thì tùy theo tính chất, mức độ vi phạm mà bị xử lý kỷ Luật, xử phạt vi phạm hành chính hoặc bị truy cứu trách nhiệm hình sự; trường hợp hành vi vi phạm pháp Luật về đấu thầu gây thiệt hại đến lợi ích </w:t>
            </w:r>
            <w:r w:rsidRPr="0054159E">
              <w:rPr>
                <w:rFonts w:ascii="Arial" w:hAnsi="Arial" w:cs="Arial"/>
                <w:sz w:val="20"/>
              </w:rPr>
              <w:lastRenderedPageBreak/>
              <w:t>của Nhà nước, quyền và lợi ích hợp pháp của tổ chức, cá nhân thì phải bồi thường thiệt hại theo quy định của pháp Luật.</w:t>
            </w:r>
          </w:p>
          <w:p w:rsidR="000A7206" w:rsidRPr="0054159E" w:rsidRDefault="000A7206" w:rsidP="00FF4A4C">
            <w:pPr>
              <w:spacing w:before="120"/>
              <w:rPr>
                <w:rFonts w:ascii="Arial" w:hAnsi="Arial" w:cs="Arial"/>
                <w:sz w:val="20"/>
              </w:rPr>
            </w:pPr>
            <w:r w:rsidRPr="00F4056F">
              <w:rPr>
                <w:rFonts w:ascii="Arial" w:hAnsi="Arial" w:cs="Arial"/>
                <w:sz w:val="20"/>
              </w:rPr>
              <w:t xml:space="preserve">27.2. </w:t>
            </w:r>
            <w:r w:rsidRPr="0054159E">
              <w:rPr>
                <w:rFonts w:ascii="Arial" w:hAnsi="Arial" w:cs="Arial"/>
                <w:sz w:val="20"/>
              </w:rPr>
              <w:t>Ngoài việc bị xử lý theo quy định tại Khoản 1 Mục này, tùy theo tính chất, mức độ vi phạm, tổ chức, cá nhân vi phạm pháp Luật về đấu thầu còn bị cấm tham gia hoạt động đấu thầu và đưa vào danh sách các nhà đầu tư vi phạm trên Hệ thống mạng đấu thầu quốc gia.</w:t>
            </w:r>
          </w:p>
          <w:p w:rsidR="000A7206" w:rsidRPr="0054159E" w:rsidRDefault="000A7206" w:rsidP="00FF4A4C">
            <w:pPr>
              <w:spacing w:before="120"/>
              <w:rPr>
                <w:rFonts w:ascii="Arial" w:hAnsi="Arial" w:cs="Arial"/>
                <w:sz w:val="20"/>
              </w:rPr>
            </w:pPr>
            <w:r w:rsidRPr="00F4056F">
              <w:rPr>
                <w:rFonts w:ascii="Arial" w:hAnsi="Arial" w:cs="Arial"/>
                <w:sz w:val="20"/>
              </w:rPr>
              <w:t xml:space="preserve">27.3. </w:t>
            </w:r>
            <w:r w:rsidRPr="0054159E">
              <w:rPr>
                <w:rFonts w:ascii="Arial" w:hAnsi="Arial" w:cs="Arial"/>
                <w:sz w:val="20"/>
              </w:rPr>
              <w:t>Trường hợp vi phạm dẫn tới bị cấm tham gia hoạt động đấu thầu, nhà đầu tư vi phạm có thể bị cấm tham gia hoạt động đấu thầu đối với các dự án thuộc thẩm quyền quản lý của Người có thẩm quyền hoặc trong một Bộ, ngành, địa phương hoặc trên phạm vi toàn quốc theo quy định tại Khoản 3 Điều 90 Luật Đấu thầu.</w:t>
            </w:r>
          </w:p>
          <w:p w:rsidR="000A7206" w:rsidRPr="0054159E" w:rsidRDefault="000A7206" w:rsidP="00FF4A4C">
            <w:pPr>
              <w:spacing w:before="120"/>
              <w:rPr>
                <w:rFonts w:ascii="Arial" w:hAnsi="Arial" w:cs="Arial"/>
                <w:sz w:val="20"/>
              </w:rPr>
            </w:pPr>
            <w:r w:rsidRPr="00F4056F">
              <w:rPr>
                <w:rFonts w:ascii="Arial" w:hAnsi="Arial" w:cs="Arial"/>
                <w:sz w:val="20"/>
              </w:rPr>
              <w:t xml:space="preserve">27.4. </w:t>
            </w:r>
            <w:r w:rsidRPr="0054159E">
              <w:rPr>
                <w:rFonts w:ascii="Arial" w:hAnsi="Arial" w:cs="Arial"/>
                <w:sz w:val="20"/>
              </w:rPr>
              <w:t>Công khai xử lý vi phạm:</w:t>
            </w:r>
          </w:p>
          <w:p w:rsidR="000A7206" w:rsidRPr="00F4056F" w:rsidRDefault="000A7206" w:rsidP="00FF4A4C">
            <w:pPr>
              <w:spacing w:before="120"/>
              <w:rPr>
                <w:rFonts w:ascii="Arial" w:hAnsi="Arial" w:cs="Arial"/>
                <w:sz w:val="20"/>
              </w:rPr>
            </w:pPr>
            <w:r w:rsidRPr="0054159E">
              <w:rPr>
                <w:rFonts w:ascii="Arial" w:hAnsi="Arial" w:cs="Arial"/>
                <w:sz w:val="20"/>
              </w:rPr>
              <w:t>a) Quyết định xử lý vi phạm được gửi cho tổ chức, cá nhân bị xử l</w:t>
            </w:r>
            <w:r w:rsidRPr="00F4056F">
              <w:rPr>
                <w:rFonts w:ascii="Arial" w:hAnsi="Arial" w:cs="Arial"/>
                <w:sz w:val="20"/>
              </w:rPr>
              <w:t>ý</w:t>
            </w:r>
            <w:r w:rsidRPr="0054159E">
              <w:rPr>
                <w:rFonts w:ascii="Arial" w:hAnsi="Arial" w:cs="Arial"/>
                <w:sz w:val="20"/>
              </w:rPr>
              <w:t xml:space="preserve"> và các cơ quan, tổ chức liên quan, đồng thời gửi đến Bộ Kế hoạch và Đầu tư để theo d</w:t>
            </w:r>
            <w:r w:rsidRPr="00F4056F">
              <w:rPr>
                <w:rFonts w:ascii="Arial" w:hAnsi="Arial" w:cs="Arial"/>
                <w:sz w:val="20"/>
              </w:rPr>
              <w:t>õ</w:t>
            </w:r>
            <w:r w:rsidRPr="0054159E">
              <w:rPr>
                <w:rFonts w:ascii="Arial" w:hAnsi="Arial" w:cs="Arial"/>
                <w:sz w:val="20"/>
              </w:rPr>
              <w:t>i, tổng hợp;</w:t>
            </w:r>
          </w:p>
          <w:p w:rsidR="000A7206" w:rsidRPr="00F4056F" w:rsidRDefault="000A7206" w:rsidP="00FF4A4C">
            <w:pPr>
              <w:spacing w:before="120"/>
              <w:rPr>
                <w:rFonts w:ascii="Arial" w:hAnsi="Arial" w:cs="Arial"/>
                <w:sz w:val="20"/>
              </w:rPr>
            </w:pPr>
            <w:r w:rsidRPr="0054159E">
              <w:rPr>
                <w:rFonts w:ascii="Arial" w:hAnsi="Arial" w:cs="Arial"/>
                <w:sz w:val="20"/>
              </w:rPr>
              <w:t>b) Quyết định xử lý vi phạm được đăng tải trên Báo đấu thầu, Hệ thống mạng đấu thầu quốc gia.</w:t>
            </w:r>
          </w:p>
        </w:tc>
      </w:tr>
      <w:tr w:rsidR="000A7206" w:rsidRPr="0054159E" w:rsidTr="00FF4A4C">
        <w:tc>
          <w:tcPr>
            <w:tcW w:w="1225"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lastRenderedPageBreak/>
              <w:t>28. Giám sát, theo dõi quá trình sơ tuyển</w:t>
            </w:r>
          </w:p>
        </w:tc>
        <w:tc>
          <w:tcPr>
            <w:tcW w:w="3775"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Người có thẩm quyền cử cá nhân hoặc đơn vị nêu tại </w:t>
            </w:r>
            <w:r w:rsidRPr="0054159E">
              <w:rPr>
                <w:rFonts w:ascii="Arial" w:hAnsi="Arial" w:cs="Arial"/>
                <w:b/>
                <w:sz w:val="20"/>
              </w:rPr>
              <w:t>BDL</w:t>
            </w:r>
            <w:r w:rsidRPr="0054159E">
              <w:rPr>
                <w:rFonts w:ascii="Arial" w:hAnsi="Arial" w:cs="Arial"/>
                <w:sz w:val="20"/>
              </w:rPr>
              <w:t xml:space="preserve"> giám sát, theo dõi quá trình lựa chọn nhà đầu tư đối với dự án. Trường hợp nhà đầu tư phát hiện hành vi, nội dung không phù hợp quy định của pháp Luật đấu thầu, nhà đầu tư có trách nhiệm thông báo với cá nhân hoặc đơn vị được phân công giám sát, theo dõi.</w:t>
            </w:r>
          </w:p>
        </w:tc>
      </w:tr>
    </w:tbl>
    <w:p w:rsidR="000A7206" w:rsidRPr="0054159E" w:rsidRDefault="000A7206" w:rsidP="000A7206">
      <w:pPr>
        <w:spacing w:before="120"/>
        <w:jc w:val="center"/>
        <w:rPr>
          <w:rFonts w:ascii="Arial" w:hAnsi="Arial" w:cs="Arial"/>
          <w:b/>
          <w:sz w:val="20"/>
        </w:rPr>
      </w:pPr>
      <w:r w:rsidRPr="0054159E">
        <w:rPr>
          <w:rFonts w:ascii="Arial" w:hAnsi="Arial" w:cs="Arial"/>
          <w:b/>
          <w:sz w:val="20"/>
        </w:rPr>
        <w:t xml:space="preserve">CHƯƠNG </w:t>
      </w:r>
      <w:r w:rsidRPr="00F4056F">
        <w:rPr>
          <w:rFonts w:ascii="Arial" w:hAnsi="Arial" w:cs="Arial"/>
          <w:b/>
          <w:sz w:val="20"/>
        </w:rPr>
        <w:t>II</w:t>
      </w:r>
      <w:r w:rsidRPr="0054159E">
        <w:rPr>
          <w:rFonts w:ascii="Arial" w:hAnsi="Arial" w:cs="Arial"/>
          <w:b/>
          <w:sz w:val="20"/>
        </w:rPr>
        <w:t>.</w:t>
      </w:r>
      <w:r w:rsidRPr="00F4056F">
        <w:rPr>
          <w:rFonts w:ascii="Arial" w:hAnsi="Arial" w:cs="Arial"/>
          <w:b/>
          <w:sz w:val="20"/>
        </w:rPr>
        <w:t xml:space="preserve"> </w:t>
      </w:r>
      <w:r w:rsidRPr="0054159E">
        <w:rPr>
          <w:rFonts w:ascii="Arial" w:hAnsi="Arial" w:cs="Arial"/>
          <w:b/>
          <w:sz w:val="20"/>
        </w:rPr>
        <w:t>BẢNG DỮ LIỆU ĐẤU THẦU</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882"/>
        <w:gridCol w:w="7183"/>
      </w:tblGrid>
      <w:tr w:rsidR="000A7206" w:rsidRPr="0054159E" w:rsidTr="00FF4A4C">
        <w:tc>
          <w:tcPr>
            <w:tcW w:w="1038"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1.1</w:t>
            </w:r>
          </w:p>
        </w:tc>
        <w:tc>
          <w:tcPr>
            <w:tcW w:w="3962"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T</w:t>
            </w:r>
            <w:r w:rsidRPr="00F4056F">
              <w:rPr>
                <w:rFonts w:ascii="Arial" w:hAnsi="Arial" w:cs="Arial"/>
                <w:sz w:val="20"/>
              </w:rPr>
              <w:t>ê</w:t>
            </w:r>
            <w:r w:rsidRPr="0054159E">
              <w:rPr>
                <w:rFonts w:ascii="Arial" w:hAnsi="Arial" w:cs="Arial"/>
                <w:sz w:val="20"/>
              </w:rPr>
              <w:t>n và địa</w:t>
            </w:r>
            <w:r w:rsidRPr="00F4056F">
              <w:rPr>
                <w:rFonts w:ascii="Arial" w:hAnsi="Arial" w:cs="Arial"/>
                <w:sz w:val="20"/>
              </w:rPr>
              <w:t xml:space="preserve"> </w:t>
            </w:r>
            <w:r w:rsidRPr="0054159E">
              <w:rPr>
                <w:rFonts w:ascii="Arial" w:hAnsi="Arial" w:cs="Arial"/>
                <w:sz w:val="20"/>
              </w:rPr>
              <w:t>chỉ của Bên mời thầu:</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 xml:space="preserve">Tên Bên mời thầu: </w:t>
            </w:r>
            <w:r w:rsidRPr="00F4056F">
              <w:rPr>
                <w:rFonts w:ascii="Arial" w:hAnsi="Arial" w:cs="Arial"/>
                <w:sz w:val="20"/>
              </w:rPr>
              <w:t xml:space="preserve">_____ </w:t>
            </w:r>
            <w:r w:rsidRPr="0054159E">
              <w:rPr>
                <w:rFonts w:ascii="Arial" w:hAnsi="Arial" w:cs="Arial"/>
                <w:i/>
                <w:sz w:val="20"/>
              </w:rPr>
              <w:t>[ghi tên Bên mời thầu]</w:t>
            </w:r>
          </w:p>
          <w:p w:rsidR="000A7206" w:rsidRPr="0054159E" w:rsidRDefault="000A7206" w:rsidP="00FF4A4C">
            <w:pPr>
              <w:spacing w:before="120"/>
              <w:rPr>
                <w:rFonts w:ascii="Arial" w:hAnsi="Arial" w:cs="Arial"/>
                <w:sz w:val="20"/>
              </w:rPr>
            </w:pPr>
            <w:r w:rsidRPr="0054159E">
              <w:rPr>
                <w:rFonts w:ascii="Arial" w:hAnsi="Arial" w:cs="Arial"/>
                <w:sz w:val="20"/>
              </w:rPr>
              <w:t>-</w:t>
            </w:r>
            <w:r w:rsidRPr="00F4056F">
              <w:rPr>
                <w:rFonts w:ascii="Arial" w:hAnsi="Arial" w:cs="Arial"/>
                <w:sz w:val="20"/>
              </w:rPr>
              <w:t xml:space="preserve"> </w:t>
            </w:r>
            <w:r w:rsidRPr="0054159E">
              <w:rPr>
                <w:rFonts w:ascii="Arial" w:hAnsi="Arial" w:cs="Arial"/>
                <w:sz w:val="20"/>
              </w:rPr>
              <w:t>Đạ</w:t>
            </w:r>
            <w:r w:rsidRPr="00F4056F">
              <w:rPr>
                <w:rFonts w:ascii="Arial" w:hAnsi="Arial" w:cs="Arial"/>
                <w:sz w:val="20"/>
              </w:rPr>
              <w:t xml:space="preserve">i </w:t>
            </w:r>
            <w:r w:rsidRPr="0054159E">
              <w:rPr>
                <w:rFonts w:ascii="Arial" w:hAnsi="Arial" w:cs="Arial"/>
                <w:sz w:val="20"/>
              </w:rPr>
              <w:t xml:space="preserve">diện: </w:t>
            </w:r>
            <w:r w:rsidRPr="00F4056F">
              <w:rPr>
                <w:rFonts w:ascii="Arial" w:hAnsi="Arial" w:cs="Arial"/>
                <w:sz w:val="20"/>
              </w:rPr>
              <w:t xml:space="preserve">____ </w:t>
            </w:r>
            <w:r w:rsidRPr="0054159E">
              <w:rPr>
                <w:rFonts w:ascii="Arial" w:hAnsi="Arial" w:cs="Arial"/>
                <w:i/>
                <w:sz w:val="20"/>
              </w:rPr>
              <w:t>[</w:t>
            </w:r>
            <w:r w:rsidRPr="00F4056F">
              <w:rPr>
                <w:rFonts w:ascii="Arial" w:hAnsi="Arial" w:cs="Arial"/>
                <w:i/>
                <w:sz w:val="20"/>
              </w:rPr>
              <w:t>ghi tên đầy đủ của người đại diện</w:t>
            </w:r>
            <w:r w:rsidRPr="0054159E">
              <w:rPr>
                <w:rFonts w:ascii="Arial" w:hAnsi="Arial" w:cs="Arial"/>
                <w:i/>
                <w:sz w:val="20"/>
              </w:rPr>
              <w:t>]</w:t>
            </w:r>
          </w:p>
          <w:p w:rsidR="000A7206" w:rsidRPr="00F4056F"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Số tầng/số ph</w:t>
            </w:r>
            <w:r w:rsidRPr="00F4056F">
              <w:rPr>
                <w:rFonts w:ascii="Arial" w:hAnsi="Arial" w:cs="Arial"/>
                <w:sz w:val="20"/>
              </w:rPr>
              <w:t>ò</w:t>
            </w:r>
            <w:r w:rsidRPr="0054159E">
              <w:rPr>
                <w:rFonts w:ascii="Arial" w:hAnsi="Arial" w:cs="Arial"/>
                <w:sz w:val="20"/>
              </w:rPr>
              <w:t xml:space="preserve">ng: </w:t>
            </w:r>
            <w:r w:rsidRPr="00F4056F">
              <w:rPr>
                <w:rFonts w:ascii="Arial" w:hAnsi="Arial" w:cs="Arial"/>
                <w:sz w:val="20"/>
              </w:rPr>
              <w:t xml:space="preserve">___ </w:t>
            </w:r>
            <w:r w:rsidRPr="0054159E">
              <w:rPr>
                <w:rFonts w:ascii="Arial" w:hAnsi="Arial" w:cs="Arial"/>
                <w:i/>
                <w:sz w:val="20"/>
              </w:rPr>
              <w:t>[gh</w:t>
            </w:r>
            <w:r w:rsidRPr="00F4056F">
              <w:rPr>
                <w:rFonts w:ascii="Arial" w:hAnsi="Arial" w:cs="Arial"/>
                <w:i/>
                <w:sz w:val="20"/>
              </w:rPr>
              <w:t>i</w:t>
            </w:r>
            <w:r w:rsidRPr="0054159E">
              <w:rPr>
                <w:rFonts w:ascii="Arial" w:hAnsi="Arial" w:cs="Arial"/>
                <w:i/>
                <w:sz w:val="20"/>
              </w:rPr>
              <w:t xml:space="preserve"> s</w:t>
            </w:r>
            <w:r w:rsidRPr="00F4056F">
              <w:rPr>
                <w:rFonts w:ascii="Arial" w:hAnsi="Arial" w:cs="Arial"/>
                <w:i/>
                <w:sz w:val="20"/>
              </w:rPr>
              <w:t>ố</w:t>
            </w:r>
            <w:r w:rsidRPr="0054159E">
              <w:rPr>
                <w:rFonts w:ascii="Arial" w:hAnsi="Arial" w:cs="Arial"/>
                <w:i/>
                <w:sz w:val="20"/>
              </w:rPr>
              <w:t xml:space="preserve"> tầng, s</w:t>
            </w:r>
            <w:r w:rsidRPr="00F4056F">
              <w:rPr>
                <w:rFonts w:ascii="Arial" w:hAnsi="Arial" w:cs="Arial"/>
                <w:i/>
                <w:sz w:val="20"/>
              </w:rPr>
              <w:t>ố</w:t>
            </w:r>
            <w:r w:rsidRPr="0054159E">
              <w:rPr>
                <w:rFonts w:ascii="Arial" w:hAnsi="Arial" w:cs="Arial"/>
                <w:i/>
                <w:sz w:val="20"/>
              </w:rPr>
              <w:t xml:space="preserve"> phòng (nến có)</w:t>
            </w:r>
            <w:r w:rsidRPr="00F4056F">
              <w:rPr>
                <w:rFonts w:ascii="Arial" w:hAnsi="Arial" w:cs="Arial"/>
                <w:sz w:val="20"/>
              </w:rPr>
              <w:t>]</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 xml:space="preserve">Tên đường, phố </w:t>
            </w:r>
            <w:r w:rsidRPr="00F4056F">
              <w:rPr>
                <w:rFonts w:ascii="Arial" w:hAnsi="Arial" w:cs="Arial"/>
                <w:sz w:val="20"/>
              </w:rPr>
              <w:t>___</w:t>
            </w:r>
            <w:r w:rsidRPr="0054159E">
              <w:rPr>
                <w:rFonts w:ascii="Arial" w:hAnsi="Arial" w:cs="Arial"/>
                <w:sz w:val="20"/>
              </w:rPr>
              <w:t xml:space="preserve"> </w:t>
            </w:r>
            <w:r w:rsidRPr="0054159E">
              <w:rPr>
                <w:rFonts w:ascii="Arial" w:hAnsi="Arial" w:cs="Arial"/>
                <w:i/>
                <w:sz w:val="20"/>
              </w:rPr>
              <w:t>[ghi tên đường ph</w:t>
            </w:r>
            <w:r w:rsidRPr="00F4056F">
              <w:rPr>
                <w:rFonts w:ascii="Arial" w:hAnsi="Arial" w:cs="Arial"/>
                <w:i/>
                <w:sz w:val="20"/>
              </w:rPr>
              <w:t>ố</w:t>
            </w:r>
            <w:r w:rsidRPr="0054159E">
              <w:rPr>
                <w:rFonts w:ascii="Arial" w:hAnsi="Arial" w:cs="Arial"/>
                <w:i/>
                <w:sz w:val="20"/>
              </w:rPr>
              <w:t>, số nhà]</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Thành phố:</w:t>
            </w:r>
            <w:r w:rsidRPr="00F4056F">
              <w:rPr>
                <w:rFonts w:ascii="Arial" w:hAnsi="Arial" w:cs="Arial"/>
                <w:sz w:val="20"/>
              </w:rPr>
              <w:t xml:space="preserve"> ___</w:t>
            </w:r>
            <w:r w:rsidRPr="0054159E">
              <w:rPr>
                <w:rFonts w:ascii="Arial" w:hAnsi="Arial" w:cs="Arial"/>
                <w:sz w:val="20"/>
              </w:rPr>
              <w:t xml:space="preserve"> </w:t>
            </w:r>
            <w:r w:rsidRPr="0054159E">
              <w:rPr>
                <w:rFonts w:ascii="Arial" w:hAnsi="Arial" w:cs="Arial"/>
                <w:i/>
                <w:sz w:val="20"/>
              </w:rPr>
              <w:t>[ghi tên thành phố hoặc thị trấn]</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 xml:space="preserve">Mã bưu điện: </w:t>
            </w:r>
            <w:r w:rsidRPr="00F4056F">
              <w:rPr>
                <w:rFonts w:ascii="Arial" w:hAnsi="Arial" w:cs="Arial"/>
                <w:sz w:val="20"/>
              </w:rPr>
              <w:t>___</w:t>
            </w:r>
            <w:r w:rsidRPr="0054159E">
              <w:rPr>
                <w:rFonts w:ascii="Arial" w:hAnsi="Arial" w:cs="Arial"/>
                <w:sz w:val="20"/>
              </w:rPr>
              <w:t xml:space="preserve"> </w:t>
            </w:r>
            <w:r w:rsidRPr="0054159E">
              <w:rPr>
                <w:rFonts w:ascii="Arial" w:hAnsi="Arial" w:cs="Arial"/>
                <w:i/>
                <w:sz w:val="20"/>
              </w:rPr>
              <w:t>[ghi mã b</w:t>
            </w:r>
            <w:r w:rsidRPr="00F4056F">
              <w:rPr>
                <w:rFonts w:ascii="Arial" w:hAnsi="Arial" w:cs="Arial"/>
                <w:i/>
                <w:sz w:val="20"/>
              </w:rPr>
              <w:t>ư</w:t>
            </w:r>
            <w:r w:rsidRPr="0054159E">
              <w:rPr>
                <w:rFonts w:ascii="Arial" w:hAnsi="Arial" w:cs="Arial"/>
                <w:i/>
                <w:sz w:val="20"/>
              </w:rPr>
              <w:t>u điện (nếu có)]</w:t>
            </w:r>
          </w:p>
          <w:p w:rsidR="000A7206" w:rsidRPr="00F4056F" w:rsidRDefault="000A7206" w:rsidP="00FF4A4C">
            <w:pPr>
              <w:spacing w:before="120"/>
              <w:rPr>
                <w:rFonts w:ascii="Arial" w:hAnsi="Arial" w:cs="Arial"/>
                <w:i/>
                <w:sz w:val="20"/>
              </w:rPr>
            </w:pPr>
            <w:r w:rsidRPr="00F4056F">
              <w:rPr>
                <w:rFonts w:ascii="Arial" w:hAnsi="Arial" w:cs="Arial"/>
                <w:sz w:val="20"/>
              </w:rPr>
              <w:t xml:space="preserve">- </w:t>
            </w:r>
            <w:r w:rsidRPr="0054159E">
              <w:rPr>
                <w:rFonts w:ascii="Arial" w:hAnsi="Arial" w:cs="Arial"/>
                <w:sz w:val="20"/>
              </w:rPr>
              <w:t xml:space="preserve">Số điện thoại: </w:t>
            </w:r>
            <w:r w:rsidRPr="00F4056F">
              <w:rPr>
                <w:rFonts w:ascii="Arial" w:hAnsi="Arial" w:cs="Arial"/>
                <w:sz w:val="20"/>
              </w:rPr>
              <w:t>___</w:t>
            </w:r>
            <w:r w:rsidRPr="0054159E">
              <w:rPr>
                <w:rFonts w:ascii="Arial" w:hAnsi="Arial" w:cs="Arial"/>
                <w:sz w:val="20"/>
              </w:rPr>
              <w:t xml:space="preserve"> </w:t>
            </w:r>
            <w:r w:rsidRPr="00F4056F">
              <w:rPr>
                <w:rFonts w:ascii="Arial" w:hAnsi="Arial" w:cs="Arial"/>
                <w:sz w:val="20"/>
              </w:rPr>
              <w:t xml:space="preserve"> </w:t>
            </w:r>
            <w:r w:rsidRPr="0054159E">
              <w:rPr>
                <w:rFonts w:ascii="Arial" w:hAnsi="Arial" w:cs="Arial"/>
                <w:i/>
                <w:sz w:val="20"/>
              </w:rPr>
              <w:t>[ghi s</w:t>
            </w:r>
            <w:r w:rsidRPr="00F4056F">
              <w:rPr>
                <w:rFonts w:ascii="Arial" w:hAnsi="Arial" w:cs="Arial"/>
                <w:i/>
                <w:sz w:val="20"/>
              </w:rPr>
              <w:t>ố</w:t>
            </w:r>
            <w:r w:rsidRPr="0054159E">
              <w:rPr>
                <w:rFonts w:ascii="Arial" w:hAnsi="Arial" w:cs="Arial"/>
                <w:i/>
                <w:sz w:val="20"/>
              </w:rPr>
              <w:t xml:space="preserve"> điện thoại, bao</w:t>
            </w:r>
            <w:r w:rsidRPr="00F4056F">
              <w:rPr>
                <w:rFonts w:ascii="Arial" w:hAnsi="Arial" w:cs="Arial"/>
                <w:i/>
                <w:sz w:val="20"/>
              </w:rPr>
              <w:t xml:space="preserve"> </w:t>
            </w:r>
            <w:r w:rsidRPr="0054159E">
              <w:rPr>
                <w:rFonts w:ascii="Arial" w:hAnsi="Arial" w:cs="Arial"/>
                <w:i/>
                <w:sz w:val="20"/>
              </w:rPr>
              <w:t>gồm mã nước và mã thành phố]</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Số fax</w:t>
            </w:r>
            <w:r w:rsidRPr="00F4056F">
              <w:rPr>
                <w:rFonts w:ascii="Arial" w:hAnsi="Arial" w:cs="Arial"/>
                <w:sz w:val="20"/>
              </w:rPr>
              <w:t>:</w:t>
            </w:r>
            <w:r w:rsidRPr="0054159E">
              <w:rPr>
                <w:rFonts w:ascii="Arial" w:hAnsi="Arial" w:cs="Arial"/>
                <w:sz w:val="20"/>
              </w:rPr>
              <w:t xml:space="preserve"> </w:t>
            </w:r>
            <w:r w:rsidRPr="00F4056F">
              <w:rPr>
                <w:rFonts w:ascii="Arial" w:hAnsi="Arial" w:cs="Arial"/>
                <w:sz w:val="20"/>
              </w:rPr>
              <w:t>___</w:t>
            </w:r>
            <w:r w:rsidRPr="0054159E">
              <w:rPr>
                <w:rFonts w:ascii="Arial" w:hAnsi="Arial" w:cs="Arial"/>
                <w:sz w:val="20"/>
              </w:rPr>
              <w:t xml:space="preserve"> </w:t>
            </w:r>
            <w:r w:rsidRPr="0054159E">
              <w:rPr>
                <w:rFonts w:ascii="Arial" w:hAnsi="Arial" w:cs="Arial"/>
                <w:i/>
                <w:sz w:val="20"/>
              </w:rPr>
              <w:t>[ghi số fax, bao gồm mã nước và mã th</w:t>
            </w:r>
            <w:r w:rsidRPr="00F4056F">
              <w:rPr>
                <w:rFonts w:ascii="Arial" w:hAnsi="Arial" w:cs="Arial"/>
                <w:i/>
                <w:sz w:val="20"/>
              </w:rPr>
              <w:t>à</w:t>
            </w:r>
            <w:r w:rsidRPr="0054159E">
              <w:rPr>
                <w:rFonts w:ascii="Arial" w:hAnsi="Arial" w:cs="Arial"/>
                <w:i/>
                <w:sz w:val="20"/>
              </w:rPr>
              <w:t>nh phố]</w:t>
            </w:r>
          </w:p>
          <w:p w:rsidR="000A7206" w:rsidRPr="00F4056F"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Địa chỉ e-mail</w:t>
            </w:r>
            <w:r w:rsidRPr="00F4056F">
              <w:rPr>
                <w:rFonts w:ascii="Arial" w:hAnsi="Arial" w:cs="Arial"/>
                <w:sz w:val="20"/>
              </w:rPr>
              <w:t>: ___</w:t>
            </w:r>
            <w:r w:rsidRPr="0054159E">
              <w:rPr>
                <w:rFonts w:ascii="Arial" w:hAnsi="Arial" w:cs="Arial"/>
                <w:sz w:val="20"/>
              </w:rPr>
              <w:t xml:space="preserve"> </w:t>
            </w:r>
            <w:r w:rsidRPr="0054159E">
              <w:rPr>
                <w:rFonts w:ascii="Arial" w:hAnsi="Arial" w:cs="Arial"/>
                <w:i/>
                <w:sz w:val="20"/>
              </w:rPr>
              <w:t>[ghi địa chỉ em</w:t>
            </w:r>
            <w:r w:rsidRPr="00F4056F">
              <w:rPr>
                <w:rFonts w:ascii="Arial" w:hAnsi="Arial" w:cs="Arial"/>
                <w:i/>
                <w:sz w:val="20"/>
              </w:rPr>
              <w:t>a</w:t>
            </w:r>
            <w:r w:rsidRPr="0054159E">
              <w:rPr>
                <w:rFonts w:ascii="Arial" w:hAnsi="Arial" w:cs="Arial"/>
                <w:i/>
                <w:sz w:val="20"/>
              </w:rPr>
              <w:t>il (nếu có)</w:t>
            </w:r>
            <w:r w:rsidRPr="00F4056F">
              <w:rPr>
                <w:rFonts w:ascii="Arial" w:hAnsi="Arial" w:cs="Arial"/>
                <w:i/>
                <w:sz w:val="20"/>
              </w:rPr>
              <w:t>]</w:t>
            </w:r>
          </w:p>
        </w:tc>
      </w:tr>
      <w:tr w:rsidR="000A7206" w:rsidRPr="0054159E" w:rsidTr="00FF4A4C">
        <w:tc>
          <w:tcPr>
            <w:tcW w:w="1038"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1.2</w:t>
            </w:r>
          </w:p>
        </w:tc>
        <w:tc>
          <w:tcPr>
            <w:tcW w:w="3962"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Sơ bộ</w:t>
            </w:r>
            <w:r w:rsidRPr="00F4056F">
              <w:rPr>
                <w:rFonts w:ascii="Arial" w:hAnsi="Arial" w:cs="Arial"/>
                <w:sz w:val="20"/>
              </w:rPr>
              <w:t xml:space="preserve"> </w:t>
            </w:r>
            <w:r w:rsidRPr="0054159E">
              <w:rPr>
                <w:rFonts w:ascii="Arial" w:hAnsi="Arial" w:cs="Arial"/>
                <w:sz w:val="20"/>
              </w:rPr>
              <w:t>tổng</w:t>
            </w:r>
            <w:r w:rsidRPr="00F4056F">
              <w:rPr>
                <w:rFonts w:ascii="Arial" w:hAnsi="Arial" w:cs="Arial"/>
                <w:sz w:val="20"/>
              </w:rPr>
              <w:t xml:space="preserve"> chi phí thực hiện dự án (</w:t>
            </w:r>
            <w:r w:rsidRPr="0054159E">
              <w:rPr>
                <w:rFonts w:ascii="Arial" w:hAnsi="Arial" w:cs="Arial"/>
                <w:sz w:val="20"/>
              </w:rPr>
              <w:t>không</w:t>
            </w:r>
            <w:r w:rsidRPr="00F4056F">
              <w:rPr>
                <w:rFonts w:ascii="Arial" w:hAnsi="Arial" w:cs="Arial"/>
                <w:sz w:val="20"/>
              </w:rPr>
              <w:t xml:space="preserve"> </w:t>
            </w:r>
            <w:r w:rsidRPr="0054159E">
              <w:rPr>
                <w:rFonts w:ascii="Arial" w:hAnsi="Arial" w:cs="Arial"/>
                <w:sz w:val="20"/>
              </w:rPr>
              <w:t>ba</w:t>
            </w:r>
            <w:r w:rsidRPr="00F4056F">
              <w:rPr>
                <w:rFonts w:ascii="Arial" w:hAnsi="Arial" w:cs="Arial"/>
                <w:sz w:val="20"/>
              </w:rPr>
              <w:t>o</w:t>
            </w:r>
            <w:r w:rsidRPr="0054159E">
              <w:rPr>
                <w:rFonts w:ascii="Arial" w:hAnsi="Arial" w:cs="Arial"/>
                <w:sz w:val="20"/>
              </w:rPr>
              <w:t xml:space="preserve"> gồm </w:t>
            </w:r>
            <w:r w:rsidRPr="00F4056F">
              <w:rPr>
                <w:rFonts w:ascii="Arial" w:hAnsi="Arial" w:cs="Arial"/>
                <w:sz w:val="20"/>
              </w:rPr>
              <w:t>c</w:t>
            </w:r>
            <w:r w:rsidRPr="0054159E">
              <w:rPr>
                <w:rFonts w:ascii="Arial" w:hAnsi="Arial" w:cs="Arial"/>
                <w:sz w:val="20"/>
              </w:rPr>
              <w:t>hi</w:t>
            </w:r>
            <w:r w:rsidRPr="00F4056F">
              <w:rPr>
                <w:rFonts w:ascii="Arial" w:hAnsi="Arial" w:cs="Arial"/>
                <w:sz w:val="20"/>
              </w:rPr>
              <w:t xml:space="preserve"> </w:t>
            </w:r>
            <w:r w:rsidRPr="0054159E">
              <w:rPr>
                <w:rFonts w:ascii="Arial" w:hAnsi="Arial" w:cs="Arial"/>
                <w:sz w:val="20"/>
              </w:rPr>
              <w:t>phí bồi th</w:t>
            </w:r>
            <w:r w:rsidRPr="00F4056F">
              <w:rPr>
                <w:rFonts w:ascii="Arial" w:hAnsi="Arial" w:cs="Arial"/>
                <w:sz w:val="20"/>
              </w:rPr>
              <w:t>ườ</w:t>
            </w:r>
            <w:r w:rsidRPr="0054159E">
              <w:rPr>
                <w:rFonts w:ascii="Arial" w:hAnsi="Arial" w:cs="Arial"/>
                <w:sz w:val="20"/>
              </w:rPr>
              <w:t>ng, giải phóng m</w:t>
            </w:r>
            <w:r w:rsidRPr="00F4056F">
              <w:rPr>
                <w:rFonts w:ascii="Arial" w:hAnsi="Arial" w:cs="Arial"/>
                <w:sz w:val="20"/>
              </w:rPr>
              <w:t>ặ</w:t>
            </w:r>
            <w:r w:rsidRPr="0054159E">
              <w:rPr>
                <w:rFonts w:ascii="Arial" w:hAnsi="Arial" w:cs="Arial"/>
                <w:sz w:val="20"/>
              </w:rPr>
              <w:t>t</w:t>
            </w:r>
            <w:r w:rsidRPr="00F4056F">
              <w:rPr>
                <w:rFonts w:ascii="Arial" w:hAnsi="Arial" w:cs="Arial"/>
                <w:sz w:val="20"/>
              </w:rPr>
              <w:t xml:space="preserve"> </w:t>
            </w:r>
            <w:r w:rsidRPr="0054159E">
              <w:rPr>
                <w:rFonts w:ascii="Arial" w:hAnsi="Arial" w:cs="Arial"/>
                <w:sz w:val="20"/>
              </w:rPr>
              <w:t>bằng)</w:t>
            </w:r>
            <w:r w:rsidRPr="00F4056F">
              <w:rPr>
                <w:rFonts w:ascii="Arial" w:hAnsi="Arial" w:cs="Arial"/>
                <w:sz w:val="20"/>
              </w:rPr>
              <w:t xml:space="preserve"> (m</w:t>
            </w:r>
            <w:r w:rsidRPr="00F4056F">
              <w:rPr>
                <w:rFonts w:ascii="Arial" w:hAnsi="Arial" w:cs="Arial"/>
                <w:sz w:val="20"/>
                <w:vertAlign w:val="subscript"/>
              </w:rPr>
              <w:t>1</w:t>
            </w:r>
            <w:r w:rsidRPr="00F4056F">
              <w:rPr>
                <w:rFonts w:ascii="Arial" w:hAnsi="Arial" w:cs="Arial"/>
                <w:sz w:val="20"/>
              </w:rPr>
              <w:t>): ___</w:t>
            </w:r>
            <w:r w:rsidRPr="0054159E">
              <w:rPr>
                <w:rFonts w:ascii="Arial" w:hAnsi="Arial" w:cs="Arial"/>
                <w:sz w:val="20"/>
              </w:rPr>
              <w:t xml:space="preserve"> </w:t>
            </w:r>
            <w:r w:rsidRPr="0054159E">
              <w:rPr>
                <w:rFonts w:ascii="Arial" w:hAnsi="Arial" w:cs="Arial"/>
                <w:i/>
                <w:sz w:val="20"/>
              </w:rPr>
              <w:t>[ghi sơ bộ t</w:t>
            </w:r>
            <w:r w:rsidRPr="00F4056F">
              <w:rPr>
                <w:rFonts w:ascii="Arial" w:hAnsi="Arial" w:cs="Arial"/>
                <w:i/>
                <w:sz w:val="20"/>
              </w:rPr>
              <w:t>ổ</w:t>
            </w:r>
            <w:r w:rsidRPr="0054159E">
              <w:rPr>
                <w:rFonts w:ascii="Arial" w:hAnsi="Arial" w:cs="Arial"/>
                <w:i/>
                <w:sz w:val="20"/>
              </w:rPr>
              <w:t>ng ch</w:t>
            </w:r>
            <w:r w:rsidRPr="00F4056F">
              <w:rPr>
                <w:rFonts w:ascii="Arial" w:hAnsi="Arial" w:cs="Arial"/>
                <w:i/>
                <w:sz w:val="20"/>
              </w:rPr>
              <w:t>i</w:t>
            </w:r>
            <w:r w:rsidRPr="0054159E">
              <w:rPr>
                <w:rFonts w:ascii="Arial" w:hAnsi="Arial" w:cs="Arial"/>
                <w:i/>
                <w:sz w:val="20"/>
              </w:rPr>
              <w:t xml:space="preserve"> phí thực hiện dự án (k</w:t>
            </w:r>
            <w:r w:rsidRPr="00F4056F">
              <w:rPr>
                <w:rFonts w:ascii="Arial" w:hAnsi="Arial" w:cs="Arial"/>
                <w:i/>
                <w:sz w:val="20"/>
              </w:rPr>
              <w:t>hô</w:t>
            </w:r>
            <w:r w:rsidRPr="0054159E">
              <w:rPr>
                <w:rFonts w:ascii="Arial" w:hAnsi="Arial" w:cs="Arial"/>
                <w:i/>
                <w:sz w:val="20"/>
              </w:rPr>
              <w:t>ng bao gồm chi</w:t>
            </w:r>
            <w:r w:rsidRPr="00F4056F">
              <w:rPr>
                <w:rFonts w:ascii="Arial" w:hAnsi="Arial" w:cs="Arial"/>
                <w:i/>
                <w:sz w:val="20"/>
              </w:rPr>
              <w:t xml:space="preserve"> </w:t>
            </w:r>
            <w:r w:rsidRPr="0054159E">
              <w:rPr>
                <w:rFonts w:ascii="Arial" w:hAnsi="Arial" w:cs="Arial"/>
                <w:i/>
                <w:sz w:val="20"/>
              </w:rPr>
              <w:t>phí bồi thường, giải phóng mặt bằng) do Bên m</w:t>
            </w:r>
            <w:r w:rsidRPr="00F4056F">
              <w:rPr>
                <w:rFonts w:ascii="Arial" w:hAnsi="Arial" w:cs="Arial"/>
                <w:i/>
                <w:sz w:val="20"/>
              </w:rPr>
              <w:t>ờ</w:t>
            </w:r>
            <w:r w:rsidRPr="0054159E">
              <w:rPr>
                <w:rFonts w:ascii="Arial" w:hAnsi="Arial" w:cs="Arial"/>
                <w:i/>
                <w:sz w:val="20"/>
              </w:rPr>
              <w:t>i thầu x</w:t>
            </w:r>
            <w:r w:rsidRPr="00F4056F">
              <w:rPr>
                <w:rFonts w:ascii="Arial" w:hAnsi="Arial" w:cs="Arial"/>
                <w:i/>
                <w:sz w:val="20"/>
              </w:rPr>
              <w:t>á</w:t>
            </w:r>
            <w:r w:rsidRPr="0054159E">
              <w:rPr>
                <w:rFonts w:ascii="Arial" w:hAnsi="Arial" w:cs="Arial"/>
                <w:i/>
                <w:sz w:val="20"/>
              </w:rPr>
              <w:t>c định theo quy định liên quan của ph</w:t>
            </w:r>
            <w:r w:rsidRPr="00F4056F">
              <w:rPr>
                <w:rFonts w:ascii="Arial" w:hAnsi="Arial" w:cs="Arial"/>
                <w:i/>
                <w:sz w:val="20"/>
              </w:rPr>
              <w:t>á</w:t>
            </w:r>
            <w:r w:rsidRPr="0054159E">
              <w:rPr>
                <w:rFonts w:ascii="Arial" w:hAnsi="Arial" w:cs="Arial"/>
                <w:i/>
                <w:sz w:val="20"/>
              </w:rPr>
              <w:t>p Luật về xây dựng đ</w:t>
            </w:r>
            <w:r w:rsidRPr="00F4056F">
              <w:rPr>
                <w:rFonts w:ascii="Arial" w:hAnsi="Arial" w:cs="Arial"/>
                <w:i/>
                <w:sz w:val="20"/>
              </w:rPr>
              <w:t>ố</w:t>
            </w:r>
            <w:r w:rsidRPr="0054159E">
              <w:rPr>
                <w:rFonts w:ascii="Arial" w:hAnsi="Arial" w:cs="Arial"/>
                <w:i/>
                <w:sz w:val="20"/>
              </w:rPr>
              <w:t>i với từng dự án cụ th</w:t>
            </w:r>
            <w:r w:rsidRPr="00F4056F">
              <w:rPr>
                <w:rFonts w:ascii="Arial" w:hAnsi="Arial" w:cs="Arial"/>
                <w:i/>
                <w:sz w:val="20"/>
              </w:rPr>
              <w:t>ể</w:t>
            </w:r>
            <w:r w:rsidRPr="0054159E">
              <w:rPr>
                <w:rFonts w:ascii="Arial" w:hAnsi="Arial" w:cs="Arial"/>
                <w:i/>
                <w:sz w:val="20"/>
              </w:rPr>
              <w:t xml:space="preserve"> bảo đảm phát huy khả năng, hiệu quả sử dụng t</w:t>
            </w:r>
            <w:r w:rsidRPr="00F4056F">
              <w:rPr>
                <w:rFonts w:ascii="Arial" w:hAnsi="Arial" w:cs="Arial"/>
                <w:i/>
                <w:sz w:val="20"/>
              </w:rPr>
              <w:t>ố</w:t>
            </w:r>
            <w:r w:rsidRPr="0054159E">
              <w:rPr>
                <w:rFonts w:ascii="Arial" w:hAnsi="Arial" w:cs="Arial"/>
                <w:i/>
                <w:sz w:val="20"/>
              </w:rPr>
              <w:t>i đa khu đ</w:t>
            </w:r>
            <w:r w:rsidRPr="00F4056F">
              <w:rPr>
                <w:rFonts w:ascii="Arial" w:hAnsi="Arial" w:cs="Arial"/>
                <w:i/>
                <w:sz w:val="20"/>
              </w:rPr>
              <w:t>ất,</w:t>
            </w:r>
            <w:r w:rsidRPr="0054159E">
              <w:rPr>
                <w:rFonts w:ascii="Arial" w:hAnsi="Arial" w:cs="Arial"/>
                <w:i/>
                <w:sz w:val="20"/>
              </w:rPr>
              <w:t xml:space="preserve"> quỹ đ</w:t>
            </w:r>
            <w:r w:rsidRPr="00F4056F">
              <w:rPr>
                <w:rFonts w:ascii="Arial" w:hAnsi="Arial" w:cs="Arial"/>
                <w:i/>
                <w:sz w:val="20"/>
              </w:rPr>
              <w:t>ấ</w:t>
            </w:r>
            <w:r w:rsidRPr="0054159E">
              <w:rPr>
                <w:rFonts w:ascii="Arial" w:hAnsi="Arial" w:cs="Arial"/>
                <w:i/>
                <w:sz w:val="20"/>
              </w:rPr>
              <w:t>t, diện tích đất, hệ s</w:t>
            </w:r>
            <w:r w:rsidRPr="00F4056F">
              <w:rPr>
                <w:rFonts w:ascii="Arial" w:hAnsi="Arial" w:cs="Arial"/>
                <w:i/>
                <w:sz w:val="20"/>
              </w:rPr>
              <w:t>ố</w:t>
            </w:r>
            <w:r w:rsidRPr="0054159E">
              <w:rPr>
                <w:rFonts w:ascii="Arial" w:hAnsi="Arial" w:cs="Arial"/>
                <w:i/>
                <w:sz w:val="20"/>
              </w:rPr>
              <w:t xml:space="preserve"> sử dụng đất và quy hoạch không gian sử dụng đất căn cứ vào quy hoạch phân khu xây dựng tỷ lệ 1/2.000 hoặc quy hoạch chi ti</w:t>
            </w:r>
            <w:r w:rsidRPr="00F4056F">
              <w:rPr>
                <w:rFonts w:ascii="Arial" w:hAnsi="Arial" w:cs="Arial"/>
                <w:i/>
                <w:sz w:val="20"/>
              </w:rPr>
              <w:t>ế</w:t>
            </w:r>
            <w:r w:rsidRPr="0054159E">
              <w:rPr>
                <w:rFonts w:ascii="Arial" w:hAnsi="Arial" w:cs="Arial"/>
                <w:i/>
                <w:sz w:val="20"/>
              </w:rPr>
              <w:t xml:space="preserve">t xây dựng tỷ </w:t>
            </w:r>
            <w:r w:rsidRPr="00F4056F">
              <w:rPr>
                <w:rFonts w:ascii="Arial" w:hAnsi="Arial" w:cs="Arial"/>
                <w:i/>
                <w:sz w:val="20"/>
              </w:rPr>
              <w:t>lệ</w:t>
            </w:r>
            <w:r w:rsidRPr="0054159E">
              <w:rPr>
                <w:rFonts w:ascii="Arial" w:hAnsi="Arial" w:cs="Arial"/>
                <w:i/>
                <w:sz w:val="20"/>
              </w:rPr>
              <w:t xml:space="preserve"> 1/500 (nếu có) được phê d</w:t>
            </w:r>
            <w:r w:rsidRPr="00F4056F">
              <w:rPr>
                <w:rFonts w:ascii="Arial" w:hAnsi="Arial" w:cs="Arial"/>
                <w:i/>
                <w:sz w:val="20"/>
              </w:rPr>
              <w:t>u</w:t>
            </w:r>
            <w:r w:rsidRPr="0054159E">
              <w:rPr>
                <w:rFonts w:ascii="Arial" w:hAnsi="Arial" w:cs="Arial"/>
                <w:i/>
                <w:sz w:val="20"/>
              </w:rPr>
              <w:t>yệt]</w:t>
            </w:r>
            <w:r w:rsidRPr="0054159E">
              <w:rPr>
                <w:rFonts w:ascii="Arial" w:hAnsi="Arial" w:cs="Arial"/>
                <w:sz w:val="20"/>
              </w:rPr>
              <w:t>.</w:t>
            </w:r>
          </w:p>
          <w:p w:rsidR="000A7206" w:rsidRPr="0054159E" w:rsidRDefault="000A7206" w:rsidP="00FF4A4C">
            <w:pPr>
              <w:spacing w:before="120"/>
              <w:rPr>
                <w:rFonts w:ascii="Arial" w:hAnsi="Arial" w:cs="Arial"/>
                <w:sz w:val="20"/>
              </w:rPr>
            </w:pPr>
            <w:r w:rsidRPr="0054159E">
              <w:rPr>
                <w:rFonts w:ascii="Arial" w:hAnsi="Arial" w:cs="Arial"/>
                <w:sz w:val="20"/>
              </w:rPr>
              <w:t>- Chi phí bồi thường, giải phóng mặt bằng (bao gồm chi phí hỗ trợ, tái định cư, nếu có) (m</w:t>
            </w:r>
            <w:r w:rsidRPr="0054159E">
              <w:rPr>
                <w:rFonts w:ascii="Arial" w:hAnsi="Arial" w:cs="Arial"/>
                <w:sz w:val="20"/>
                <w:vertAlign w:val="subscript"/>
              </w:rPr>
              <w:t>2</w:t>
            </w:r>
            <w:r w:rsidRPr="0054159E">
              <w:rPr>
                <w:rFonts w:ascii="Arial" w:hAnsi="Arial" w:cs="Arial"/>
                <w:sz w:val="20"/>
              </w:rPr>
              <w:t xml:space="preserve">): </w:t>
            </w:r>
            <w:r w:rsidRPr="00F4056F">
              <w:rPr>
                <w:rFonts w:ascii="Arial" w:hAnsi="Arial" w:cs="Arial"/>
                <w:sz w:val="20"/>
              </w:rPr>
              <w:t>___</w:t>
            </w:r>
            <w:r w:rsidRPr="0054159E">
              <w:rPr>
                <w:rFonts w:ascii="Arial" w:hAnsi="Arial" w:cs="Arial"/>
                <w:sz w:val="20"/>
              </w:rPr>
              <w:t xml:space="preserve"> </w:t>
            </w:r>
            <w:r w:rsidRPr="0054159E">
              <w:rPr>
                <w:rFonts w:ascii="Arial" w:hAnsi="Arial" w:cs="Arial"/>
                <w:i/>
                <w:sz w:val="20"/>
              </w:rPr>
              <w:t>[ghi ch</w:t>
            </w:r>
            <w:r w:rsidRPr="00F4056F">
              <w:rPr>
                <w:rFonts w:ascii="Arial" w:hAnsi="Arial" w:cs="Arial"/>
                <w:i/>
                <w:sz w:val="20"/>
              </w:rPr>
              <w:t>i</w:t>
            </w:r>
            <w:r w:rsidRPr="0054159E">
              <w:rPr>
                <w:rFonts w:ascii="Arial" w:hAnsi="Arial" w:cs="Arial"/>
                <w:i/>
                <w:sz w:val="20"/>
              </w:rPr>
              <w:t xml:space="preserve"> phí bồi th</w:t>
            </w:r>
            <w:r w:rsidRPr="00F4056F">
              <w:rPr>
                <w:rFonts w:ascii="Arial" w:hAnsi="Arial" w:cs="Arial"/>
                <w:i/>
                <w:sz w:val="20"/>
              </w:rPr>
              <w:t>ườ</w:t>
            </w:r>
            <w:r w:rsidRPr="0054159E">
              <w:rPr>
                <w:rFonts w:ascii="Arial" w:hAnsi="Arial" w:cs="Arial"/>
                <w:i/>
                <w:sz w:val="20"/>
              </w:rPr>
              <w:t>ng, giải phóng mặt bằng (bao gồm chi phí hỗ trợ, tái định c</w:t>
            </w:r>
            <w:r w:rsidRPr="00F4056F">
              <w:rPr>
                <w:rFonts w:ascii="Arial" w:hAnsi="Arial" w:cs="Arial"/>
                <w:i/>
                <w:sz w:val="20"/>
              </w:rPr>
              <w:t>ư</w:t>
            </w:r>
            <w:r w:rsidRPr="0054159E">
              <w:rPr>
                <w:rFonts w:ascii="Arial" w:hAnsi="Arial" w:cs="Arial"/>
                <w:i/>
                <w:sz w:val="20"/>
              </w:rPr>
              <w:t>, nếu có), do Bên mời thầu xây dựng căn cứ phương án s</w:t>
            </w:r>
            <w:r w:rsidRPr="00F4056F">
              <w:rPr>
                <w:rFonts w:ascii="Arial" w:hAnsi="Arial" w:cs="Arial"/>
                <w:i/>
                <w:sz w:val="20"/>
              </w:rPr>
              <w:t>ơ</w:t>
            </w:r>
            <w:r w:rsidRPr="0054159E">
              <w:rPr>
                <w:rFonts w:ascii="Arial" w:hAnsi="Arial" w:cs="Arial"/>
                <w:i/>
                <w:sz w:val="20"/>
              </w:rPr>
              <w:t xml:space="preserve"> bộ theo quy định tại </w:t>
            </w:r>
            <w:bookmarkStart w:id="18" w:name="dc_11"/>
            <w:r w:rsidRPr="0054159E">
              <w:rPr>
                <w:rFonts w:ascii="Arial" w:hAnsi="Arial" w:cs="Arial"/>
                <w:i/>
                <w:sz w:val="20"/>
              </w:rPr>
              <w:t>Điều 11 Nghị định 30/2015/NĐ-CP</w:t>
            </w:r>
            <w:bookmarkEnd w:id="18"/>
            <w:r w:rsidRPr="00F4056F">
              <w:rPr>
                <w:rFonts w:ascii="Arial" w:hAnsi="Arial" w:cs="Arial"/>
                <w:i/>
                <w:sz w:val="20"/>
              </w:rPr>
              <w:t xml:space="preserve"> </w:t>
            </w:r>
            <w:r w:rsidRPr="0054159E">
              <w:rPr>
                <w:rFonts w:ascii="Arial" w:hAnsi="Arial" w:cs="Arial"/>
                <w:i/>
                <w:sz w:val="20"/>
              </w:rPr>
              <w:t>và hướng dẫn tại Phụ lục ban hành kèm theo M</w:t>
            </w:r>
            <w:r w:rsidRPr="00F4056F">
              <w:rPr>
                <w:rFonts w:ascii="Arial" w:hAnsi="Arial" w:cs="Arial"/>
                <w:i/>
                <w:sz w:val="20"/>
              </w:rPr>
              <w:t>ẫ</w:t>
            </w:r>
            <w:r w:rsidRPr="0054159E">
              <w:rPr>
                <w:rFonts w:ascii="Arial" w:hAnsi="Arial" w:cs="Arial"/>
                <w:i/>
                <w:sz w:val="20"/>
              </w:rPr>
              <w:t>u HSMST].</w:t>
            </w:r>
          </w:p>
          <w:p w:rsidR="000A7206" w:rsidRPr="0054159E" w:rsidRDefault="000A7206" w:rsidP="00FF4A4C">
            <w:pPr>
              <w:spacing w:before="120"/>
              <w:rPr>
                <w:rFonts w:ascii="Arial" w:hAnsi="Arial" w:cs="Arial"/>
                <w:sz w:val="20"/>
              </w:rPr>
            </w:pPr>
            <w:r w:rsidRPr="0054159E">
              <w:rPr>
                <w:rFonts w:ascii="Arial" w:hAnsi="Arial" w:cs="Arial"/>
                <w:sz w:val="20"/>
              </w:rPr>
              <w:t>-</w:t>
            </w:r>
            <w:r w:rsidRPr="00F4056F">
              <w:rPr>
                <w:rFonts w:ascii="Arial" w:hAnsi="Arial" w:cs="Arial"/>
                <w:sz w:val="20"/>
              </w:rPr>
              <w:t xml:space="preserve"> </w:t>
            </w:r>
            <w:r w:rsidRPr="0054159E">
              <w:rPr>
                <w:rFonts w:ascii="Arial" w:hAnsi="Arial" w:cs="Arial"/>
                <w:sz w:val="20"/>
              </w:rPr>
              <w:t xml:space="preserve">Giá sàn: </w:t>
            </w:r>
            <w:r w:rsidRPr="00F4056F">
              <w:rPr>
                <w:rFonts w:ascii="Arial" w:hAnsi="Arial" w:cs="Arial"/>
                <w:sz w:val="20"/>
              </w:rPr>
              <w:t>___________</w:t>
            </w:r>
            <w:r w:rsidRPr="0054159E">
              <w:rPr>
                <w:rFonts w:ascii="Arial" w:hAnsi="Arial" w:cs="Arial"/>
                <w:sz w:val="20"/>
              </w:rPr>
              <w:t xml:space="preserve"> </w:t>
            </w:r>
            <w:r w:rsidRPr="0054159E">
              <w:rPr>
                <w:rFonts w:ascii="Arial" w:hAnsi="Arial" w:cs="Arial"/>
                <w:i/>
                <w:sz w:val="20"/>
              </w:rPr>
              <w:t>[ghi tổng giá trị m</w:t>
            </w:r>
            <w:r w:rsidRPr="00F4056F">
              <w:rPr>
                <w:rFonts w:ascii="Arial" w:hAnsi="Arial" w:cs="Arial"/>
                <w:i/>
                <w:sz w:val="20"/>
                <w:vertAlign w:val="subscript"/>
              </w:rPr>
              <w:t>1</w:t>
            </w:r>
            <w:r w:rsidRPr="0054159E">
              <w:rPr>
                <w:rFonts w:ascii="Arial" w:hAnsi="Arial" w:cs="Arial"/>
                <w:i/>
                <w:sz w:val="20"/>
              </w:rPr>
              <w:t xml:space="preserve"> +</w:t>
            </w:r>
            <w:r w:rsidRPr="00F4056F">
              <w:rPr>
                <w:rFonts w:ascii="Arial" w:hAnsi="Arial" w:cs="Arial"/>
                <w:i/>
                <w:sz w:val="20"/>
              </w:rPr>
              <w:t xml:space="preserve"> </w:t>
            </w:r>
            <w:r w:rsidRPr="0054159E">
              <w:rPr>
                <w:rFonts w:ascii="Arial" w:hAnsi="Arial" w:cs="Arial"/>
                <w:i/>
                <w:sz w:val="20"/>
              </w:rPr>
              <w:t>m</w:t>
            </w:r>
            <w:r w:rsidRPr="0054159E">
              <w:rPr>
                <w:rFonts w:ascii="Arial" w:hAnsi="Arial" w:cs="Arial"/>
                <w:i/>
                <w:sz w:val="20"/>
                <w:vertAlign w:val="subscript"/>
              </w:rPr>
              <w:t>2</w:t>
            </w:r>
            <w:r w:rsidRPr="0054159E">
              <w:rPr>
                <w:rFonts w:ascii="Arial" w:hAnsi="Arial" w:cs="Arial"/>
                <w:i/>
                <w:sz w:val="20"/>
              </w:rPr>
              <w:t>]</w:t>
            </w:r>
          </w:p>
        </w:tc>
      </w:tr>
      <w:tr w:rsidR="000A7206" w:rsidRPr="0054159E" w:rsidTr="00FF4A4C">
        <w:tc>
          <w:tcPr>
            <w:tcW w:w="1038"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1.3</w:t>
            </w:r>
          </w:p>
        </w:tc>
        <w:tc>
          <w:tcPr>
            <w:tcW w:w="3962"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Yêu cầu </w:t>
            </w:r>
            <w:r w:rsidRPr="00F4056F">
              <w:rPr>
                <w:rFonts w:ascii="Arial" w:hAnsi="Arial" w:cs="Arial"/>
                <w:sz w:val="20"/>
              </w:rPr>
              <w:t>v</w:t>
            </w:r>
            <w:r w:rsidRPr="0054159E">
              <w:rPr>
                <w:rFonts w:ascii="Arial" w:hAnsi="Arial" w:cs="Arial"/>
                <w:sz w:val="20"/>
              </w:rPr>
              <w:t>ề</w:t>
            </w:r>
            <w:r w:rsidRPr="00F4056F">
              <w:rPr>
                <w:rFonts w:ascii="Arial" w:hAnsi="Arial" w:cs="Arial"/>
                <w:sz w:val="20"/>
              </w:rPr>
              <w:t xml:space="preserve"> </w:t>
            </w:r>
            <w:r w:rsidRPr="0054159E">
              <w:rPr>
                <w:rFonts w:ascii="Arial" w:hAnsi="Arial" w:cs="Arial"/>
                <w:sz w:val="20"/>
              </w:rPr>
              <w:t>vốn chủ sở hữu và vốn vay mà nhà đầu tư phải thu xếp và huy động:</w:t>
            </w:r>
          </w:p>
          <w:p w:rsidR="000A7206" w:rsidRPr="0054159E" w:rsidRDefault="000A7206" w:rsidP="00FF4A4C">
            <w:pPr>
              <w:spacing w:before="120"/>
              <w:rPr>
                <w:rFonts w:ascii="Arial" w:hAnsi="Arial" w:cs="Arial"/>
                <w:i/>
                <w:sz w:val="20"/>
              </w:rPr>
            </w:pPr>
            <w:r w:rsidRPr="0054159E">
              <w:rPr>
                <w:rFonts w:ascii="Arial" w:hAnsi="Arial" w:cs="Arial"/>
                <w:sz w:val="20"/>
              </w:rPr>
              <w:t>- Vốn chủ sở hữu tối thiểu mà nhà đầu tư phải thu xếp:</w:t>
            </w:r>
            <w:r w:rsidRPr="00F4056F">
              <w:rPr>
                <w:rFonts w:ascii="Arial" w:hAnsi="Arial" w:cs="Arial"/>
                <w:sz w:val="20"/>
              </w:rPr>
              <w:t xml:space="preserve"> ___ </w:t>
            </w:r>
            <w:r w:rsidRPr="0054159E">
              <w:rPr>
                <w:rFonts w:ascii="Arial" w:hAnsi="Arial" w:cs="Arial"/>
                <w:i/>
                <w:sz w:val="20"/>
              </w:rPr>
              <w:t>[ghi vốn chủ sở hữu tối thiểu yêu cầu nhà đầu tư phải thu xếp bằng</w:t>
            </w:r>
            <w:r w:rsidRPr="00F4056F">
              <w:rPr>
                <w:rFonts w:ascii="Arial" w:hAnsi="Arial" w:cs="Arial"/>
                <w:i/>
                <w:sz w:val="20"/>
              </w:rPr>
              <w:t xml:space="preserve"> số</w:t>
            </w:r>
            <w:r w:rsidRPr="0054159E">
              <w:rPr>
                <w:rFonts w:ascii="Arial" w:hAnsi="Arial" w:cs="Arial"/>
                <w:i/>
                <w:sz w:val="20"/>
              </w:rPr>
              <w:t xml:space="preserve"> và</w:t>
            </w:r>
            <w:r w:rsidRPr="00F4056F">
              <w:rPr>
                <w:rFonts w:ascii="Arial" w:hAnsi="Arial" w:cs="Arial"/>
                <w:i/>
                <w:sz w:val="20"/>
              </w:rPr>
              <w:t xml:space="preserve"> </w:t>
            </w:r>
            <w:r w:rsidRPr="0054159E">
              <w:rPr>
                <w:rFonts w:ascii="Arial" w:hAnsi="Arial" w:cs="Arial"/>
                <w:i/>
                <w:sz w:val="20"/>
              </w:rPr>
              <w:t xml:space="preserve">bằng chữ. </w:t>
            </w:r>
            <w:r w:rsidRPr="00F4056F">
              <w:rPr>
                <w:rFonts w:ascii="Arial" w:hAnsi="Arial" w:cs="Arial"/>
                <w:i/>
                <w:sz w:val="20"/>
              </w:rPr>
              <w:t>Vốn</w:t>
            </w:r>
            <w:r w:rsidRPr="0054159E">
              <w:rPr>
                <w:rFonts w:ascii="Arial" w:hAnsi="Arial" w:cs="Arial"/>
                <w:i/>
                <w:sz w:val="20"/>
              </w:rPr>
              <w:t xml:space="preserve"> chủ sở hữu tối thiểu không thấp hơn 20% tổng m</w:t>
            </w:r>
            <w:r w:rsidRPr="00F4056F">
              <w:rPr>
                <w:rFonts w:ascii="Arial" w:hAnsi="Arial" w:cs="Arial"/>
                <w:i/>
                <w:sz w:val="20"/>
              </w:rPr>
              <w:t>ứ</w:t>
            </w:r>
            <w:r w:rsidRPr="0054159E">
              <w:rPr>
                <w:rFonts w:ascii="Arial" w:hAnsi="Arial" w:cs="Arial"/>
                <w:i/>
                <w:sz w:val="20"/>
              </w:rPr>
              <w:t>c</w:t>
            </w:r>
            <w:r w:rsidRPr="00F4056F">
              <w:rPr>
                <w:rFonts w:ascii="Arial" w:hAnsi="Arial" w:cs="Arial"/>
                <w:i/>
                <w:sz w:val="20"/>
              </w:rPr>
              <w:t xml:space="preserve"> </w:t>
            </w:r>
            <w:r w:rsidRPr="0054159E">
              <w:rPr>
                <w:rFonts w:ascii="Arial" w:hAnsi="Arial" w:cs="Arial"/>
                <w:i/>
                <w:sz w:val="20"/>
              </w:rPr>
              <w:t xml:space="preserve">đầu tư đối với dự án có quy mô sử dụng đất dưới </w:t>
            </w:r>
            <w:r w:rsidRPr="00F4056F">
              <w:rPr>
                <w:rFonts w:ascii="Arial" w:hAnsi="Arial" w:cs="Arial"/>
                <w:i/>
                <w:sz w:val="20"/>
              </w:rPr>
              <w:t xml:space="preserve">20 </w:t>
            </w:r>
            <w:r w:rsidRPr="0054159E">
              <w:rPr>
                <w:rFonts w:ascii="Arial" w:hAnsi="Arial" w:cs="Arial"/>
                <w:i/>
                <w:sz w:val="20"/>
              </w:rPr>
              <w:t>h</w:t>
            </w:r>
            <w:r w:rsidRPr="00F4056F">
              <w:rPr>
                <w:rFonts w:ascii="Arial" w:hAnsi="Arial" w:cs="Arial"/>
                <w:i/>
                <w:sz w:val="20"/>
              </w:rPr>
              <w:t>é</w:t>
            </w:r>
            <w:r w:rsidRPr="0054159E">
              <w:rPr>
                <w:rFonts w:ascii="Arial" w:hAnsi="Arial" w:cs="Arial"/>
                <w:i/>
                <w:sz w:val="20"/>
              </w:rPr>
              <w:t>c t</w:t>
            </w:r>
            <w:r w:rsidRPr="00F4056F">
              <w:rPr>
                <w:rFonts w:ascii="Arial" w:hAnsi="Arial" w:cs="Arial"/>
                <w:i/>
                <w:sz w:val="20"/>
              </w:rPr>
              <w:t>a;</w:t>
            </w:r>
            <w:r w:rsidRPr="0054159E">
              <w:rPr>
                <w:rFonts w:ascii="Arial" w:hAnsi="Arial" w:cs="Arial"/>
                <w:i/>
                <w:sz w:val="20"/>
              </w:rPr>
              <w:t xml:space="preserve"> không th</w:t>
            </w:r>
            <w:r w:rsidRPr="00F4056F">
              <w:rPr>
                <w:rFonts w:ascii="Arial" w:hAnsi="Arial" w:cs="Arial"/>
                <w:i/>
                <w:sz w:val="20"/>
              </w:rPr>
              <w:t>ấ</w:t>
            </w:r>
            <w:r w:rsidRPr="0054159E">
              <w:rPr>
                <w:rFonts w:ascii="Arial" w:hAnsi="Arial" w:cs="Arial"/>
                <w:i/>
                <w:sz w:val="20"/>
              </w:rPr>
              <w:t>p hơn 15%, tổng mức đầu tư đ</w:t>
            </w:r>
            <w:r w:rsidRPr="00F4056F">
              <w:rPr>
                <w:rFonts w:ascii="Arial" w:hAnsi="Arial" w:cs="Arial"/>
                <w:i/>
                <w:sz w:val="20"/>
              </w:rPr>
              <w:t>ố</w:t>
            </w:r>
            <w:r w:rsidRPr="0054159E">
              <w:rPr>
                <w:rFonts w:ascii="Arial" w:hAnsi="Arial" w:cs="Arial"/>
                <w:i/>
                <w:sz w:val="20"/>
              </w:rPr>
              <w:t>i với dự án có quy mô sử dụng đất từ 20 héc ta trở lên. Trong</w:t>
            </w:r>
            <w:r w:rsidRPr="00F4056F">
              <w:rPr>
                <w:rFonts w:ascii="Arial" w:hAnsi="Arial" w:cs="Arial"/>
                <w:i/>
                <w:sz w:val="20"/>
              </w:rPr>
              <w:t xml:space="preserve"> </w:t>
            </w:r>
            <w:r w:rsidRPr="0054159E">
              <w:rPr>
                <w:rFonts w:ascii="Arial" w:hAnsi="Arial" w:cs="Arial"/>
                <w:i/>
                <w:sz w:val="20"/>
              </w:rPr>
              <w:t>đó, t</w:t>
            </w:r>
            <w:r w:rsidRPr="00F4056F">
              <w:rPr>
                <w:rFonts w:ascii="Arial" w:hAnsi="Arial" w:cs="Arial"/>
                <w:i/>
                <w:sz w:val="20"/>
              </w:rPr>
              <w:t>ổ</w:t>
            </w:r>
            <w:r w:rsidRPr="0054159E">
              <w:rPr>
                <w:rFonts w:ascii="Arial" w:hAnsi="Arial" w:cs="Arial"/>
                <w:i/>
                <w:sz w:val="20"/>
              </w:rPr>
              <w:t>ng mức đầu tư (tương đương với giá sàn) được xác định bằng tổng gi</w:t>
            </w:r>
            <w:r w:rsidRPr="00F4056F">
              <w:rPr>
                <w:rFonts w:ascii="Arial" w:hAnsi="Arial" w:cs="Arial"/>
                <w:i/>
                <w:sz w:val="20"/>
              </w:rPr>
              <w:t>á</w:t>
            </w:r>
            <w:r w:rsidRPr="0054159E">
              <w:rPr>
                <w:rFonts w:ascii="Arial" w:hAnsi="Arial" w:cs="Arial"/>
                <w:i/>
                <w:sz w:val="20"/>
              </w:rPr>
              <w:t xml:space="preserve"> trị </w:t>
            </w:r>
            <w:r w:rsidRPr="00F4056F">
              <w:rPr>
                <w:rFonts w:ascii="Arial" w:hAnsi="Arial" w:cs="Arial"/>
                <w:i/>
                <w:sz w:val="20"/>
              </w:rPr>
              <w:t>m</w:t>
            </w:r>
            <w:r w:rsidRPr="00F4056F">
              <w:rPr>
                <w:rFonts w:ascii="Arial" w:hAnsi="Arial" w:cs="Arial"/>
                <w:i/>
                <w:sz w:val="20"/>
                <w:vertAlign w:val="subscript"/>
              </w:rPr>
              <w:t>1</w:t>
            </w:r>
            <w:r w:rsidRPr="0054159E">
              <w:rPr>
                <w:rFonts w:ascii="Arial" w:hAnsi="Arial" w:cs="Arial"/>
                <w:i/>
                <w:sz w:val="20"/>
              </w:rPr>
              <w:t xml:space="preserve"> và m</w:t>
            </w:r>
            <w:r w:rsidRPr="0054159E">
              <w:rPr>
                <w:rFonts w:ascii="Arial" w:hAnsi="Arial" w:cs="Arial"/>
                <w:i/>
                <w:sz w:val="20"/>
                <w:vertAlign w:val="subscript"/>
              </w:rPr>
              <w:t>2</w:t>
            </w:r>
            <w:r w:rsidRPr="0054159E">
              <w:rPr>
                <w:rFonts w:ascii="Arial" w:hAnsi="Arial" w:cs="Arial"/>
                <w:i/>
                <w:sz w:val="20"/>
              </w:rPr>
              <w:t xml:space="preserve"> theo quy định tại Mục 1.2].</w:t>
            </w:r>
          </w:p>
          <w:p w:rsidR="000A7206" w:rsidRPr="00F4056F" w:rsidRDefault="000A7206" w:rsidP="00FF4A4C">
            <w:pPr>
              <w:spacing w:before="120"/>
              <w:rPr>
                <w:rFonts w:ascii="Arial" w:hAnsi="Arial" w:cs="Arial"/>
                <w:sz w:val="20"/>
              </w:rPr>
            </w:pPr>
            <w:r w:rsidRPr="0054159E">
              <w:rPr>
                <w:rFonts w:ascii="Arial" w:hAnsi="Arial" w:cs="Arial"/>
                <w:sz w:val="20"/>
              </w:rPr>
              <w:t>- Vốn vay tối đa m</w:t>
            </w:r>
            <w:r w:rsidRPr="00F4056F">
              <w:rPr>
                <w:rFonts w:ascii="Arial" w:hAnsi="Arial" w:cs="Arial"/>
                <w:sz w:val="20"/>
              </w:rPr>
              <w:t>à</w:t>
            </w:r>
            <w:r w:rsidRPr="0054159E">
              <w:rPr>
                <w:rFonts w:ascii="Arial" w:hAnsi="Arial" w:cs="Arial"/>
                <w:sz w:val="20"/>
              </w:rPr>
              <w:t xml:space="preserve"> nhà đầu tư phải huy động: </w:t>
            </w:r>
            <w:r w:rsidRPr="00F4056F">
              <w:rPr>
                <w:rFonts w:ascii="Arial" w:hAnsi="Arial" w:cs="Arial"/>
                <w:sz w:val="20"/>
              </w:rPr>
              <w:t>___</w:t>
            </w:r>
            <w:r w:rsidRPr="0054159E">
              <w:rPr>
                <w:rFonts w:ascii="Arial" w:hAnsi="Arial" w:cs="Arial"/>
                <w:sz w:val="20"/>
              </w:rPr>
              <w:t xml:space="preserve"> </w:t>
            </w:r>
            <w:r w:rsidRPr="00F4056F">
              <w:rPr>
                <w:rFonts w:ascii="Arial" w:hAnsi="Arial" w:cs="Arial"/>
                <w:sz w:val="20"/>
              </w:rPr>
              <w:t xml:space="preserve"> </w:t>
            </w:r>
            <w:r w:rsidRPr="0054159E">
              <w:rPr>
                <w:rFonts w:ascii="Arial" w:hAnsi="Arial" w:cs="Arial"/>
                <w:i/>
                <w:sz w:val="20"/>
              </w:rPr>
              <w:t>[ghi vốn vay tối đa mà nhà đầu tư phải huy động bằng số và bằng chữ].</w:t>
            </w:r>
          </w:p>
        </w:tc>
      </w:tr>
      <w:tr w:rsidR="000A7206" w:rsidRPr="0054159E" w:rsidTr="00FF4A4C">
        <w:tc>
          <w:tcPr>
            <w:tcW w:w="1038"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lastRenderedPageBreak/>
              <w:t>CDNĐT 1.4</w:t>
            </w:r>
          </w:p>
        </w:tc>
        <w:tc>
          <w:tcPr>
            <w:tcW w:w="3962"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Thông tin cơ bản của dự án bao gồm: </w:t>
            </w:r>
            <w:r w:rsidRPr="0054159E">
              <w:rPr>
                <w:rFonts w:ascii="Arial" w:hAnsi="Arial" w:cs="Arial"/>
                <w:i/>
                <w:sz w:val="20"/>
              </w:rPr>
              <w:t>[ghi tóm tắt thông tin cơ bản dự án theo nội dung dưới đây]</w:t>
            </w:r>
          </w:p>
          <w:p w:rsidR="000A7206" w:rsidRPr="0054159E" w:rsidRDefault="000A7206" w:rsidP="00FF4A4C">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 xml:space="preserve">Tên dự án: </w:t>
            </w:r>
            <w:r w:rsidRPr="00F4056F">
              <w:rPr>
                <w:rFonts w:ascii="Arial" w:hAnsi="Arial" w:cs="Arial"/>
                <w:sz w:val="20"/>
              </w:rPr>
              <w:t>___________________________________________</w:t>
            </w:r>
            <w:r w:rsidRPr="0054159E">
              <w:rPr>
                <w:rFonts w:ascii="Arial" w:hAnsi="Arial" w:cs="Arial"/>
                <w:sz w:val="20"/>
              </w:rPr>
              <w:t>;</w:t>
            </w:r>
          </w:p>
          <w:p w:rsidR="000A7206" w:rsidRPr="00F4056F"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Tên cơ quan nhà nước có t</w:t>
            </w:r>
            <w:r w:rsidRPr="00F4056F">
              <w:rPr>
                <w:rFonts w:ascii="Arial" w:hAnsi="Arial" w:cs="Arial"/>
                <w:sz w:val="20"/>
              </w:rPr>
              <w:t>h</w:t>
            </w:r>
            <w:r w:rsidRPr="0054159E">
              <w:rPr>
                <w:rFonts w:ascii="Arial" w:hAnsi="Arial" w:cs="Arial"/>
                <w:sz w:val="20"/>
              </w:rPr>
              <w:t>ẩm quyền ký kết hợp đồng với</w:t>
            </w:r>
            <w:r w:rsidRPr="00F4056F">
              <w:rPr>
                <w:rFonts w:ascii="Arial" w:hAnsi="Arial" w:cs="Arial"/>
                <w:sz w:val="20"/>
              </w:rPr>
              <w:t xml:space="preserve"> </w:t>
            </w:r>
            <w:r w:rsidRPr="0054159E">
              <w:rPr>
                <w:rFonts w:ascii="Arial" w:hAnsi="Arial" w:cs="Arial"/>
                <w:sz w:val="20"/>
              </w:rPr>
              <w:t>nhà đầu tư:</w:t>
            </w:r>
            <w:r w:rsidRPr="00F4056F">
              <w:rPr>
                <w:rFonts w:ascii="Arial" w:hAnsi="Arial" w:cs="Arial"/>
                <w:sz w:val="20"/>
              </w:rPr>
              <w:t xml:space="preserve"> ______________________________________________________;</w:t>
            </w:r>
          </w:p>
          <w:p w:rsidR="000A7206" w:rsidRPr="0054159E" w:rsidRDefault="000A7206" w:rsidP="00FF4A4C">
            <w:pPr>
              <w:spacing w:before="120"/>
              <w:rPr>
                <w:rFonts w:ascii="Arial" w:hAnsi="Arial" w:cs="Arial"/>
                <w:sz w:val="20"/>
              </w:rPr>
            </w:pPr>
            <w:r w:rsidRPr="00F4056F">
              <w:rPr>
                <w:rFonts w:ascii="Arial" w:hAnsi="Arial" w:cs="Arial"/>
                <w:sz w:val="20"/>
              </w:rPr>
              <w:t xml:space="preserve">c) </w:t>
            </w:r>
            <w:r w:rsidRPr="0054159E">
              <w:rPr>
                <w:rFonts w:ascii="Arial" w:hAnsi="Arial" w:cs="Arial"/>
                <w:sz w:val="20"/>
              </w:rPr>
              <w:t xml:space="preserve">Mục tiêu dự án: </w:t>
            </w:r>
            <w:r w:rsidRPr="00F4056F">
              <w:rPr>
                <w:rFonts w:ascii="Arial" w:hAnsi="Arial" w:cs="Arial"/>
                <w:sz w:val="20"/>
              </w:rPr>
              <w:t>_____________________________________</w:t>
            </w:r>
            <w:r w:rsidRPr="0054159E">
              <w:rPr>
                <w:rFonts w:ascii="Arial" w:hAnsi="Arial" w:cs="Arial"/>
                <w:sz w:val="20"/>
              </w:rPr>
              <w:t>;</w:t>
            </w:r>
          </w:p>
          <w:p w:rsidR="000A7206" w:rsidRPr="0054159E" w:rsidRDefault="000A7206" w:rsidP="00FF4A4C">
            <w:pPr>
              <w:spacing w:before="120"/>
              <w:rPr>
                <w:rFonts w:ascii="Arial" w:hAnsi="Arial" w:cs="Arial"/>
                <w:sz w:val="20"/>
                <w:lang w:val="en-US"/>
              </w:rPr>
            </w:pPr>
            <w:r w:rsidRPr="0054159E">
              <w:rPr>
                <w:rFonts w:ascii="Arial" w:hAnsi="Arial" w:cs="Arial"/>
                <w:sz w:val="20"/>
                <w:lang w:val="en-US"/>
              </w:rPr>
              <w:t xml:space="preserve">d) </w:t>
            </w:r>
            <w:r w:rsidRPr="0054159E">
              <w:rPr>
                <w:rFonts w:ascii="Arial" w:hAnsi="Arial" w:cs="Arial"/>
                <w:sz w:val="20"/>
              </w:rPr>
              <w:t>Thời gian</w:t>
            </w:r>
            <w:r w:rsidRPr="0054159E">
              <w:rPr>
                <w:rFonts w:ascii="Arial" w:hAnsi="Arial" w:cs="Arial"/>
                <w:sz w:val="20"/>
                <w:lang w:val="en-US"/>
              </w:rPr>
              <w:t xml:space="preserve"> </w:t>
            </w:r>
            <w:r w:rsidRPr="0054159E">
              <w:rPr>
                <w:rFonts w:ascii="Arial" w:hAnsi="Arial" w:cs="Arial"/>
                <w:sz w:val="20"/>
              </w:rPr>
              <w:t>thực</w:t>
            </w:r>
            <w:r w:rsidRPr="0054159E">
              <w:rPr>
                <w:rFonts w:ascii="Arial" w:hAnsi="Arial" w:cs="Arial"/>
                <w:sz w:val="20"/>
                <w:lang w:val="en-US"/>
              </w:rPr>
              <w:t xml:space="preserve"> </w:t>
            </w:r>
            <w:r w:rsidRPr="0054159E">
              <w:rPr>
                <w:rFonts w:ascii="Arial" w:hAnsi="Arial" w:cs="Arial"/>
                <w:sz w:val="20"/>
              </w:rPr>
              <w:t>hiện</w:t>
            </w:r>
            <w:r w:rsidRPr="0054159E">
              <w:rPr>
                <w:rFonts w:ascii="Arial" w:hAnsi="Arial" w:cs="Arial"/>
                <w:sz w:val="20"/>
                <w:lang w:val="en-US"/>
              </w:rPr>
              <w:t xml:space="preserve"> </w:t>
            </w:r>
            <w:r w:rsidRPr="0054159E">
              <w:rPr>
                <w:rFonts w:ascii="Arial" w:hAnsi="Arial" w:cs="Arial"/>
                <w:sz w:val="20"/>
              </w:rPr>
              <w:t xml:space="preserve">hợp đồng: </w:t>
            </w:r>
            <w:r w:rsidRPr="0054159E">
              <w:rPr>
                <w:rFonts w:ascii="Arial" w:hAnsi="Arial" w:cs="Arial"/>
                <w:sz w:val="20"/>
                <w:lang w:val="en-US"/>
              </w:rPr>
              <w:t>___________________________</w:t>
            </w:r>
          </w:p>
          <w:p w:rsidR="000A7206" w:rsidRPr="0054159E" w:rsidRDefault="000A7206" w:rsidP="00FF4A4C">
            <w:pPr>
              <w:spacing w:before="120"/>
              <w:rPr>
                <w:rFonts w:ascii="Arial" w:hAnsi="Arial" w:cs="Arial"/>
                <w:sz w:val="20"/>
              </w:rPr>
            </w:pPr>
            <w:r w:rsidRPr="0054159E">
              <w:rPr>
                <w:rFonts w:ascii="Arial" w:hAnsi="Arial" w:cs="Arial"/>
                <w:sz w:val="20"/>
              </w:rPr>
              <w:t>Thông tin chi tiết về dự án được nêu tại Phần 2 - Mô tả dự án.</w:t>
            </w:r>
          </w:p>
        </w:tc>
      </w:tr>
      <w:tr w:rsidR="000A7206" w:rsidRPr="0054159E" w:rsidTr="00FF4A4C">
        <w:tc>
          <w:tcPr>
            <w:tcW w:w="1038"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3.4</w:t>
            </w:r>
          </w:p>
        </w:tc>
        <w:tc>
          <w:tcPr>
            <w:tcW w:w="3962"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 xml:space="preserve">Nhà đầu tư tham dự thầu không có cổ phần hoặc vốn góp trên 30% với: </w:t>
            </w:r>
            <w:r w:rsidRPr="00F4056F">
              <w:rPr>
                <w:rFonts w:ascii="Arial" w:hAnsi="Arial" w:cs="Arial"/>
                <w:sz w:val="20"/>
              </w:rPr>
              <w:t>___</w:t>
            </w:r>
            <w:r w:rsidRPr="0054159E">
              <w:rPr>
                <w:rFonts w:ascii="Arial" w:hAnsi="Arial" w:cs="Arial"/>
                <w:sz w:val="20"/>
              </w:rPr>
              <w:t xml:space="preserve"> </w:t>
            </w:r>
            <w:r w:rsidRPr="0054159E">
              <w:rPr>
                <w:rFonts w:ascii="Arial" w:hAnsi="Arial" w:cs="Arial"/>
                <w:i/>
                <w:sz w:val="20"/>
              </w:rPr>
              <w:t>[ghi đầy đủ tên và địa chỉ Cơ quan nhà nước có thẩm quyền và Bên mời thầu]</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Nhà đầu tư tham dự thầu không có cổ phần hoặc vốn góp với các nhà thầu tư vấn; không cùng có cổ phần hoặc vốn góp trên 20% của một tổ chức, cá nhân khác với từng bên. Cụ thể như sau:</w:t>
            </w:r>
          </w:p>
          <w:p w:rsidR="000A7206" w:rsidRPr="0054159E" w:rsidRDefault="000A7206" w:rsidP="00FF4A4C">
            <w:pPr>
              <w:spacing w:before="120"/>
              <w:rPr>
                <w:rFonts w:ascii="Arial" w:hAnsi="Arial" w:cs="Arial"/>
                <w:sz w:val="20"/>
              </w:rPr>
            </w:pPr>
            <w:r w:rsidRPr="0054159E">
              <w:rPr>
                <w:rFonts w:ascii="Arial" w:hAnsi="Arial" w:cs="Arial"/>
                <w:sz w:val="20"/>
              </w:rPr>
              <w:t xml:space="preserve">+ Tư vấn lập HSMST (nếu có): </w:t>
            </w:r>
            <w:r w:rsidRPr="00F4056F">
              <w:rPr>
                <w:rFonts w:ascii="Arial" w:hAnsi="Arial" w:cs="Arial"/>
                <w:sz w:val="20"/>
              </w:rPr>
              <w:t>___</w:t>
            </w:r>
            <w:r w:rsidRPr="0054159E">
              <w:rPr>
                <w:rFonts w:ascii="Arial" w:hAnsi="Arial" w:cs="Arial"/>
                <w:sz w:val="20"/>
              </w:rPr>
              <w:t xml:space="preserve"> </w:t>
            </w:r>
            <w:r w:rsidRPr="00F4056F">
              <w:rPr>
                <w:rFonts w:ascii="Arial" w:hAnsi="Arial" w:cs="Arial"/>
                <w:sz w:val="20"/>
              </w:rPr>
              <w:t xml:space="preserve"> </w:t>
            </w:r>
            <w:r w:rsidRPr="0054159E">
              <w:rPr>
                <w:rFonts w:ascii="Arial" w:hAnsi="Arial" w:cs="Arial"/>
                <w:i/>
                <w:sz w:val="20"/>
              </w:rPr>
              <w:t>[ghi đầy đủ tên và địa chỉ của đơn vị tư v</w:t>
            </w:r>
            <w:r w:rsidRPr="00F4056F">
              <w:rPr>
                <w:rFonts w:ascii="Arial" w:hAnsi="Arial" w:cs="Arial"/>
                <w:i/>
                <w:sz w:val="20"/>
              </w:rPr>
              <w:t>ấ</w:t>
            </w:r>
            <w:r w:rsidRPr="0054159E">
              <w:rPr>
                <w:rFonts w:ascii="Arial" w:hAnsi="Arial" w:cs="Arial"/>
                <w:i/>
                <w:sz w:val="20"/>
              </w:rPr>
              <w:t>n]</w:t>
            </w:r>
          </w:p>
          <w:p w:rsidR="000A7206" w:rsidRPr="0054159E" w:rsidRDefault="000A7206" w:rsidP="00FF4A4C">
            <w:pPr>
              <w:spacing w:before="120"/>
              <w:rPr>
                <w:rFonts w:ascii="Arial" w:hAnsi="Arial" w:cs="Arial"/>
                <w:i/>
                <w:sz w:val="20"/>
              </w:rPr>
            </w:pPr>
            <w:r w:rsidRPr="0054159E">
              <w:rPr>
                <w:rFonts w:ascii="Arial" w:hAnsi="Arial" w:cs="Arial"/>
                <w:sz w:val="20"/>
              </w:rPr>
              <w:t xml:space="preserve">+ Tư vấn thẩm định HSMST (nếu có): </w:t>
            </w:r>
            <w:r w:rsidRPr="00F4056F">
              <w:rPr>
                <w:rFonts w:ascii="Arial" w:hAnsi="Arial" w:cs="Arial"/>
                <w:sz w:val="20"/>
              </w:rPr>
              <w:t>___</w:t>
            </w:r>
            <w:r w:rsidRPr="0054159E">
              <w:rPr>
                <w:rFonts w:ascii="Arial" w:hAnsi="Arial" w:cs="Arial"/>
                <w:sz w:val="20"/>
              </w:rPr>
              <w:t xml:space="preserve"> </w:t>
            </w:r>
            <w:r w:rsidRPr="0054159E">
              <w:rPr>
                <w:rFonts w:ascii="Arial" w:hAnsi="Arial" w:cs="Arial"/>
                <w:i/>
                <w:sz w:val="20"/>
              </w:rPr>
              <w:t>[ghi đầy đủ tên và địa chỉ của đơn vị tư vấn]</w:t>
            </w:r>
          </w:p>
          <w:p w:rsidR="000A7206" w:rsidRPr="0054159E" w:rsidRDefault="000A7206" w:rsidP="00FF4A4C">
            <w:pPr>
              <w:spacing w:before="120"/>
              <w:rPr>
                <w:rFonts w:ascii="Arial" w:hAnsi="Arial" w:cs="Arial"/>
                <w:sz w:val="20"/>
              </w:rPr>
            </w:pPr>
            <w:r w:rsidRPr="0054159E">
              <w:rPr>
                <w:rFonts w:ascii="Arial" w:hAnsi="Arial" w:cs="Arial"/>
                <w:sz w:val="20"/>
              </w:rPr>
              <w:t xml:space="preserve">+ Tư vấn đánh giá HSDST (nếu có): </w:t>
            </w:r>
            <w:r w:rsidRPr="00F4056F">
              <w:rPr>
                <w:rFonts w:ascii="Arial" w:hAnsi="Arial" w:cs="Arial"/>
                <w:sz w:val="20"/>
              </w:rPr>
              <w:t>___</w:t>
            </w:r>
            <w:r w:rsidRPr="0054159E">
              <w:rPr>
                <w:rFonts w:ascii="Arial" w:hAnsi="Arial" w:cs="Arial"/>
                <w:sz w:val="20"/>
              </w:rPr>
              <w:t xml:space="preserve"> </w:t>
            </w:r>
            <w:r w:rsidRPr="0054159E">
              <w:rPr>
                <w:rFonts w:ascii="Arial" w:hAnsi="Arial" w:cs="Arial"/>
                <w:i/>
                <w:sz w:val="20"/>
              </w:rPr>
              <w:t>[ghi đầy đủ tên và địa chỉ của đơn vị tư vấn]</w:t>
            </w:r>
          </w:p>
          <w:p w:rsidR="000A7206" w:rsidRPr="0054159E" w:rsidRDefault="000A7206" w:rsidP="00FF4A4C">
            <w:pPr>
              <w:spacing w:before="120"/>
              <w:rPr>
                <w:rFonts w:ascii="Arial" w:hAnsi="Arial" w:cs="Arial"/>
                <w:sz w:val="20"/>
              </w:rPr>
            </w:pPr>
            <w:r w:rsidRPr="0054159E">
              <w:rPr>
                <w:rFonts w:ascii="Arial" w:hAnsi="Arial" w:cs="Arial"/>
                <w:sz w:val="20"/>
              </w:rPr>
              <w:t xml:space="preserve">+ Tư vấn thẩm định kết quả sơ tuyển (nếu có): </w:t>
            </w:r>
            <w:r w:rsidRPr="00F4056F">
              <w:rPr>
                <w:rFonts w:ascii="Arial" w:hAnsi="Arial" w:cs="Arial"/>
                <w:sz w:val="20"/>
              </w:rPr>
              <w:t>___</w:t>
            </w:r>
            <w:r w:rsidRPr="0054159E">
              <w:rPr>
                <w:rFonts w:ascii="Arial" w:hAnsi="Arial" w:cs="Arial"/>
                <w:sz w:val="20"/>
              </w:rPr>
              <w:t xml:space="preserve"> </w:t>
            </w:r>
            <w:r w:rsidRPr="0054159E">
              <w:rPr>
                <w:rFonts w:ascii="Arial" w:hAnsi="Arial" w:cs="Arial"/>
                <w:i/>
                <w:sz w:val="20"/>
              </w:rPr>
              <w:t>[ghi đầy đủ tên và địa chỉ của đơn vị tư vấn]</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Nhà đầu tư tham dự thầu không cùng thuộc một cơ quan ho</w:t>
            </w:r>
            <w:r w:rsidRPr="00F4056F">
              <w:rPr>
                <w:rFonts w:ascii="Arial" w:hAnsi="Arial" w:cs="Arial"/>
                <w:sz w:val="20"/>
              </w:rPr>
              <w:t>ặ</w:t>
            </w:r>
            <w:r w:rsidRPr="0054159E">
              <w:rPr>
                <w:rFonts w:ascii="Arial" w:hAnsi="Arial" w:cs="Arial"/>
                <w:sz w:val="20"/>
              </w:rPr>
              <w:t xml:space="preserve">c tổ chức trực tiếp quản lý với: </w:t>
            </w:r>
            <w:r w:rsidRPr="00F4056F">
              <w:rPr>
                <w:rFonts w:ascii="Arial" w:hAnsi="Arial" w:cs="Arial"/>
                <w:sz w:val="20"/>
              </w:rPr>
              <w:t>___</w:t>
            </w:r>
            <w:r w:rsidRPr="0054159E">
              <w:rPr>
                <w:rFonts w:ascii="Arial" w:hAnsi="Arial" w:cs="Arial"/>
                <w:sz w:val="20"/>
              </w:rPr>
              <w:t xml:space="preserve"> </w:t>
            </w:r>
            <w:r w:rsidRPr="0054159E">
              <w:rPr>
                <w:rFonts w:ascii="Arial" w:hAnsi="Arial" w:cs="Arial"/>
                <w:i/>
                <w:sz w:val="20"/>
              </w:rPr>
              <w:t>[ghi đầy đủ tên và địa chỉ Cơ quan nhà nước có th</w:t>
            </w:r>
            <w:r w:rsidRPr="00F4056F">
              <w:rPr>
                <w:rFonts w:ascii="Arial" w:hAnsi="Arial" w:cs="Arial"/>
                <w:i/>
                <w:sz w:val="20"/>
              </w:rPr>
              <w:t>ẩ</w:t>
            </w:r>
            <w:r w:rsidRPr="0054159E">
              <w:rPr>
                <w:rFonts w:ascii="Arial" w:hAnsi="Arial" w:cs="Arial"/>
                <w:i/>
                <w:sz w:val="20"/>
              </w:rPr>
              <w:t>m quy</w:t>
            </w:r>
            <w:r w:rsidRPr="00F4056F">
              <w:rPr>
                <w:rFonts w:ascii="Arial" w:hAnsi="Arial" w:cs="Arial"/>
                <w:i/>
                <w:sz w:val="20"/>
              </w:rPr>
              <w:t>ề</w:t>
            </w:r>
            <w:r w:rsidRPr="0054159E">
              <w:rPr>
                <w:rFonts w:ascii="Arial" w:hAnsi="Arial" w:cs="Arial"/>
                <w:i/>
                <w:sz w:val="20"/>
              </w:rPr>
              <w:t>n và Bên mời th</w:t>
            </w:r>
            <w:r w:rsidRPr="00F4056F">
              <w:rPr>
                <w:rFonts w:ascii="Arial" w:hAnsi="Arial" w:cs="Arial"/>
                <w:i/>
                <w:sz w:val="20"/>
              </w:rPr>
              <w:t>ầ</w:t>
            </w:r>
            <w:r w:rsidRPr="0054159E">
              <w:rPr>
                <w:rFonts w:ascii="Arial" w:hAnsi="Arial" w:cs="Arial"/>
                <w:i/>
                <w:sz w:val="20"/>
              </w:rPr>
              <w:t>u]</w:t>
            </w:r>
          </w:p>
        </w:tc>
      </w:tr>
      <w:tr w:rsidR="000A7206" w:rsidRPr="0054159E" w:rsidTr="00FF4A4C">
        <w:tc>
          <w:tcPr>
            <w:tcW w:w="1038"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3.7</w:t>
            </w:r>
          </w:p>
        </w:tc>
        <w:tc>
          <w:tcPr>
            <w:tcW w:w="3962"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Nhà đầu tư không vi phạm quy định của pháp Luật về đất đai đối với trường hợp đang sử dụng đất do Nhà nước giao đất, cho thuê đất để thực hiện dự án theo các căn cứ sau đây:</w:t>
            </w:r>
            <w:r w:rsidRPr="00F4056F">
              <w:rPr>
                <w:rFonts w:ascii="Arial" w:hAnsi="Arial" w:cs="Arial"/>
                <w:sz w:val="20"/>
              </w:rPr>
              <w:t xml:space="preserve"> ___ </w:t>
            </w:r>
            <w:r w:rsidRPr="0054159E">
              <w:rPr>
                <w:rFonts w:ascii="Arial" w:hAnsi="Arial" w:cs="Arial"/>
                <w:i/>
                <w:sz w:val="20"/>
              </w:rPr>
              <w:t>[ghi các căn cứ phù hợp với quy định pháp Luật hiện hành. Ví dụ:</w:t>
            </w:r>
          </w:p>
          <w:p w:rsidR="000A7206" w:rsidRPr="0054159E" w:rsidRDefault="000A7206" w:rsidP="00FF4A4C">
            <w:pPr>
              <w:spacing w:before="120"/>
              <w:rPr>
                <w:rFonts w:ascii="Arial" w:hAnsi="Arial" w:cs="Arial"/>
                <w:i/>
                <w:sz w:val="20"/>
              </w:rPr>
            </w:pPr>
            <w:r w:rsidRPr="0054159E">
              <w:rPr>
                <w:rFonts w:ascii="Arial" w:hAnsi="Arial" w:cs="Arial"/>
                <w:i/>
                <w:sz w:val="20"/>
              </w:rPr>
              <w:t>- Kết quả xử lý vi phạm pháp Luật về đất đai đ</w:t>
            </w:r>
            <w:r w:rsidRPr="00F4056F">
              <w:rPr>
                <w:rFonts w:ascii="Arial" w:hAnsi="Arial" w:cs="Arial"/>
                <w:i/>
                <w:sz w:val="20"/>
              </w:rPr>
              <w:t>ố</w:t>
            </w:r>
            <w:r w:rsidRPr="0054159E">
              <w:rPr>
                <w:rFonts w:ascii="Arial" w:hAnsi="Arial" w:cs="Arial"/>
                <w:i/>
                <w:sz w:val="20"/>
              </w:rPr>
              <w:t>i với các dự</w:t>
            </w:r>
            <w:r w:rsidRPr="00F4056F">
              <w:rPr>
                <w:rFonts w:ascii="Arial" w:hAnsi="Arial" w:cs="Arial"/>
                <w:i/>
                <w:sz w:val="20"/>
              </w:rPr>
              <w:t xml:space="preserve"> </w:t>
            </w:r>
            <w:r w:rsidRPr="0054159E">
              <w:rPr>
                <w:rFonts w:ascii="Arial" w:hAnsi="Arial" w:cs="Arial"/>
                <w:i/>
                <w:sz w:val="20"/>
              </w:rPr>
              <w:t xml:space="preserve">án tại địa phương được đăng tải trên </w:t>
            </w:r>
            <w:r w:rsidRPr="00F4056F">
              <w:rPr>
                <w:rFonts w:ascii="Arial" w:hAnsi="Arial" w:cs="Arial"/>
                <w:i/>
                <w:sz w:val="20"/>
              </w:rPr>
              <w:t>c</w:t>
            </w:r>
            <w:r w:rsidRPr="0054159E">
              <w:rPr>
                <w:rFonts w:ascii="Arial" w:hAnsi="Arial" w:cs="Arial"/>
                <w:i/>
                <w:sz w:val="20"/>
              </w:rPr>
              <w:t>ổng thông tin của UBND cấp tỉnh, Sở Tài nguyên và Môi trường;</w:t>
            </w:r>
          </w:p>
          <w:p w:rsidR="000A7206" w:rsidRPr="00F4056F" w:rsidRDefault="000A7206" w:rsidP="00FF4A4C">
            <w:pPr>
              <w:spacing w:before="120"/>
              <w:rPr>
                <w:rFonts w:ascii="Arial" w:hAnsi="Arial" w:cs="Arial"/>
                <w:sz w:val="20"/>
              </w:rPr>
            </w:pPr>
            <w:r w:rsidRPr="0054159E">
              <w:rPr>
                <w:rFonts w:ascii="Arial" w:hAnsi="Arial" w:cs="Arial"/>
                <w:i/>
                <w:sz w:val="20"/>
              </w:rPr>
              <w:t>- Nội dung công b</w:t>
            </w:r>
            <w:r w:rsidRPr="00F4056F">
              <w:rPr>
                <w:rFonts w:ascii="Arial" w:hAnsi="Arial" w:cs="Arial"/>
                <w:i/>
                <w:sz w:val="20"/>
              </w:rPr>
              <w:t>ố</w:t>
            </w:r>
            <w:r w:rsidRPr="0054159E">
              <w:rPr>
                <w:rFonts w:ascii="Arial" w:hAnsi="Arial" w:cs="Arial"/>
                <w:i/>
                <w:sz w:val="20"/>
              </w:rPr>
              <w:t xml:space="preserve"> về tình trạng vi phạm ph</w:t>
            </w:r>
            <w:r w:rsidRPr="00F4056F">
              <w:rPr>
                <w:rFonts w:ascii="Arial" w:hAnsi="Arial" w:cs="Arial"/>
                <w:i/>
                <w:sz w:val="20"/>
              </w:rPr>
              <w:t>á</w:t>
            </w:r>
            <w:r w:rsidRPr="0054159E">
              <w:rPr>
                <w:rFonts w:ascii="Arial" w:hAnsi="Arial" w:cs="Arial"/>
                <w:i/>
                <w:sz w:val="20"/>
              </w:rPr>
              <w:t>p Luật đất đai về kết quả xử lý vi phạm pháp Luật đất đai trên cổng thông tin điện tử của Bộ Tài nguyên và Môi trường đ</w:t>
            </w:r>
            <w:r w:rsidRPr="00F4056F">
              <w:rPr>
                <w:rFonts w:ascii="Arial" w:hAnsi="Arial" w:cs="Arial"/>
                <w:i/>
                <w:sz w:val="20"/>
              </w:rPr>
              <w:t>ố</w:t>
            </w:r>
            <w:r w:rsidRPr="0054159E">
              <w:rPr>
                <w:rFonts w:ascii="Arial" w:hAnsi="Arial" w:cs="Arial"/>
                <w:i/>
                <w:sz w:val="20"/>
              </w:rPr>
              <w:t>i với các dự án nhà đầ</w:t>
            </w:r>
            <w:r w:rsidRPr="00F4056F">
              <w:rPr>
                <w:rFonts w:ascii="Arial" w:hAnsi="Arial" w:cs="Arial"/>
                <w:i/>
                <w:sz w:val="20"/>
              </w:rPr>
              <w:t>u</w:t>
            </w:r>
            <w:r w:rsidRPr="0054159E">
              <w:rPr>
                <w:rFonts w:ascii="Arial" w:hAnsi="Arial" w:cs="Arial"/>
                <w:i/>
                <w:sz w:val="20"/>
              </w:rPr>
              <w:t xml:space="preserve"> tư đã h</w:t>
            </w:r>
            <w:r w:rsidRPr="00F4056F">
              <w:rPr>
                <w:rFonts w:ascii="Arial" w:hAnsi="Arial" w:cs="Arial"/>
                <w:i/>
                <w:sz w:val="20"/>
              </w:rPr>
              <w:t>o</w:t>
            </w:r>
            <w:r w:rsidRPr="0054159E">
              <w:rPr>
                <w:rFonts w:ascii="Arial" w:hAnsi="Arial" w:cs="Arial"/>
                <w:i/>
                <w:sz w:val="20"/>
              </w:rPr>
              <w:t>ặc đang thực hiện].</w:t>
            </w:r>
          </w:p>
        </w:tc>
      </w:tr>
      <w:tr w:rsidR="000A7206" w:rsidRPr="0054159E" w:rsidTr="00FF4A4C">
        <w:tc>
          <w:tcPr>
            <w:tcW w:w="1038"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5.2</w:t>
            </w:r>
          </w:p>
        </w:tc>
        <w:tc>
          <w:tcPr>
            <w:tcW w:w="3962"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Hội nghị tiền đấu thầu </w:t>
            </w:r>
            <w:r w:rsidRPr="00F4056F">
              <w:rPr>
                <w:rFonts w:ascii="Arial" w:hAnsi="Arial" w:cs="Arial"/>
                <w:sz w:val="20"/>
              </w:rPr>
              <w:t>___</w:t>
            </w:r>
            <w:r w:rsidRPr="0054159E">
              <w:rPr>
                <w:rFonts w:ascii="Arial" w:hAnsi="Arial" w:cs="Arial"/>
                <w:sz w:val="20"/>
              </w:rPr>
              <w:t xml:space="preserve"> </w:t>
            </w:r>
            <w:r w:rsidRPr="0054159E">
              <w:rPr>
                <w:rFonts w:ascii="Arial" w:hAnsi="Arial" w:cs="Arial"/>
                <w:i/>
                <w:sz w:val="20"/>
              </w:rPr>
              <w:t>[ghi “sẽ” hoặc “sẽ khôn</w:t>
            </w:r>
            <w:r w:rsidRPr="00F4056F">
              <w:rPr>
                <w:rFonts w:ascii="Arial" w:hAnsi="Arial" w:cs="Arial"/>
                <w:i/>
                <w:sz w:val="20"/>
              </w:rPr>
              <w:t>g</w:t>
            </w:r>
            <w:r w:rsidRPr="0054159E">
              <w:rPr>
                <w:rFonts w:ascii="Arial" w:hAnsi="Arial" w:cs="Arial"/>
                <w:i/>
                <w:sz w:val="20"/>
              </w:rPr>
              <w:t>”</w:t>
            </w:r>
            <w:r w:rsidRPr="00F4056F">
              <w:rPr>
                <w:rFonts w:ascii="Arial" w:hAnsi="Arial" w:cs="Arial"/>
                <w:i/>
                <w:sz w:val="20"/>
              </w:rPr>
              <w:t>]</w:t>
            </w:r>
            <w:r w:rsidRPr="0054159E">
              <w:rPr>
                <w:rFonts w:ascii="Arial" w:hAnsi="Arial" w:cs="Arial"/>
                <w:sz w:val="20"/>
              </w:rPr>
              <w:t xml:space="preserve"> được tổ chức. </w:t>
            </w:r>
            <w:r w:rsidRPr="0054159E">
              <w:rPr>
                <w:rFonts w:ascii="Arial" w:hAnsi="Arial" w:cs="Arial"/>
                <w:i/>
                <w:sz w:val="20"/>
              </w:rPr>
              <w:t>[Trường hợp Hội nghị được tổ chức: ghi ngày, giờ, địa điểm sẽ di</w:t>
            </w:r>
            <w:r w:rsidRPr="00F4056F">
              <w:rPr>
                <w:rFonts w:ascii="Arial" w:hAnsi="Arial" w:cs="Arial"/>
                <w:i/>
                <w:sz w:val="20"/>
              </w:rPr>
              <w:t>ễ</w:t>
            </w:r>
            <w:r w:rsidRPr="0054159E">
              <w:rPr>
                <w:rFonts w:ascii="Arial" w:hAnsi="Arial" w:cs="Arial"/>
                <w:i/>
                <w:sz w:val="20"/>
              </w:rPr>
              <w:t>n ra hội nghị]</w:t>
            </w:r>
            <w:r w:rsidRPr="0054159E">
              <w:rPr>
                <w:rFonts w:ascii="Arial" w:hAnsi="Arial" w:cs="Arial"/>
                <w:sz w:val="20"/>
              </w:rPr>
              <w:t>.</w:t>
            </w:r>
          </w:p>
        </w:tc>
      </w:tr>
      <w:tr w:rsidR="000A7206" w:rsidRPr="0054159E" w:rsidTr="00FF4A4C">
        <w:tc>
          <w:tcPr>
            <w:tcW w:w="1038"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6.1</w:t>
            </w:r>
          </w:p>
        </w:tc>
        <w:tc>
          <w:tcPr>
            <w:tcW w:w="3962"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Bên mời thầu </w:t>
            </w:r>
            <w:r w:rsidRPr="00F4056F">
              <w:rPr>
                <w:rFonts w:ascii="Arial" w:hAnsi="Arial" w:cs="Arial"/>
                <w:sz w:val="20"/>
              </w:rPr>
              <w:t>___</w:t>
            </w:r>
            <w:r w:rsidRPr="0054159E">
              <w:rPr>
                <w:rFonts w:ascii="Arial" w:hAnsi="Arial" w:cs="Arial"/>
                <w:sz w:val="20"/>
              </w:rPr>
              <w:t xml:space="preserve"> </w:t>
            </w:r>
            <w:r w:rsidRPr="0054159E">
              <w:rPr>
                <w:rFonts w:ascii="Arial" w:hAnsi="Arial" w:cs="Arial"/>
                <w:i/>
                <w:sz w:val="20"/>
              </w:rPr>
              <w:t>[ghi “sẽ” hoặc “sẽ không”</w:t>
            </w:r>
            <w:r w:rsidRPr="00F4056F">
              <w:rPr>
                <w:rFonts w:ascii="Arial" w:hAnsi="Arial" w:cs="Arial"/>
                <w:i/>
                <w:sz w:val="20"/>
              </w:rPr>
              <w:t>]</w:t>
            </w:r>
            <w:r w:rsidRPr="00F4056F">
              <w:rPr>
                <w:rFonts w:ascii="Arial" w:hAnsi="Arial" w:cs="Arial"/>
                <w:sz w:val="20"/>
              </w:rPr>
              <w:t xml:space="preserve"> </w:t>
            </w:r>
            <w:r w:rsidRPr="0054159E">
              <w:rPr>
                <w:rFonts w:ascii="Arial" w:hAnsi="Arial" w:cs="Arial"/>
                <w:sz w:val="20"/>
              </w:rPr>
              <w:t>tổ chức khảo s</w:t>
            </w:r>
            <w:r w:rsidRPr="00F4056F">
              <w:rPr>
                <w:rFonts w:ascii="Arial" w:hAnsi="Arial" w:cs="Arial"/>
                <w:sz w:val="20"/>
              </w:rPr>
              <w:t>á</w:t>
            </w:r>
            <w:r w:rsidRPr="0054159E">
              <w:rPr>
                <w:rFonts w:ascii="Arial" w:hAnsi="Arial" w:cs="Arial"/>
                <w:sz w:val="20"/>
              </w:rPr>
              <w:t>t hiện trường.</w:t>
            </w:r>
          </w:p>
          <w:p w:rsidR="000A7206" w:rsidRPr="0054159E" w:rsidRDefault="000A7206" w:rsidP="00FF4A4C">
            <w:pPr>
              <w:spacing w:before="120"/>
              <w:rPr>
                <w:rFonts w:ascii="Arial" w:hAnsi="Arial" w:cs="Arial"/>
                <w:sz w:val="20"/>
              </w:rPr>
            </w:pPr>
            <w:r w:rsidRPr="0054159E">
              <w:rPr>
                <w:rFonts w:ascii="Arial" w:hAnsi="Arial" w:cs="Arial"/>
                <w:i/>
                <w:sz w:val="20"/>
              </w:rPr>
              <w:t>[Trường hợp Bên mời thầu h</w:t>
            </w:r>
            <w:r w:rsidRPr="00F4056F">
              <w:rPr>
                <w:rFonts w:ascii="Arial" w:hAnsi="Arial" w:cs="Arial"/>
                <w:i/>
                <w:sz w:val="20"/>
              </w:rPr>
              <w:t>ướ</w:t>
            </w:r>
            <w:r w:rsidRPr="0054159E">
              <w:rPr>
                <w:rFonts w:ascii="Arial" w:hAnsi="Arial" w:cs="Arial"/>
                <w:i/>
                <w:sz w:val="20"/>
              </w:rPr>
              <w:t>ng dẫn nhà đầu tư đi khảo sát hiện trường thì ghi rõ thời gian, địa điểm]</w:t>
            </w:r>
            <w:r w:rsidRPr="0054159E">
              <w:rPr>
                <w:rFonts w:ascii="Arial" w:hAnsi="Arial" w:cs="Arial"/>
                <w:sz w:val="20"/>
              </w:rPr>
              <w:t>.</w:t>
            </w:r>
          </w:p>
        </w:tc>
      </w:tr>
      <w:tr w:rsidR="000A7206" w:rsidRPr="0054159E" w:rsidTr="00FF4A4C">
        <w:tc>
          <w:tcPr>
            <w:tcW w:w="1038"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7.3</w:t>
            </w:r>
          </w:p>
        </w:tc>
        <w:tc>
          <w:tcPr>
            <w:tcW w:w="3962"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Tài liệu sửa đổi HSMST sẽ được Bên mời thầu gửi đến tất cả các nhà đầu tư đã nhận HSMST từ Bên mời thầu trước ngày có thời điểm đ</w:t>
            </w:r>
            <w:r w:rsidRPr="00F4056F">
              <w:rPr>
                <w:rFonts w:ascii="Arial" w:hAnsi="Arial" w:cs="Arial"/>
                <w:sz w:val="20"/>
              </w:rPr>
              <w:t>ó</w:t>
            </w:r>
            <w:r w:rsidRPr="0054159E">
              <w:rPr>
                <w:rFonts w:ascii="Arial" w:hAnsi="Arial" w:cs="Arial"/>
                <w:sz w:val="20"/>
              </w:rPr>
              <w:t>ng thầu tối thi</w:t>
            </w:r>
            <w:r w:rsidRPr="00F4056F">
              <w:rPr>
                <w:rFonts w:ascii="Arial" w:hAnsi="Arial" w:cs="Arial"/>
                <w:sz w:val="20"/>
              </w:rPr>
              <w:t>ể</w:t>
            </w:r>
            <w:r w:rsidRPr="0054159E">
              <w:rPr>
                <w:rFonts w:ascii="Arial" w:hAnsi="Arial" w:cs="Arial"/>
                <w:sz w:val="20"/>
              </w:rPr>
              <w:t xml:space="preserve">u ngày </w:t>
            </w:r>
            <w:r w:rsidRPr="00F4056F">
              <w:rPr>
                <w:rFonts w:ascii="Arial" w:hAnsi="Arial" w:cs="Arial"/>
                <w:sz w:val="20"/>
              </w:rPr>
              <w:t>___</w:t>
            </w:r>
            <w:r w:rsidRPr="0054159E">
              <w:rPr>
                <w:rFonts w:ascii="Arial" w:hAnsi="Arial" w:cs="Arial"/>
                <w:sz w:val="20"/>
              </w:rPr>
              <w:t xml:space="preserve"> </w:t>
            </w:r>
            <w:r w:rsidRPr="00F4056F">
              <w:rPr>
                <w:rFonts w:ascii="Arial" w:hAnsi="Arial" w:cs="Arial"/>
                <w:sz w:val="20"/>
              </w:rPr>
              <w:t xml:space="preserve">ngày </w:t>
            </w:r>
            <w:r w:rsidRPr="00F4056F">
              <w:rPr>
                <w:rFonts w:ascii="Arial" w:hAnsi="Arial" w:cs="Arial"/>
                <w:i/>
                <w:sz w:val="20"/>
              </w:rPr>
              <w:t>[</w:t>
            </w:r>
            <w:r w:rsidRPr="0054159E">
              <w:rPr>
                <w:rFonts w:ascii="Arial" w:hAnsi="Arial" w:cs="Arial"/>
                <w:i/>
                <w:sz w:val="20"/>
              </w:rPr>
              <w:t>gh</w:t>
            </w:r>
            <w:r w:rsidRPr="00F4056F">
              <w:rPr>
                <w:rFonts w:ascii="Arial" w:hAnsi="Arial" w:cs="Arial"/>
                <w:i/>
                <w:sz w:val="20"/>
              </w:rPr>
              <w:t>i</w:t>
            </w:r>
            <w:r w:rsidRPr="0054159E">
              <w:rPr>
                <w:rFonts w:ascii="Arial" w:hAnsi="Arial" w:cs="Arial"/>
                <w:i/>
                <w:sz w:val="20"/>
              </w:rPr>
              <w:t xml:space="preserve"> s</w:t>
            </w:r>
            <w:r w:rsidRPr="00F4056F">
              <w:rPr>
                <w:rFonts w:ascii="Arial" w:hAnsi="Arial" w:cs="Arial"/>
                <w:i/>
                <w:sz w:val="20"/>
              </w:rPr>
              <w:t>ố</w:t>
            </w:r>
            <w:r w:rsidRPr="0054159E">
              <w:rPr>
                <w:rFonts w:ascii="Arial" w:hAnsi="Arial" w:cs="Arial"/>
                <w:i/>
                <w:sz w:val="20"/>
              </w:rPr>
              <w:t xml:space="preserve"> ngày cụ thể, nhưng phải bảo đảm đủ thời gian để nhà đầu tư hoàn chỉnh HSDST và tối thiểu là 10 ngày]</w:t>
            </w:r>
            <w:r w:rsidRPr="0054159E">
              <w:rPr>
                <w:rFonts w:ascii="Arial" w:hAnsi="Arial" w:cs="Arial"/>
                <w:sz w:val="20"/>
              </w:rPr>
              <w:t>.</w:t>
            </w:r>
          </w:p>
          <w:p w:rsidR="000A7206" w:rsidRPr="0054159E" w:rsidRDefault="000A7206" w:rsidP="00FF4A4C">
            <w:pPr>
              <w:spacing w:before="120"/>
              <w:rPr>
                <w:rFonts w:ascii="Arial" w:hAnsi="Arial" w:cs="Arial"/>
                <w:sz w:val="20"/>
              </w:rPr>
            </w:pPr>
            <w:r w:rsidRPr="0054159E">
              <w:rPr>
                <w:rFonts w:ascii="Arial" w:hAnsi="Arial" w:cs="Arial"/>
                <w:sz w:val="20"/>
              </w:rPr>
              <w:t xml:space="preserve">Trường hợp thời gian gửi văn bản sửa đổi HSMST không đáp </w:t>
            </w:r>
            <w:r w:rsidRPr="00F4056F">
              <w:rPr>
                <w:rFonts w:ascii="Arial" w:hAnsi="Arial" w:cs="Arial"/>
                <w:sz w:val="20"/>
              </w:rPr>
              <w:t>ứ</w:t>
            </w:r>
            <w:r w:rsidRPr="0054159E">
              <w:rPr>
                <w:rFonts w:ascii="Arial" w:hAnsi="Arial" w:cs="Arial"/>
                <w:sz w:val="20"/>
              </w:rPr>
              <w:t>ng theo quy định thì Bên mời thầu thực hiện gia hạn thời điểm đóng thầu tương ứng.</w:t>
            </w:r>
          </w:p>
        </w:tc>
      </w:tr>
      <w:tr w:rsidR="000A7206" w:rsidRPr="0054159E" w:rsidTr="00FF4A4C">
        <w:tc>
          <w:tcPr>
            <w:tcW w:w="1038"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w:t>
            </w:r>
            <w:r w:rsidRPr="0054159E">
              <w:rPr>
                <w:rFonts w:ascii="Arial" w:hAnsi="Arial" w:cs="Arial"/>
                <w:b/>
                <w:sz w:val="20"/>
                <w:lang w:val="en-US"/>
              </w:rPr>
              <w:t xml:space="preserve"> </w:t>
            </w:r>
            <w:r w:rsidRPr="0054159E">
              <w:rPr>
                <w:rFonts w:ascii="Arial" w:hAnsi="Arial" w:cs="Arial"/>
                <w:b/>
                <w:sz w:val="20"/>
              </w:rPr>
              <w:t>9</w:t>
            </w:r>
          </w:p>
        </w:tc>
        <w:tc>
          <w:tcPr>
            <w:tcW w:w="3962" w:type="pct"/>
            <w:shd w:val="clear" w:color="auto" w:fill="auto"/>
          </w:tcPr>
          <w:p w:rsidR="000A7206" w:rsidRPr="0054159E" w:rsidRDefault="000A7206" w:rsidP="00FF4A4C">
            <w:pPr>
              <w:spacing w:before="120"/>
              <w:rPr>
                <w:rFonts w:ascii="Arial" w:hAnsi="Arial" w:cs="Arial"/>
                <w:i/>
                <w:sz w:val="20"/>
              </w:rPr>
            </w:pPr>
            <w:r w:rsidRPr="0054159E">
              <w:rPr>
                <w:rFonts w:ascii="Arial" w:hAnsi="Arial" w:cs="Arial"/>
                <w:i/>
                <w:sz w:val="20"/>
              </w:rPr>
              <w:t>[Căn cứ hình thức sơ tuy</w:t>
            </w:r>
            <w:r w:rsidRPr="00F4056F">
              <w:rPr>
                <w:rFonts w:ascii="Arial" w:hAnsi="Arial" w:cs="Arial"/>
                <w:i/>
                <w:sz w:val="20"/>
              </w:rPr>
              <w:t>ể</w:t>
            </w:r>
            <w:r w:rsidRPr="0054159E">
              <w:rPr>
                <w:rFonts w:ascii="Arial" w:hAnsi="Arial" w:cs="Arial"/>
                <w:i/>
                <w:sz w:val="20"/>
              </w:rPr>
              <w:t>n, ghi rõ ngôn ngữ của HSDST:</w:t>
            </w:r>
          </w:p>
          <w:p w:rsidR="000A7206" w:rsidRPr="0054159E" w:rsidRDefault="000A7206" w:rsidP="00FF4A4C">
            <w:pPr>
              <w:spacing w:before="120"/>
              <w:rPr>
                <w:rFonts w:ascii="Arial" w:hAnsi="Arial" w:cs="Arial"/>
                <w:i/>
                <w:sz w:val="20"/>
              </w:rPr>
            </w:pPr>
            <w:r w:rsidRPr="0054159E">
              <w:rPr>
                <w:rFonts w:ascii="Arial" w:hAnsi="Arial" w:cs="Arial"/>
                <w:i/>
                <w:sz w:val="20"/>
              </w:rPr>
              <w:t>- Đối với sơ tuyển quốc tế:</w:t>
            </w:r>
          </w:p>
          <w:p w:rsidR="000A7206" w:rsidRPr="00F4056F" w:rsidRDefault="000A7206" w:rsidP="00FF4A4C">
            <w:pPr>
              <w:spacing w:before="120"/>
              <w:rPr>
                <w:rFonts w:ascii="Arial" w:hAnsi="Arial" w:cs="Arial"/>
                <w:i/>
                <w:sz w:val="20"/>
              </w:rPr>
            </w:pPr>
            <w:r w:rsidRPr="0054159E">
              <w:rPr>
                <w:rFonts w:ascii="Arial" w:hAnsi="Arial" w:cs="Arial"/>
                <w:i/>
                <w:sz w:val="20"/>
              </w:rPr>
              <w:t xml:space="preserve">HSDST cũng như tất cả các thư từ và tài liệu liên quan đến HSDST trao đổi giữa nhà đầu tư với Bên mời thầu được viết bằng: </w:t>
            </w:r>
            <w:r w:rsidRPr="00F4056F">
              <w:rPr>
                <w:rFonts w:ascii="Arial" w:hAnsi="Arial" w:cs="Arial"/>
                <w:sz w:val="20"/>
              </w:rPr>
              <w:t>_____</w:t>
            </w:r>
            <w:r w:rsidRPr="0054159E">
              <w:rPr>
                <w:rFonts w:ascii="Arial" w:hAnsi="Arial" w:cs="Arial"/>
                <w:i/>
                <w:sz w:val="20"/>
              </w:rPr>
              <w:t xml:space="preserve"> [Trường hợp HSMST được viết bằng tiếng Anh thì ghi “tiếng Anh</w:t>
            </w:r>
            <w:r w:rsidRPr="00F4056F">
              <w:rPr>
                <w:rFonts w:ascii="Arial" w:hAnsi="Arial" w:cs="Arial"/>
                <w:i/>
                <w:sz w:val="20"/>
              </w:rPr>
              <w:t>”;</w:t>
            </w:r>
            <w:r w:rsidRPr="0054159E">
              <w:rPr>
                <w:rFonts w:ascii="Arial" w:hAnsi="Arial" w:cs="Arial"/>
                <w:i/>
                <w:sz w:val="20"/>
              </w:rPr>
              <w:t xml:space="preserve"> HSMST được viết bằng cả tiếng Anh và tiếng Việt thì ghi “Nhà đầu tư có thể lựa chọn tiếng Anh hoặc tiếng Việt để lập HSDST căn cứ vào nội dung của bản HSMST bằng tiếng Anh</w:t>
            </w:r>
            <w:r w:rsidRPr="00F4056F">
              <w:rPr>
                <w:rFonts w:ascii="Arial" w:hAnsi="Arial" w:cs="Arial"/>
                <w:i/>
                <w:sz w:val="20"/>
              </w:rPr>
              <w:t>”.</w:t>
            </w:r>
          </w:p>
          <w:p w:rsidR="000A7206" w:rsidRPr="00F4056F" w:rsidRDefault="000A7206" w:rsidP="00FF4A4C">
            <w:pPr>
              <w:spacing w:before="120"/>
              <w:rPr>
                <w:rFonts w:ascii="Arial" w:hAnsi="Arial" w:cs="Arial"/>
                <w:i/>
                <w:sz w:val="20"/>
              </w:rPr>
            </w:pPr>
            <w:r w:rsidRPr="0054159E">
              <w:rPr>
                <w:rFonts w:ascii="Arial" w:hAnsi="Arial" w:cs="Arial"/>
                <w:i/>
                <w:sz w:val="20"/>
              </w:rPr>
              <w:t xml:space="preserve">Các tài liệu và tư liệu bổ trợ trong HSDST có thể được viết bằng ngôn ngữ khác đồng thời kèm theo bản dịch sang </w:t>
            </w:r>
            <w:r w:rsidRPr="00F4056F">
              <w:rPr>
                <w:rFonts w:ascii="Arial" w:hAnsi="Arial" w:cs="Arial"/>
                <w:sz w:val="20"/>
              </w:rPr>
              <w:t>_____</w:t>
            </w:r>
            <w:r w:rsidRPr="0054159E">
              <w:rPr>
                <w:rFonts w:ascii="Arial" w:hAnsi="Arial" w:cs="Arial"/>
                <w:i/>
                <w:sz w:val="20"/>
              </w:rPr>
              <w:t xml:space="preserve"> [Trường hợp HSMST được viết bằng tiếng Anh thì ghi “tiếng Anh</w:t>
            </w:r>
            <w:r w:rsidRPr="00F4056F">
              <w:rPr>
                <w:rFonts w:ascii="Arial" w:hAnsi="Arial" w:cs="Arial"/>
                <w:i/>
                <w:sz w:val="20"/>
              </w:rPr>
              <w:t>”;</w:t>
            </w:r>
            <w:r w:rsidRPr="0054159E">
              <w:rPr>
                <w:rFonts w:ascii="Arial" w:hAnsi="Arial" w:cs="Arial"/>
                <w:i/>
                <w:sz w:val="20"/>
              </w:rPr>
              <w:t xml:space="preserve"> HSMST được viết bằng cả tiếng Anh và tiếng Việt thì ghi “ngôn ngữ mà nhà đầu tư lựa chọn để lập HSDST”]. Trường hợp thiếu </w:t>
            </w:r>
            <w:r w:rsidRPr="0054159E">
              <w:rPr>
                <w:rFonts w:ascii="Arial" w:hAnsi="Arial" w:cs="Arial"/>
                <w:i/>
                <w:sz w:val="20"/>
              </w:rPr>
              <w:lastRenderedPageBreak/>
              <w:t>bản dịch, nếu cần thiết, Bên mời thầu có thể yê</w:t>
            </w:r>
            <w:r w:rsidRPr="00F4056F">
              <w:rPr>
                <w:rFonts w:ascii="Arial" w:hAnsi="Arial" w:cs="Arial"/>
                <w:i/>
                <w:sz w:val="20"/>
              </w:rPr>
              <w:t>u</w:t>
            </w:r>
            <w:r w:rsidRPr="0054159E">
              <w:rPr>
                <w:rFonts w:ascii="Arial" w:hAnsi="Arial" w:cs="Arial"/>
                <w:i/>
                <w:sz w:val="20"/>
              </w:rPr>
              <w:t xml:space="preserve"> cầu nhà đầu tư gửi bổ sung.</w:t>
            </w:r>
          </w:p>
          <w:p w:rsidR="000A7206" w:rsidRPr="0054159E" w:rsidRDefault="000A7206" w:rsidP="00FF4A4C">
            <w:pPr>
              <w:spacing w:before="120"/>
              <w:rPr>
                <w:rFonts w:ascii="Arial" w:hAnsi="Arial" w:cs="Arial"/>
                <w:i/>
                <w:sz w:val="20"/>
              </w:rPr>
            </w:pPr>
            <w:r w:rsidRPr="0054159E">
              <w:rPr>
                <w:rFonts w:ascii="Arial" w:hAnsi="Arial" w:cs="Arial"/>
                <w:i/>
                <w:sz w:val="20"/>
              </w:rPr>
              <w:t>- Đối với sơ tuyển trong nước:</w:t>
            </w:r>
          </w:p>
          <w:p w:rsidR="000A7206" w:rsidRPr="0054159E" w:rsidRDefault="000A7206" w:rsidP="00FF4A4C">
            <w:pPr>
              <w:spacing w:before="120"/>
              <w:rPr>
                <w:rFonts w:ascii="Arial" w:hAnsi="Arial" w:cs="Arial"/>
                <w:i/>
                <w:sz w:val="20"/>
              </w:rPr>
            </w:pPr>
            <w:r w:rsidRPr="0054159E">
              <w:rPr>
                <w:rFonts w:ascii="Arial" w:hAnsi="Arial" w:cs="Arial"/>
                <w:i/>
                <w:sz w:val="20"/>
              </w:rPr>
              <w:t>HSDST cũng như tất cả các thư từ và tài liệu liên quan đến HSDST trao đổi giữa nhà đầu tư với Bên mời thầu được viết bằng tiếng Việt.</w:t>
            </w:r>
          </w:p>
          <w:p w:rsidR="000A7206" w:rsidRPr="00F4056F" w:rsidRDefault="000A7206" w:rsidP="00FF4A4C">
            <w:pPr>
              <w:spacing w:before="120"/>
              <w:rPr>
                <w:rFonts w:ascii="Arial" w:hAnsi="Arial" w:cs="Arial"/>
                <w:i/>
                <w:sz w:val="20"/>
              </w:rPr>
            </w:pPr>
            <w:r w:rsidRPr="0054159E">
              <w:rPr>
                <w:rFonts w:ascii="Arial" w:hAnsi="Arial" w:cs="Arial"/>
                <w:i/>
                <w:sz w:val="20"/>
              </w:rPr>
              <w:t>Các tài liệu và tư liệu bổ trợ trong HSDST có thể được viết bằng ng</w:t>
            </w:r>
            <w:r w:rsidRPr="00F4056F">
              <w:rPr>
                <w:rFonts w:ascii="Arial" w:hAnsi="Arial" w:cs="Arial"/>
                <w:i/>
                <w:sz w:val="20"/>
              </w:rPr>
              <w:t>ô</w:t>
            </w:r>
            <w:r w:rsidRPr="0054159E">
              <w:rPr>
                <w:rFonts w:ascii="Arial" w:hAnsi="Arial" w:cs="Arial"/>
                <w:i/>
                <w:sz w:val="20"/>
              </w:rPr>
              <w:t>n ngữ khác đồng thời kèm theo bản dịch sang tiếng Việt. Trường hợp thiếu bản dịch, nếu cần thiết, Bên mời thầu có th</w:t>
            </w:r>
            <w:r w:rsidRPr="00F4056F">
              <w:rPr>
                <w:rFonts w:ascii="Arial" w:hAnsi="Arial" w:cs="Arial"/>
                <w:i/>
                <w:sz w:val="20"/>
              </w:rPr>
              <w:t>ể</w:t>
            </w:r>
            <w:r w:rsidRPr="0054159E">
              <w:rPr>
                <w:rFonts w:ascii="Arial" w:hAnsi="Arial" w:cs="Arial"/>
                <w:i/>
                <w:sz w:val="20"/>
              </w:rPr>
              <w:t xml:space="preserve"> yêu cầu nhà đầu tư gửi bổ sung].</w:t>
            </w:r>
          </w:p>
        </w:tc>
      </w:tr>
      <w:tr w:rsidR="000A7206" w:rsidRPr="0054159E" w:rsidTr="00FF4A4C">
        <w:tc>
          <w:tcPr>
            <w:tcW w:w="1038"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lastRenderedPageBreak/>
              <w:t>CDNĐT 10.6</w:t>
            </w:r>
          </w:p>
        </w:tc>
        <w:tc>
          <w:tcPr>
            <w:tcW w:w="3962"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Nhà đầu tư phải nộp cùng với HSDST các tài liệu sau đây: </w:t>
            </w:r>
            <w:r w:rsidRPr="00F4056F">
              <w:rPr>
                <w:rFonts w:ascii="Arial" w:hAnsi="Arial" w:cs="Arial"/>
                <w:sz w:val="20"/>
              </w:rPr>
              <w:t>___</w:t>
            </w:r>
            <w:r w:rsidRPr="0054159E">
              <w:rPr>
                <w:rFonts w:ascii="Arial" w:hAnsi="Arial" w:cs="Arial"/>
                <w:sz w:val="20"/>
              </w:rPr>
              <w:t xml:space="preserve"> </w:t>
            </w:r>
            <w:r w:rsidRPr="0054159E">
              <w:rPr>
                <w:rFonts w:ascii="Arial" w:hAnsi="Arial" w:cs="Arial"/>
                <w:i/>
                <w:sz w:val="20"/>
              </w:rPr>
              <w:t>[ghi cụ thể các nội dung cần thiết khác của HSDST ngoài các nội dung quy định tại Mục 10.1, 10.2, 10.3, 10.4 và 10.5 CDNĐT trên cơ sở phù hợp với quy mô, t</w:t>
            </w:r>
            <w:r w:rsidRPr="00F4056F">
              <w:rPr>
                <w:rFonts w:ascii="Arial" w:hAnsi="Arial" w:cs="Arial"/>
                <w:i/>
                <w:sz w:val="20"/>
              </w:rPr>
              <w:t>í</w:t>
            </w:r>
            <w:r w:rsidRPr="0054159E">
              <w:rPr>
                <w:rFonts w:ascii="Arial" w:hAnsi="Arial" w:cs="Arial"/>
                <w:i/>
                <w:sz w:val="20"/>
              </w:rPr>
              <w:t>nh chất của dự án và không làm hạn chế sự tham gia của nhà đầu tư. Nếu không có yêu cầu thì phải ghi rõ là “không áp dụng”].</w:t>
            </w:r>
          </w:p>
        </w:tc>
      </w:tr>
      <w:tr w:rsidR="000A7206" w:rsidRPr="0054159E" w:rsidTr="00FF4A4C">
        <w:tc>
          <w:tcPr>
            <w:tcW w:w="1038"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12.1</w:t>
            </w:r>
          </w:p>
        </w:tc>
        <w:tc>
          <w:tcPr>
            <w:tcW w:w="3962"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T</w:t>
            </w:r>
            <w:r w:rsidRPr="00F4056F">
              <w:rPr>
                <w:rFonts w:ascii="Arial" w:hAnsi="Arial" w:cs="Arial"/>
                <w:sz w:val="20"/>
              </w:rPr>
              <w:t>à</w:t>
            </w:r>
            <w:r w:rsidRPr="0054159E">
              <w:rPr>
                <w:rFonts w:ascii="Arial" w:hAnsi="Arial" w:cs="Arial"/>
                <w:sz w:val="20"/>
              </w:rPr>
              <w:t>i liệu chứng minh tư cách hợp lệ của nhà đầu tư:</w:t>
            </w:r>
          </w:p>
          <w:p w:rsidR="000A7206" w:rsidRPr="0054159E" w:rsidRDefault="000A7206" w:rsidP="00FF4A4C">
            <w:pPr>
              <w:spacing w:before="120"/>
              <w:rPr>
                <w:rFonts w:ascii="Arial" w:hAnsi="Arial" w:cs="Arial"/>
                <w:color w:val="auto"/>
                <w:sz w:val="20"/>
              </w:rPr>
            </w:pPr>
            <w:r w:rsidRPr="00F4056F">
              <w:rPr>
                <w:rFonts w:ascii="Arial" w:hAnsi="Arial" w:cs="Arial"/>
                <w:color w:val="auto"/>
                <w:sz w:val="20"/>
              </w:rPr>
              <w:t xml:space="preserve">a) </w:t>
            </w:r>
            <w:r w:rsidRPr="0054159E">
              <w:rPr>
                <w:rFonts w:ascii="Arial" w:hAnsi="Arial" w:cs="Arial"/>
                <w:color w:val="auto"/>
                <w:sz w:val="20"/>
              </w:rPr>
              <w:t>Đối với nhà đầu tư độc lập, phải cung cấp các tài liệu chứng minh tư cách hợp lệ của mình như sau:</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Bản chụp một trong các tài liệu sau đây: Giấy chứng nhận đăng ký doanh nghiệp hoặc quyết định thành lập hoặc tài liệu có giá trị tương đương do cơ quan có thẩm quyền của quốc gia mà nhà đầu tư đang hoạt động cấp;</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 xml:space="preserve">Báo cáo tài chính trong </w:t>
            </w:r>
            <w:r w:rsidRPr="00F4056F">
              <w:rPr>
                <w:rFonts w:ascii="Arial" w:hAnsi="Arial" w:cs="Arial"/>
                <w:sz w:val="20"/>
              </w:rPr>
              <w:t xml:space="preserve">____ </w:t>
            </w:r>
            <w:r w:rsidRPr="0054159E">
              <w:rPr>
                <w:rFonts w:ascii="Arial" w:hAnsi="Arial" w:cs="Arial"/>
                <w:sz w:val="20"/>
              </w:rPr>
              <w:t xml:space="preserve">năm </w:t>
            </w:r>
            <w:r w:rsidRPr="0054159E">
              <w:rPr>
                <w:rFonts w:ascii="Arial" w:hAnsi="Arial" w:cs="Arial"/>
                <w:i/>
                <w:sz w:val="20"/>
              </w:rPr>
              <w:t>[ghi s</w:t>
            </w:r>
            <w:r w:rsidRPr="00F4056F">
              <w:rPr>
                <w:rFonts w:ascii="Arial" w:hAnsi="Arial" w:cs="Arial"/>
                <w:i/>
                <w:sz w:val="20"/>
              </w:rPr>
              <w:t>ố</w:t>
            </w:r>
            <w:r w:rsidRPr="0054159E">
              <w:rPr>
                <w:rFonts w:ascii="Arial" w:hAnsi="Arial" w:cs="Arial"/>
                <w:i/>
                <w:sz w:val="20"/>
              </w:rPr>
              <w:t xml:space="preserve"> năm theo yêu cầu]</w:t>
            </w:r>
            <w:r w:rsidRPr="0054159E">
              <w:rPr>
                <w:rFonts w:ascii="Arial" w:hAnsi="Arial" w:cs="Arial"/>
                <w:sz w:val="20"/>
              </w:rPr>
              <w:t xml:space="preserve"> đã được kiểm toán hoặc được cơ quan thuế xác nhận, các tài liệu khác chứng minh nhà đầu tư hạch toán tài chính độc lập.</w:t>
            </w:r>
          </w:p>
          <w:p w:rsidR="000A7206" w:rsidRPr="0054159E"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Đối với nhà đầu tư liên danh, phải cung cấp các tài liệu sau đây:</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Các tài liệu nêu tại Điểm a Mục này đối với từng thành viên trong liên danh;</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Văn bản thỏa thuận liên danh giữa các thành viên theo Mẫu PL 03 tại Chương IV - Biểu mẫu dự sơ tuyển.</w:t>
            </w:r>
          </w:p>
        </w:tc>
      </w:tr>
      <w:tr w:rsidR="000A7206" w:rsidRPr="0054159E" w:rsidTr="00FF4A4C">
        <w:tc>
          <w:tcPr>
            <w:tcW w:w="1038"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12.2 (b)</w:t>
            </w:r>
          </w:p>
        </w:tc>
        <w:tc>
          <w:tcPr>
            <w:tcW w:w="3962"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Nhà đầu tư phải nộp cùng với HSDST các tài liệu sau đây: </w:t>
            </w:r>
            <w:r w:rsidRPr="00F4056F">
              <w:rPr>
                <w:rFonts w:ascii="Arial" w:hAnsi="Arial" w:cs="Arial"/>
                <w:sz w:val="20"/>
              </w:rPr>
              <w:t xml:space="preserve">___ </w:t>
            </w:r>
            <w:r w:rsidRPr="00F4056F">
              <w:rPr>
                <w:rFonts w:ascii="Arial" w:hAnsi="Arial" w:cs="Arial"/>
                <w:i/>
                <w:sz w:val="20"/>
              </w:rPr>
              <w:t>[</w:t>
            </w:r>
            <w:r w:rsidRPr="0054159E">
              <w:rPr>
                <w:rFonts w:ascii="Arial" w:hAnsi="Arial" w:cs="Arial"/>
                <w:i/>
                <w:sz w:val="20"/>
              </w:rPr>
              <w:t>ghi cụ thể các nội dung cần thiết khác của HSDST ngoài các nội dung quy định tại Mục 12.2 (a) CDNĐT trên cơ sở phù hợp với quy mô, tính chất của dự án và không làm hạn ch</w:t>
            </w:r>
            <w:r w:rsidRPr="00F4056F">
              <w:rPr>
                <w:rFonts w:ascii="Arial" w:hAnsi="Arial" w:cs="Arial"/>
                <w:i/>
                <w:sz w:val="20"/>
              </w:rPr>
              <w:t>ế</w:t>
            </w:r>
            <w:r w:rsidRPr="0054159E">
              <w:rPr>
                <w:rFonts w:ascii="Arial" w:hAnsi="Arial" w:cs="Arial"/>
                <w:i/>
                <w:sz w:val="20"/>
              </w:rPr>
              <w:t xml:space="preserve"> sự tham dự thầu của nhà đầu tư. N</w:t>
            </w:r>
            <w:r w:rsidRPr="00F4056F">
              <w:rPr>
                <w:rFonts w:ascii="Arial" w:hAnsi="Arial" w:cs="Arial"/>
                <w:i/>
                <w:sz w:val="20"/>
              </w:rPr>
              <w:t>ế</w:t>
            </w:r>
            <w:r w:rsidRPr="0054159E">
              <w:rPr>
                <w:rFonts w:ascii="Arial" w:hAnsi="Arial" w:cs="Arial"/>
                <w:i/>
                <w:sz w:val="20"/>
              </w:rPr>
              <w:t>u không có yêu cầu thì phải ghi rõ là “không áp dụng”]</w:t>
            </w:r>
          </w:p>
        </w:tc>
      </w:tr>
      <w:tr w:rsidR="000A7206" w:rsidRPr="0054159E" w:rsidTr="00FF4A4C">
        <w:tc>
          <w:tcPr>
            <w:tcW w:w="1038"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13.1</w:t>
            </w:r>
          </w:p>
        </w:tc>
        <w:tc>
          <w:tcPr>
            <w:tcW w:w="3962"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Thời hạn hiệu lực của HSDST là: </w:t>
            </w:r>
            <w:r w:rsidRPr="00F4056F">
              <w:rPr>
                <w:rFonts w:ascii="Arial" w:hAnsi="Arial" w:cs="Arial"/>
                <w:sz w:val="20"/>
              </w:rPr>
              <w:t xml:space="preserve">_____ </w:t>
            </w:r>
            <w:r w:rsidRPr="0054159E">
              <w:rPr>
                <w:rFonts w:ascii="Arial" w:hAnsi="Arial" w:cs="Arial"/>
                <w:sz w:val="20"/>
              </w:rPr>
              <w:t xml:space="preserve">ngày </w:t>
            </w:r>
            <w:r w:rsidRPr="0054159E">
              <w:rPr>
                <w:rFonts w:ascii="Arial" w:hAnsi="Arial" w:cs="Arial"/>
                <w:i/>
                <w:sz w:val="20"/>
              </w:rPr>
              <w:t>[gh</w:t>
            </w:r>
            <w:r w:rsidRPr="00F4056F">
              <w:rPr>
                <w:rFonts w:ascii="Arial" w:hAnsi="Arial" w:cs="Arial"/>
                <w:i/>
                <w:sz w:val="20"/>
              </w:rPr>
              <w:t>i</w:t>
            </w:r>
            <w:r w:rsidRPr="0054159E">
              <w:rPr>
                <w:rFonts w:ascii="Arial" w:hAnsi="Arial" w:cs="Arial"/>
                <w:i/>
                <w:sz w:val="20"/>
              </w:rPr>
              <w:t xml:space="preserve"> cụ thể số ngày, tối đa là 180 ngày]</w:t>
            </w:r>
            <w:r w:rsidRPr="0054159E">
              <w:rPr>
                <w:rFonts w:ascii="Arial" w:hAnsi="Arial" w:cs="Arial"/>
                <w:sz w:val="20"/>
              </w:rPr>
              <w:t xml:space="preserve"> kể từ ngày có thời điểm đ</w:t>
            </w:r>
            <w:r w:rsidRPr="00F4056F">
              <w:rPr>
                <w:rFonts w:ascii="Arial" w:hAnsi="Arial" w:cs="Arial"/>
                <w:sz w:val="20"/>
              </w:rPr>
              <w:t>ó</w:t>
            </w:r>
            <w:r w:rsidRPr="0054159E">
              <w:rPr>
                <w:rFonts w:ascii="Arial" w:hAnsi="Arial" w:cs="Arial"/>
                <w:sz w:val="20"/>
              </w:rPr>
              <w:t>ng thầu.</w:t>
            </w:r>
          </w:p>
        </w:tc>
      </w:tr>
      <w:tr w:rsidR="000A7206" w:rsidRPr="0054159E" w:rsidTr="00FF4A4C">
        <w:tc>
          <w:tcPr>
            <w:tcW w:w="1038"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14.1</w:t>
            </w:r>
          </w:p>
        </w:tc>
        <w:tc>
          <w:tcPr>
            <w:tcW w:w="3962"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Số lượng bản chụp HSDST là: </w:t>
            </w:r>
            <w:r w:rsidRPr="00F4056F">
              <w:rPr>
                <w:rFonts w:ascii="Arial" w:hAnsi="Arial" w:cs="Arial"/>
                <w:sz w:val="20"/>
              </w:rPr>
              <w:t xml:space="preserve">_____ </w:t>
            </w:r>
            <w:r w:rsidRPr="0054159E">
              <w:rPr>
                <w:rFonts w:ascii="Arial" w:hAnsi="Arial" w:cs="Arial"/>
                <w:i/>
                <w:sz w:val="20"/>
              </w:rPr>
              <w:t>[ghi s</w:t>
            </w:r>
            <w:r w:rsidRPr="00F4056F">
              <w:rPr>
                <w:rFonts w:ascii="Arial" w:hAnsi="Arial" w:cs="Arial"/>
                <w:i/>
                <w:sz w:val="20"/>
              </w:rPr>
              <w:t>ố</w:t>
            </w:r>
            <w:r w:rsidRPr="0054159E">
              <w:rPr>
                <w:rFonts w:ascii="Arial" w:hAnsi="Arial" w:cs="Arial"/>
                <w:i/>
                <w:sz w:val="20"/>
              </w:rPr>
              <w:t xml:space="preserve"> lượng bản chụp cần thiết]</w:t>
            </w:r>
            <w:r w:rsidRPr="0054159E">
              <w:rPr>
                <w:rFonts w:ascii="Arial" w:hAnsi="Arial" w:cs="Arial"/>
                <w:sz w:val="20"/>
              </w:rPr>
              <w:t>.</w:t>
            </w:r>
          </w:p>
        </w:tc>
      </w:tr>
      <w:tr w:rsidR="000A7206" w:rsidRPr="0054159E" w:rsidTr="00FF4A4C">
        <w:tc>
          <w:tcPr>
            <w:tcW w:w="1038"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16.1</w:t>
            </w:r>
          </w:p>
        </w:tc>
        <w:tc>
          <w:tcPr>
            <w:tcW w:w="3962"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Thời điểm đóng thầu là: _</w:t>
            </w:r>
            <w:r w:rsidRPr="00F4056F">
              <w:rPr>
                <w:rFonts w:ascii="Arial" w:hAnsi="Arial" w:cs="Arial"/>
                <w:sz w:val="20"/>
              </w:rPr>
              <w:t>___</w:t>
            </w:r>
            <w:r w:rsidRPr="0054159E">
              <w:rPr>
                <w:rFonts w:ascii="Arial" w:hAnsi="Arial" w:cs="Arial"/>
                <w:sz w:val="20"/>
              </w:rPr>
              <w:t xml:space="preserve"> giờ </w:t>
            </w:r>
            <w:r w:rsidRPr="00F4056F">
              <w:rPr>
                <w:rFonts w:ascii="Arial" w:hAnsi="Arial" w:cs="Arial"/>
                <w:sz w:val="20"/>
              </w:rPr>
              <w:t xml:space="preserve">____ </w:t>
            </w:r>
            <w:r w:rsidRPr="0054159E">
              <w:rPr>
                <w:rFonts w:ascii="Arial" w:hAnsi="Arial" w:cs="Arial"/>
                <w:sz w:val="20"/>
              </w:rPr>
              <w:t>phút,</w:t>
            </w:r>
            <w:r w:rsidRPr="00F4056F">
              <w:rPr>
                <w:rFonts w:ascii="Arial" w:hAnsi="Arial" w:cs="Arial"/>
                <w:sz w:val="20"/>
              </w:rPr>
              <w:t xml:space="preserve"> </w:t>
            </w:r>
            <w:r w:rsidRPr="0054159E">
              <w:rPr>
                <w:rFonts w:ascii="Arial" w:hAnsi="Arial" w:cs="Arial"/>
                <w:sz w:val="20"/>
              </w:rPr>
              <w:t xml:space="preserve">ngày </w:t>
            </w:r>
            <w:r w:rsidRPr="00F4056F">
              <w:rPr>
                <w:rFonts w:ascii="Arial" w:hAnsi="Arial" w:cs="Arial"/>
                <w:sz w:val="20"/>
              </w:rPr>
              <w:t xml:space="preserve">___ </w:t>
            </w:r>
            <w:r w:rsidRPr="0054159E">
              <w:rPr>
                <w:rFonts w:ascii="Arial" w:hAnsi="Arial" w:cs="Arial"/>
                <w:sz w:val="20"/>
              </w:rPr>
              <w:t xml:space="preserve">tháng </w:t>
            </w:r>
            <w:r w:rsidRPr="00F4056F">
              <w:rPr>
                <w:rFonts w:ascii="Arial" w:hAnsi="Arial" w:cs="Arial"/>
                <w:sz w:val="20"/>
              </w:rPr>
              <w:t xml:space="preserve">___ </w:t>
            </w:r>
            <w:r w:rsidRPr="0054159E">
              <w:rPr>
                <w:rFonts w:ascii="Arial" w:hAnsi="Arial" w:cs="Arial"/>
                <w:sz w:val="20"/>
              </w:rPr>
              <w:t xml:space="preserve">năm </w:t>
            </w:r>
            <w:r w:rsidRPr="00F4056F">
              <w:rPr>
                <w:rFonts w:ascii="Arial" w:hAnsi="Arial" w:cs="Arial"/>
                <w:sz w:val="20"/>
              </w:rPr>
              <w:t xml:space="preserve">___ </w:t>
            </w:r>
            <w:r w:rsidRPr="0054159E">
              <w:rPr>
                <w:rFonts w:ascii="Arial" w:hAnsi="Arial" w:cs="Arial"/>
                <w:i/>
                <w:sz w:val="20"/>
              </w:rPr>
              <w:t>[ghi thời điểm đóng thầu bảo đảm</w:t>
            </w:r>
            <w:r w:rsidRPr="00F4056F">
              <w:rPr>
                <w:rFonts w:ascii="Arial" w:hAnsi="Arial" w:cs="Arial"/>
                <w:i/>
                <w:sz w:val="20"/>
              </w:rPr>
              <w:t xml:space="preserve"> </w:t>
            </w:r>
            <w:r w:rsidRPr="0054159E">
              <w:rPr>
                <w:rFonts w:ascii="Arial" w:hAnsi="Arial" w:cs="Arial"/>
                <w:i/>
                <w:sz w:val="20"/>
              </w:rPr>
              <w:t>quy định thời gian từ ngày đầu tiên phát hành HSMST đến ngày có thời điểm đóng thầu tối thiểu là 30 ngày và không ghi thời điểm đóng thầu vào đầu giờ làm việc của một ngày để không làm hạn chế nhà đầu tư nộp HSDST].</w:t>
            </w:r>
          </w:p>
          <w:p w:rsidR="000A7206" w:rsidRPr="0054159E" w:rsidRDefault="000A7206" w:rsidP="00FF4A4C">
            <w:pPr>
              <w:spacing w:before="120"/>
              <w:rPr>
                <w:rFonts w:ascii="Arial" w:hAnsi="Arial" w:cs="Arial"/>
                <w:sz w:val="20"/>
              </w:rPr>
            </w:pPr>
            <w:r w:rsidRPr="0054159E">
              <w:rPr>
                <w:rFonts w:ascii="Arial" w:hAnsi="Arial" w:cs="Arial"/>
                <w:sz w:val="20"/>
              </w:rPr>
              <w:t xml:space="preserve">- HSMST có mức giá bán là: </w:t>
            </w:r>
            <w:r w:rsidRPr="00F4056F">
              <w:rPr>
                <w:rFonts w:ascii="Arial" w:hAnsi="Arial" w:cs="Arial"/>
                <w:sz w:val="20"/>
              </w:rPr>
              <w:t xml:space="preserve">____ </w:t>
            </w:r>
            <w:r w:rsidRPr="0054159E">
              <w:rPr>
                <w:rFonts w:ascii="Arial" w:hAnsi="Arial" w:cs="Arial"/>
                <w:i/>
                <w:sz w:val="20"/>
              </w:rPr>
              <w:t>[ghi mức giá bán bộ HSMST, đảm bảo không qu</w:t>
            </w:r>
            <w:r w:rsidRPr="00F4056F">
              <w:rPr>
                <w:rFonts w:ascii="Arial" w:hAnsi="Arial" w:cs="Arial"/>
                <w:i/>
                <w:sz w:val="20"/>
              </w:rPr>
              <w:t>á</w:t>
            </w:r>
            <w:r w:rsidRPr="0054159E">
              <w:rPr>
                <w:rFonts w:ascii="Arial" w:hAnsi="Arial" w:cs="Arial"/>
                <w:i/>
                <w:sz w:val="20"/>
              </w:rPr>
              <w:t xml:space="preserve"> 5.000.000 (năm triệu) đồng đ</w:t>
            </w:r>
            <w:r w:rsidRPr="00F4056F">
              <w:rPr>
                <w:rFonts w:ascii="Arial" w:hAnsi="Arial" w:cs="Arial"/>
                <w:i/>
                <w:sz w:val="20"/>
              </w:rPr>
              <w:t>ố</w:t>
            </w:r>
            <w:r w:rsidRPr="0054159E">
              <w:rPr>
                <w:rFonts w:ascii="Arial" w:hAnsi="Arial" w:cs="Arial"/>
                <w:i/>
                <w:sz w:val="20"/>
              </w:rPr>
              <w:t>i với sơ tuy</w:t>
            </w:r>
            <w:r w:rsidRPr="00F4056F">
              <w:rPr>
                <w:rFonts w:ascii="Arial" w:hAnsi="Arial" w:cs="Arial"/>
                <w:i/>
                <w:sz w:val="20"/>
              </w:rPr>
              <w:t>ể</w:t>
            </w:r>
            <w:r w:rsidRPr="0054159E">
              <w:rPr>
                <w:rFonts w:ascii="Arial" w:hAnsi="Arial" w:cs="Arial"/>
                <w:i/>
                <w:sz w:val="20"/>
              </w:rPr>
              <w:t>n trong nước; không quá 10.000.000 (mười triệu) đồng đối với sơ tuyển quốc tế]</w:t>
            </w:r>
            <w:r w:rsidRPr="0054159E">
              <w:rPr>
                <w:rFonts w:ascii="Arial" w:hAnsi="Arial" w:cs="Arial"/>
                <w:sz w:val="20"/>
              </w:rPr>
              <w:t>.</w:t>
            </w:r>
          </w:p>
        </w:tc>
      </w:tr>
      <w:tr w:rsidR="000A7206" w:rsidRPr="0054159E" w:rsidTr="00FF4A4C">
        <w:tc>
          <w:tcPr>
            <w:tcW w:w="1038"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19.1</w:t>
            </w:r>
          </w:p>
        </w:tc>
        <w:tc>
          <w:tcPr>
            <w:tcW w:w="3962"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Thời điểm mở thầu l</w:t>
            </w:r>
            <w:r w:rsidRPr="00F4056F">
              <w:rPr>
                <w:rFonts w:ascii="Arial" w:hAnsi="Arial" w:cs="Arial"/>
                <w:sz w:val="20"/>
              </w:rPr>
              <w:t>à</w:t>
            </w:r>
            <w:r w:rsidRPr="0054159E">
              <w:rPr>
                <w:rFonts w:ascii="Arial" w:hAnsi="Arial" w:cs="Arial"/>
                <w:sz w:val="20"/>
              </w:rPr>
              <w:t xml:space="preserve">: </w:t>
            </w:r>
            <w:r w:rsidRPr="00F4056F">
              <w:rPr>
                <w:rFonts w:ascii="Arial" w:hAnsi="Arial" w:cs="Arial"/>
                <w:sz w:val="20"/>
              </w:rPr>
              <w:t xml:space="preserve">____ </w:t>
            </w:r>
            <w:r w:rsidRPr="0054159E">
              <w:rPr>
                <w:rFonts w:ascii="Arial" w:hAnsi="Arial" w:cs="Arial"/>
                <w:sz w:val="20"/>
              </w:rPr>
              <w:t xml:space="preserve">giờ </w:t>
            </w:r>
            <w:r w:rsidRPr="00F4056F">
              <w:rPr>
                <w:rFonts w:ascii="Arial" w:hAnsi="Arial" w:cs="Arial"/>
                <w:sz w:val="20"/>
              </w:rPr>
              <w:t xml:space="preserve">___ </w:t>
            </w:r>
            <w:r w:rsidRPr="0054159E">
              <w:rPr>
                <w:rFonts w:ascii="Arial" w:hAnsi="Arial" w:cs="Arial"/>
                <w:sz w:val="20"/>
              </w:rPr>
              <w:t>phút,</w:t>
            </w:r>
            <w:r w:rsidRPr="00F4056F">
              <w:rPr>
                <w:rFonts w:ascii="Arial" w:hAnsi="Arial" w:cs="Arial"/>
                <w:sz w:val="20"/>
              </w:rPr>
              <w:t xml:space="preserve"> </w:t>
            </w:r>
            <w:r w:rsidRPr="0054159E">
              <w:rPr>
                <w:rFonts w:ascii="Arial" w:hAnsi="Arial" w:cs="Arial"/>
                <w:sz w:val="20"/>
              </w:rPr>
              <w:t xml:space="preserve">ngày </w:t>
            </w:r>
            <w:r w:rsidRPr="00F4056F">
              <w:rPr>
                <w:rFonts w:ascii="Arial" w:hAnsi="Arial" w:cs="Arial"/>
                <w:sz w:val="20"/>
              </w:rPr>
              <w:t xml:space="preserve">__ </w:t>
            </w:r>
            <w:r w:rsidRPr="0054159E">
              <w:rPr>
                <w:rFonts w:ascii="Arial" w:hAnsi="Arial" w:cs="Arial"/>
                <w:sz w:val="20"/>
              </w:rPr>
              <w:t xml:space="preserve">tháng </w:t>
            </w:r>
            <w:r w:rsidRPr="00F4056F">
              <w:rPr>
                <w:rFonts w:ascii="Arial" w:hAnsi="Arial" w:cs="Arial"/>
                <w:sz w:val="20"/>
              </w:rPr>
              <w:t xml:space="preserve">__ </w:t>
            </w:r>
            <w:r w:rsidRPr="0054159E">
              <w:rPr>
                <w:rFonts w:ascii="Arial" w:hAnsi="Arial" w:cs="Arial"/>
                <w:sz w:val="20"/>
              </w:rPr>
              <w:t>năm</w:t>
            </w:r>
            <w:r w:rsidRPr="00F4056F">
              <w:rPr>
                <w:rFonts w:ascii="Arial" w:hAnsi="Arial" w:cs="Arial"/>
                <w:sz w:val="20"/>
              </w:rPr>
              <w:t>___</w:t>
            </w:r>
            <w:r w:rsidRPr="0054159E">
              <w:rPr>
                <w:rFonts w:ascii="Arial" w:hAnsi="Arial" w:cs="Arial"/>
                <w:sz w:val="20"/>
              </w:rPr>
              <w:t xml:space="preserve"> tại địa điểm mở thầu theo địa chỉ như</w:t>
            </w:r>
            <w:r w:rsidRPr="00F4056F">
              <w:rPr>
                <w:rFonts w:ascii="Arial" w:hAnsi="Arial" w:cs="Arial"/>
                <w:sz w:val="20"/>
              </w:rPr>
              <w:t xml:space="preserve"> </w:t>
            </w:r>
            <w:r w:rsidRPr="0054159E">
              <w:rPr>
                <w:rFonts w:ascii="Arial" w:hAnsi="Arial" w:cs="Arial"/>
                <w:sz w:val="20"/>
              </w:rPr>
              <w:t>sau:</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Số nhà/số tầng/số phòng:</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Tên đường, phố:</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Thành phố:</w:t>
            </w:r>
          </w:p>
          <w:p w:rsidR="000A7206" w:rsidRPr="0054159E" w:rsidRDefault="000A7206" w:rsidP="00FF4A4C">
            <w:pPr>
              <w:spacing w:before="120"/>
              <w:rPr>
                <w:rFonts w:ascii="Arial" w:hAnsi="Arial" w:cs="Arial"/>
                <w:i/>
                <w:sz w:val="20"/>
              </w:rPr>
            </w:pPr>
            <w:r w:rsidRPr="0054159E">
              <w:rPr>
                <w:rFonts w:ascii="Arial" w:hAnsi="Arial" w:cs="Arial"/>
                <w:i/>
                <w:sz w:val="20"/>
              </w:rPr>
              <w:t>[ghi ngày, giờ và địa điểm tiến hành việc mở thầu, trong đ</w:t>
            </w:r>
            <w:r w:rsidRPr="00F4056F">
              <w:rPr>
                <w:rFonts w:ascii="Arial" w:hAnsi="Arial" w:cs="Arial"/>
                <w:i/>
                <w:sz w:val="20"/>
              </w:rPr>
              <w:t>ó</w:t>
            </w:r>
            <w:r w:rsidRPr="0054159E">
              <w:rPr>
                <w:rFonts w:ascii="Arial" w:hAnsi="Arial" w:cs="Arial"/>
                <w:i/>
                <w:sz w:val="20"/>
              </w:rPr>
              <w:t xml:space="preserve"> cần lưu </w:t>
            </w:r>
            <w:r w:rsidRPr="00F4056F">
              <w:rPr>
                <w:rFonts w:ascii="Arial" w:hAnsi="Arial" w:cs="Arial"/>
                <w:i/>
                <w:sz w:val="20"/>
              </w:rPr>
              <w:t>ý</w:t>
            </w:r>
            <w:r w:rsidRPr="0054159E">
              <w:rPr>
                <w:rFonts w:ascii="Arial" w:hAnsi="Arial" w:cs="Arial"/>
                <w:i/>
                <w:sz w:val="20"/>
              </w:rPr>
              <w:t xml:space="preserve"> quy định thời điểm mở thầu trong vòng 01 giờ kể từ thời điểm đóng thầu]</w:t>
            </w:r>
          </w:p>
        </w:tc>
      </w:tr>
      <w:tr w:rsidR="000A7206" w:rsidRPr="0054159E" w:rsidTr="00FF4A4C">
        <w:tc>
          <w:tcPr>
            <w:tcW w:w="1038"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21.3</w:t>
            </w:r>
          </w:p>
        </w:tc>
        <w:tc>
          <w:tcPr>
            <w:tcW w:w="3962" w:type="pct"/>
            <w:shd w:val="clear" w:color="auto" w:fill="auto"/>
          </w:tcPr>
          <w:p w:rsidR="000A7206" w:rsidRPr="00F4056F" w:rsidRDefault="000A7206" w:rsidP="00FF4A4C">
            <w:pPr>
              <w:spacing w:before="120"/>
              <w:rPr>
                <w:rFonts w:ascii="Arial" w:hAnsi="Arial" w:cs="Arial"/>
                <w:sz w:val="20"/>
              </w:rPr>
            </w:pPr>
            <w:r w:rsidRPr="0054159E">
              <w:rPr>
                <w:rFonts w:ascii="Arial" w:hAnsi="Arial" w:cs="Arial"/>
                <w:sz w:val="20"/>
              </w:rPr>
              <w:t xml:space="preserve">Thời gian làm rõ HSDST của nhà đầu tư trong vòng: </w:t>
            </w:r>
            <w:r w:rsidRPr="00F4056F">
              <w:rPr>
                <w:rFonts w:ascii="Arial" w:hAnsi="Arial" w:cs="Arial"/>
                <w:sz w:val="20"/>
              </w:rPr>
              <w:t xml:space="preserve">___ </w:t>
            </w:r>
            <w:r w:rsidRPr="0054159E">
              <w:rPr>
                <w:rFonts w:ascii="Arial" w:hAnsi="Arial" w:cs="Arial"/>
                <w:sz w:val="20"/>
              </w:rPr>
              <w:t>ngày kể từ ngày Bên mời thầu có văn bản yêu cầu làm rõ.</w:t>
            </w:r>
          </w:p>
          <w:p w:rsidR="000A7206" w:rsidRPr="0054159E" w:rsidRDefault="000A7206" w:rsidP="00FF4A4C">
            <w:pPr>
              <w:spacing w:before="120"/>
              <w:rPr>
                <w:rFonts w:ascii="Arial" w:hAnsi="Arial" w:cs="Arial"/>
                <w:sz w:val="20"/>
              </w:rPr>
            </w:pPr>
            <w:r w:rsidRPr="0054159E">
              <w:rPr>
                <w:rFonts w:ascii="Arial" w:hAnsi="Arial" w:cs="Arial"/>
                <w:i/>
                <w:sz w:val="20"/>
              </w:rPr>
              <w:t>[Bên mời thầu quy định s</w:t>
            </w:r>
            <w:r w:rsidRPr="00F4056F">
              <w:rPr>
                <w:rFonts w:ascii="Arial" w:hAnsi="Arial" w:cs="Arial"/>
                <w:i/>
                <w:sz w:val="20"/>
              </w:rPr>
              <w:t>ố</w:t>
            </w:r>
            <w:r w:rsidRPr="0054159E">
              <w:rPr>
                <w:rFonts w:ascii="Arial" w:hAnsi="Arial" w:cs="Arial"/>
                <w:i/>
                <w:sz w:val="20"/>
              </w:rPr>
              <w:t xml:space="preserve"> ngày phù hợp, đảm bảo nhà đầu tư có đủ thời gian làm rõ HSDST]</w:t>
            </w:r>
            <w:r w:rsidRPr="0054159E">
              <w:rPr>
                <w:rFonts w:ascii="Arial" w:hAnsi="Arial" w:cs="Arial"/>
                <w:sz w:val="20"/>
              </w:rPr>
              <w:t>.</w:t>
            </w:r>
          </w:p>
        </w:tc>
      </w:tr>
      <w:tr w:rsidR="000A7206" w:rsidRPr="0054159E" w:rsidTr="00FF4A4C">
        <w:tc>
          <w:tcPr>
            <w:tcW w:w="1038"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23.2</w:t>
            </w:r>
          </w:p>
        </w:tc>
        <w:tc>
          <w:tcPr>
            <w:tcW w:w="3962" w:type="pct"/>
            <w:shd w:val="clear" w:color="auto" w:fill="auto"/>
          </w:tcPr>
          <w:p w:rsidR="000A7206" w:rsidRPr="00F4056F" w:rsidRDefault="000A7206" w:rsidP="00FF4A4C">
            <w:pPr>
              <w:spacing w:before="120"/>
              <w:rPr>
                <w:rFonts w:ascii="Arial" w:hAnsi="Arial" w:cs="Arial"/>
                <w:sz w:val="20"/>
              </w:rPr>
            </w:pPr>
            <w:r w:rsidRPr="0054159E">
              <w:rPr>
                <w:rFonts w:ascii="Arial" w:hAnsi="Arial" w:cs="Arial"/>
                <w:sz w:val="20"/>
              </w:rPr>
              <w:t>HSDST của nhà đ</w:t>
            </w:r>
            <w:r w:rsidRPr="00F4056F">
              <w:rPr>
                <w:rFonts w:ascii="Arial" w:hAnsi="Arial" w:cs="Arial"/>
                <w:sz w:val="20"/>
              </w:rPr>
              <w:t>ầ</w:t>
            </w:r>
            <w:r w:rsidRPr="0054159E">
              <w:rPr>
                <w:rFonts w:ascii="Arial" w:hAnsi="Arial" w:cs="Arial"/>
                <w:sz w:val="20"/>
              </w:rPr>
              <w:t xml:space="preserve">u tư có số điểm được đánh giá không thấp hơn mức điểm yêu cầu tối thiểu được đưa vào danh sách ngắn; HSDST của nhà đầu tư có số điểm cao nhất được xếp thứ nhất. Trường hợp có nhiều hơn 03 nhà đầu tư đáp </w:t>
            </w:r>
            <w:r w:rsidRPr="0054159E">
              <w:rPr>
                <w:rFonts w:ascii="Arial" w:hAnsi="Arial" w:cs="Arial"/>
                <w:sz w:val="20"/>
              </w:rPr>
              <w:lastRenderedPageBreak/>
              <w:t xml:space="preserve">ứng yêu cầu thì lựa chọn </w:t>
            </w:r>
            <w:r w:rsidRPr="00F4056F">
              <w:rPr>
                <w:rFonts w:ascii="Arial" w:hAnsi="Arial" w:cs="Arial"/>
                <w:sz w:val="20"/>
              </w:rPr>
              <w:t xml:space="preserve">_____ </w:t>
            </w:r>
            <w:r w:rsidRPr="0054159E">
              <w:rPr>
                <w:rFonts w:ascii="Arial" w:hAnsi="Arial" w:cs="Arial"/>
                <w:i/>
                <w:sz w:val="20"/>
              </w:rPr>
              <w:t>[căn cứ quy mô, tính chất, lĩnh vực của dự án, Bên mời thầu quy định s</w:t>
            </w:r>
            <w:r w:rsidRPr="00F4056F">
              <w:rPr>
                <w:rFonts w:ascii="Arial" w:hAnsi="Arial" w:cs="Arial"/>
                <w:i/>
                <w:sz w:val="20"/>
              </w:rPr>
              <w:t>ố</w:t>
            </w:r>
            <w:r w:rsidRPr="0054159E">
              <w:rPr>
                <w:rFonts w:ascii="Arial" w:hAnsi="Arial" w:cs="Arial"/>
                <w:i/>
                <w:sz w:val="20"/>
              </w:rPr>
              <w:t xml:space="preserve"> lượng nhà đầu tư trong danh sách ngắn đảm bảo tối thiểu là 03 nhà đầu tư và t</w:t>
            </w:r>
            <w:r w:rsidRPr="00F4056F">
              <w:rPr>
                <w:rFonts w:ascii="Arial" w:hAnsi="Arial" w:cs="Arial"/>
                <w:i/>
                <w:sz w:val="20"/>
              </w:rPr>
              <w:t>ố</w:t>
            </w:r>
            <w:r w:rsidRPr="0054159E">
              <w:rPr>
                <w:rFonts w:ascii="Arial" w:hAnsi="Arial" w:cs="Arial"/>
                <w:i/>
                <w:sz w:val="20"/>
              </w:rPr>
              <w:t>i đa là 05 nhà đầu tư]</w:t>
            </w:r>
            <w:r w:rsidRPr="0054159E">
              <w:rPr>
                <w:rFonts w:ascii="Arial" w:hAnsi="Arial" w:cs="Arial"/>
                <w:sz w:val="20"/>
              </w:rPr>
              <w:t xml:space="preserve"> nhà đầu tư xếp hạng cao nhất vào danh sách ngắn.</w:t>
            </w:r>
          </w:p>
        </w:tc>
      </w:tr>
      <w:tr w:rsidR="000A7206" w:rsidRPr="0054159E" w:rsidTr="00FF4A4C">
        <w:tc>
          <w:tcPr>
            <w:tcW w:w="1038"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lastRenderedPageBreak/>
              <w:t>CDNĐT 26</w:t>
            </w:r>
          </w:p>
        </w:tc>
        <w:tc>
          <w:tcPr>
            <w:tcW w:w="3962"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Địa chỉ nhận đơn kiến nghị:</w:t>
            </w:r>
          </w:p>
          <w:p w:rsidR="000A7206" w:rsidRPr="0054159E" w:rsidRDefault="000A7206" w:rsidP="00FF4A4C">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 xml:space="preserve">Địa chỉ của Bên mời thầu: </w:t>
            </w:r>
            <w:r w:rsidRPr="00F4056F">
              <w:rPr>
                <w:rFonts w:ascii="Arial" w:hAnsi="Arial" w:cs="Arial"/>
                <w:sz w:val="20"/>
              </w:rPr>
              <w:t xml:space="preserve">_____ </w:t>
            </w:r>
            <w:r w:rsidRPr="0054159E">
              <w:rPr>
                <w:rFonts w:ascii="Arial" w:hAnsi="Arial" w:cs="Arial"/>
                <w:i/>
                <w:sz w:val="20"/>
              </w:rPr>
              <w:t>[ghi địa chỉ nhận đơn, số fax, điện thoại liên hệ của Bên mời thầu]</w:t>
            </w:r>
            <w:r w:rsidRPr="0054159E">
              <w:rPr>
                <w:rFonts w:ascii="Arial" w:hAnsi="Arial" w:cs="Arial"/>
                <w:sz w:val="20"/>
              </w:rPr>
              <w:t>.</w:t>
            </w:r>
          </w:p>
          <w:p w:rsidR="000A7206" w:rsidRPr="0054159E"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Địa chỉ của Người có thẩm quyền:</w:t>
            </w:r>
            <w:r w:rsidRPr="00F4056F">
              <w:rPr>
                <w:rFonts w:ascii="Arial" w:hAnsi="Arial" w:cs="Arial"/>
                <w:sz w:val="20"/>
              </w:rPr>
              <w:t xml:space="preserve"> _________________ </w:t>
            </w:r>
            <w:r w:rsidRPr="0054159E">
              <w:rPr>
                <w:rFonts w:ascii="Arial" w:hAnsi="Arial" w:cs="Arial"/>
                <w:i/>
                <w:sz w:val="20"/>
              </w:rPr>
              <w:t>[ghi đị</w:t>
            </w:r>
            <w:r w:rsidRPr="00F4056F">
              <w:rPr>
                <w:rFonts w:ascii="Arial" w:hAnsi="Arial" w:cs="Arial"/>
                <w:i/>
                <w:sz w:val="20"/>
              </w:rPr>
              <w:t>a</w:t>
            </w:r>
            <w:r w:rsidRPr="0054159E">
              <w:rPr>
                <w:rFonts w:ascii="Arial" w:hAnsi="Arial" w:cs="Arial"/>
                <w:i/>
                <w:sz w:val="20"/>
              </w:rPr>
              <w:t xml:space="preserve"> chỉ nhận đơn, s</w:t>
            </w:r>
            <w:r w:rsidRPr="00F4056F">
              <w:rPr>
                <w:rFonts w:ascii="Arial" w:hAnsi="Arial" w:cs="Arial"/>
                <w:i/>
                <w:sz w:val="20"/>
              </w:rPr>
              <w:t>ố</w:t>
            </w:r>
            <w:r w:rsidRPr="0054159E">
              <w:rPr>
                <w:rFonts w:ascii="Arial" w:hAnsi="Arial" w:cs="Arial"/>
                <w:i/>
                <w:sz w:val="20"/>
              </w:rPr>
              <w:t xml:space="preserve"> fax, điện thoại liên hệ của người đứng đầu cơ quan nhà nước có thẩm quyền sẽ k</w:t>
            </w:r>
            <w:r w:rsidRPr="00F4056F">
              <w:rPr>
                <w:rFonts w:ascii="Arial" w:hAnsi="Arial" w:cs="Arial"/>
                <w:i/>
                <w:sz w:val="20"/>
              </w:rPr>
              <w:t>ý</w:t>
            </w:r>
            <w:r w:rsidRPr="0054159E">
              <w:rPr>
                <w:rFonts w:ascii="Arial" w:hAnsi="Arial" w:cs="Arial"/>
                <w:i/>
                <w:sz w:val="20"/>
              </w:rPr>
              <w:t xml:space="preserve"> kết hợp đồng dự án]</w:t>
            </w:r>
            <w:r w:rsidRPr="0054159E">
              <w:rPr>
                <w:rFonts w:ascii="Arial" w:hAnsi="Arial" w:cs="Arial"/>
                <w:sz w:val="20"/>
              </w:rPr>
              <w:t>.</w:t>
            </w:r>
          </w:p>
          <w:p w:rsidR="000A7206" w:rsidRPr="0054159E" w:rsidRDefault="000A7206" w:rsidP="00FF4A4C">
            <w:pPr>
              <w:spacing w:before="120"/>
              <w:rPr>
                <w:rFonts w:ascii="Arial" w:hAnsi="Arial" w:cs="Arial"/>
                <w:sz w:val="20"/>
              </w:rPr>
            </w:pPr>
            <w:r w:rsidRPr="00F4056F">
              <w:rPr>
                <w:rFonts w:ascii="Arial" w:hAnsi="Arial" w:cs="Arial"/>
                <w:sz w:val="20"/>
              </w:rPr>
              <w:t xml:space="preserve">c) </w:t>
            </w:r>
            <w:r w:rsidRPr="0054159E">
              <w:rPr>
                <w:rFonts w:ascii="Arial" w:hAnsi="Arial" w:cs="Arial"/>
                <w:sz w:val="20"/>
              </w:rPr>
              <w:t>Bộ phận thường trực giúp việc của Hội đồng tư vấn:</w:t>
            </w:r>
            <w:r w:rsidRPr="00F4056F">
              <w:rPr>
                <w:rFonts w:ascii="Arial" w:hAnsi="Arial" w:cs="Arial"/>
                <w:sz w:val="20"/>
              </w:rPr>
              <w:t xml:space="preserve"> ____________ </w:t>
            </w:r>
            <w:r w:rsidRPr="0054159E">
              <w:rPr>
                <w:rFonts w:ascii="Arial" w:hAnsi="Arial" w:cs="Arial"/>
                <w:i/>
                <w:sz w:val="20"/>
              </w:rPr>
              <w:t>[ghi địa chỉ nhận đơn, s</w:t>
            </w:r>
            <w:r w:rsidRPr="00F4056F">
              <w:rPr>
                <w:rFonts w:ascii="Arial" w:hAnsi="Arial" w:cs="Arial"/>
                <w:i/>
                <w:sz w:val="20"/>
              </w:rPr>
              <w:t>ố</w:t>
            </w:r>
            <w:r w:rsidRPr="0054159E">
              <w:rPr>
                <w:rFonts w:ascii="Arial" w:hAnsi="Arial" w:cs="Arial"/>
                <w:i/>
                <w:sz w:val="20"/>
              </w:rPr>
              <w:t xml:space="preserve"> fax, điện thoại liên</w:t>
            </w:r>
            <w:r w:rsidRPr="00F4056F">
              <w:rPr>
                <w:rFonts w:ascii="Arial" w:hAnsi="Arial" w:cs="Arial"/>
                <w:i/>
                <w:sz w:val="20"/>
              </w:rPr>
              <w:t xml:space="preserve"> </w:t>
            </w:r>
            <w:r w:rsidRPr="0054159E">
              <w:rPr>
                <w:rFonts w:ascii="Arial" w:hAnsi="Arial" w:cs="Arial"/>
                <w:i/>
                <w:sz w:val="20"/>
              </w:rPr>
              <w:t>hệ]</w:t>
            </w:r>
            <w:r w:rsidRPr="0054159E">
              <w:rPr>
                <w:rFonts w:ascii="Arial" w:hAnsi="Arial" w:cs="Arial"/>
                <w:sz w:val="20"/>
              </w:rPr>
              <w:t>.</w:t>
            </w:r>
          </w:p>
        </w:tc>
      </w:tr>
      <w:tr w:rsidR="000A7206" w:rsidRPr="0054159E" w:rsidTr="00FF4A4C">
        <w:tc>
          <w:tcPr>
            <w:tcW w:w="1038"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28</w:t>
            </w:r>
          </w:p>
        </w:tc>
        <w:tc>
          <w:tcPr>
            <w:tcW w:w="3962"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Thông tin của cá nhân, đơn vị được giao nhiệm vụ giám sát, theo dõi: </w:t>
            </w:r>
            <w:r w:rsidRPr="00F4056F">
              <w:rPr>
                <w:rFonts w:ascii="Arial" w:hAnsi="Arial" w:cs="Arial"/>
                <w:sz w:val="20"/>
              </w:rPr>
              <w:t xml:space="preserve">____ </w:t>
            </w:r>
            <w:r w:rsidRPr="00F4056F">
              <w:rPr>
                <w:rFonts w:ascii="Arial" w:hAnsi="Arial" w:cs="Arial"/>
                <w:i/>
                <w:sz w:val="20"/>
              </w:rPr>
              <w:t>[</w:t>
            </w:r>
            <w:r w:rsidRPr="0054159E">
              <w:rPr>
                <w:rFonts w:ascii="Arial" w:hAnsi="Arial" w:cs="Arial"/>
                <w:i/>
                <w:sz w:val="20"/>
              </w:rPr>
              <w:t>gh</w:t>
            </w:r>
            <w:r w:rsidRPr="00F4056F">
              <w:rPr>
                <w:rFonts w:ascii="Arial" w:hAnsi="Arial" w:cs="Arial"/>
                <w:i/>
                <w:sz w:val="20"/>
              </w:rPr>
              <w:t>i</w:t>
            </w:r>
            <w:r w:rsidRPr="0054159E">
              <w:rPr>
                <w:rFonts w:ascii="Arial" w:hAnsi="Arial" w:cs="Arial"/>
                <w:i/>
                <w:sz w:val="20"/>
              </w:rPr>
              <w:t xml:space="preserve"> đầy đủ tên, địa chỉ s</w:t>
            </w:r>
            <w:r w:rsidRPr="00F4056F">
              <w:rPr>
                <w:rFonts w:ascii="Arial" w:hAnsi="Arial" w:cs="Arial"/>
                <w:i/>
                <w:sz w:val="20"/>
              </w:rPr>
              <w:t>ố</w:t>
            </w:r>
            <w:r w:rsidRPr="0054159E">
              <w:rPr>
                <w:rFonts w:ascii="Arial" w:hAnsi="Arial" w:cs="Arial"/>
                <w:i/>
                <w:sz w:val="20"/>
              </w:rPr>
              <w:t xml:space="preserve"> điện thoại, số fax của c</w:t>
            </w:r>
            <w:r w:rsidRPr="00F4056F">
              <w:rPr>
                <w:rFonts w:ascii="Arial" w:hAnsi="Arial" w:cs="Arial"/>
                <w:i/>
                <w:sz w:val="20"/>
              </w:rPr>
              <w:t>á</w:t>
            </w:r>
            <w:r w:rsidRPr="0054159E">
              <w:rPr>
                <w:rFonts w:ascii="Arial" w:hAnsi="Arial" w:cs="Arial"/>
                <w:i/>
                <w:sz w:val="20"/>
              </w:rPr>
              <w:t xml:space="preserve"> nhân, đơn vị được Người có thẩm quyền giao nhiệm vụ thực hiện giám sát, theo dõi quá trình lựa chọn nhà đầu tư của dự án (nếu có). Trường hợp không thực hiện giám sát, theo dõi thì ghi “không áp dụng”]</w:t>
            </w:r>
            <w:r w:rsidRPr="0054159E">
              <w:rPr>
                <w:rFonts w:ascii="Arial" w:hAnsi="Arial" w:cs="Arial"/>
                <w:sz w:val="20"/>
              </w:rPr>
              <w:t>.</w:t>
            </w:r>
          </w:p>
        </w:tc>
      </w:tr>
    </w:tbl>
    <w:p w:rsidR="000A7206" w:rsidRPr="0054159E" w:rsidRDefault="000A7206" w:rsidP="000A7206">
      <w:pPr>
        <w:spacing w:before="120"/>
        <w:jc w:val="center"/>
        <w:rPr>
          <w:rFonts w:ascii="Arial" w:hAnsi="Arial" w:cs="Arial"/>
          <w:b/>
          <w:sz w:val="20"/>
        </w:rPr>
      </w:pPr>
      <w:r w:rsidRPr="0054159E">
        <w:rPr>
          <w:rFonts w:ascii="Arial" w:hAnsi="Arial" w:cs="Arial"/>
          <w:b/>
          <w:sz w:val="20"/>
        </w:rPr>
        <w:t>CHƯƠNG III.</w:t>
      </w:r>
      <w:r w:rsidRPr="00F4056F">
        <w:rPr>
          <w:rFonts w:ascii="Arial" w:hAnsi="Arial" w:cs="Arial"/>
          <w:b/>
          <w:sz w:val="20"/>
        </w:rPr>
        <w:t xml:space="preserve"> </w:t>
      </w:r>
      <w:r w:rsidRPr="0054159E">
        <w:rPr>
          <w:rFonts w:ascii="Arial" w:hAnsi="Arial" w:cs="Arial"/>
          <w:b/>
          <w:sz w:val="20"/>
        </w:rPr>
        <w:t>QUY TRÌNH VÀ TIÊU CHUẨN ĐÁNH GIÁ HSDST</w:t>
      </w:r>
    </w:p>
    <w:p w:rsidR="000A7206" w:rsidRPr="0054159E" w:rsidRDefault="000A7206" w:rsidP="000A7206">
      <w:pPr>
        <w:spacing w:before="120"/>
        <w:rPr>
          <w:rFonts w:ascii="Arial" w:hAnsi="Arial" w:cs="Arial"/>
          <w:b/>
          <w:sz w:val="20"/>
        </w:rPr>
      </w:pPr>
      <w:r w:rsidRPr="0054159E">
        <w:rPr>
          <w:rFonts w:ascii="Arial" w:hAnsi="Arial" w:cs="Arial"/>
          <w:b/>
          <w:sz w:val="20"/>
        </w:rPr>
        <w:t>Mục 1. Kiểm tra và đánh giá tính hợp lệ HSDST</w:t>
      </w:r>
    </w:p>
    <w:p w:rsidR="000A7206" w:rsidRPr="0054159E" w:rsidRDefault="000A7206" w:rsidP="000A7206">
      <w:pPr>
        <w:spacing w:before="120"/>
        <w:rPr>
          <w:rFonts w:ascii="Arial" w:hAnsi="Arial" w:cs="Arial"/>
          <w:sz w:val="20"/>
        </w:rPr>
      </w:pPr>
      <w:r w:rsidRPr="00F4056F">
        <w:rPr>
          <w:rFonts w:ascii="Arial" w:hAnsi="Arial" w:cs="Arial"/>
          <w:sz w:val="20"/>
        </w:rPr>
        <w:t xml:space="preserve">1.1. </w:t>
      </w:r>
      <w:r w:rsidRPr="0054159E">
        <w:rPr>
          <w:rFonts w:ascii="Arial" w:hAnsi="Arial" w:cs="Arial"/>
          <w:sz w:val="20"/>
        </w:rPr>
        <w:t>Kiểm tra HSDST</w:t>
      </w:r>
    </w:p>
    <w:p w:rsidR="000A7206" w:rsidRPr="0054159E" w:rsidRDefault="000A7206" w:rsidP="000A7206">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Kiểm tra số lượng bản gốc, bản chụp HSDST;</w:t>
      </w:r>
    </w:p>
    <w:p w:rsidR="000A7206" w:rsidRPr="0054159E" w:rsidRDefault="000A7206" w:rsidP="000A7206">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Kiểm tra các thành phần của bản gốc HSDST, bao gồm: Đơn dự sơ tuyển; tài liệu chứng minh tư cách hợp lệ của người ký đơn dự sơ tuyển; giấy ủy quyền ký đơn dự sơ tuyển (nếu có); thỏa thuận liên danh (nếu có);</w:t>
      </w:r>
      <w:r w:rsidRPr="00F4056F">
        <w:rPr>
          <w:rFonts w:ascii="Arial" w:hAnsi="Arial" w:cs="Arial"/>
          <w:sz w:val="20"/>
        </w:rPr>
        <w:t xml:space="preserve"> </w:t>
      </w:r>
      <w:r w:rsidRPr="0054159E">
        <w:rPr>
          <w:rFonts w:ascii="Arial" w:hAnsi="Arial" w:cs="Arial"/>
          <w:sz w:val="20"/>
        </w:rPr>
        <w:t>tài liệu chứng minh tư cách hợp lệ, năng lực và kinh nghiệm của nhà đầu tư và các nội dung khác thuộc HSDST theo quy định tại Mục 10 CDNĐT;</w:t>
      </w:r>
    </w:p>
    <w:p w:rsidR="000A7206" w:rsidRPr="0054159E" w:rsidRDefault="000A7206" w:rsidP="000A7206">
      <w:pPr>
        <w:spacing w:before="120"/>
        <w:rPr>
          <w:rFonts w:ascii="Arial" w:hAnsi="Arial" w:cs="Arial"/>
          <w:sz w:val="20"/>
        </w:rPr>
      </w:pPr>
      <w:r w:rsidRPr="00F4056F">
        <w:rPr>
          <w:rFonts w:ascii="Arial" w:hAnsi="Arial" w:cs="Arial"/>
          <w:sz w:val="20"/>
        </w:rPr>
        <w:t xml:space="preserve">c) </w:t>
      </w:r>
      <w:r w:rsidRPr="0054159E">
        <w:rPr>
          <w:rFonts w:ascii="Arial" w:hAnsi="Arial" w:cs="Arial"/>
          <w:sz w:val="20"/>
        </w:rPr>
        <w:t>Kiểm tra sự thống nhất nội dung giữa bản gốc và bản chụp để phục vụ quá trình đánh giá HSDST.</w:t>
      </w:r>
    </w:p>
    <w:p w:rsidR="000A7206" w:rsidRPr="0054159E" w:rsidRDefault="000A7206" w:rsidP="000A7206">
      <w:pPr>
        <w:spacing w:before="120"/>
        <w:rPr>
          <w:rFonts w:ascii="Arial" w:hAnsi="Arial" w:cs="Arial"/>
          <w:sz w:val="20"/>
        </w:rPr>
      </w:pPr>
      <w:r w:rsidRPr="00F4056F">
        <w:rPr>
          <w:rFonts w:ascii="Arial" w:hAnsi="Arial" w:cs="Arial"/>
          <w:sz w:val="20"/>
        </w:rPr>
        <w:t xml:space="preserve">1.2. </w:t>
      </w:r>
      <w:r w:rsidRPr="0054159E">
        <w:rPr>
          <w:rFonts w:ascii="Arial" w:hAnsi="Arial" w:cs="Arial"/>
          <w:sz w:val="20"/>
        </w:rPr>
        <w:t>Đánh giá tính hợp lệ HSDST</w:t>
      </w:r>
    </w:p>
    <w:p w:rsidR="000A7206" w:rsidRPr="0054159E" w:rsidRDefault="000A7206" w:rsidP="000A7206">
      <w:pPr>
        <w:spacing w:before="120"/>
        <w:rPr>
          <w:rFonts w:ascii="Arial" w:hAnsi="Arial" w:cs="Arial"/>
          <w:sz w:val="20"/>
        </w:rPr>
      </w:pPr>
      <w:r w:rsidRPr="0054159E">
        <w:rPr>
          <w:rFonts w:ascii="Arial" w:hAnsi="Arial" w:cs="Arial"/>
          <w:sz w:val="20"/>
        </w:rPr>
        <w:t>HSDST của nhà đầu tư được đánh giá là hợp lệ khi đáp ứng đầy đủ các nội dung sau đây:</w:t>
      </w:r>
    </w:p>
    <w:p w:rsidR="000A7206" w:rsidRPr="0054159E" w:rsidRDefault="000A7206" w:rsidP="000A7206">
      <w:pPr>
        <w:spacing w:before="120"/>
        <w:rPr>
          <w:rFonts w:ascii="Arial" w:hAnsi="Arial" w:cs="Arial"/>
          <w:sz w:val="20"/>
        </w:rPr>
      </w:pPr>
      <w:r w:rsidRPr="0054159E">
        <w:rPr>
          <w:rFonts w:ascii="Arial" w:hAnsi="Arial" w:cs="Arial"/>
          <w:sz w:val="20"/>
          <w:lang w:val="en-US"/>
        </w:rPr>
        <w:t xml:space="preserve">a) </w:t>
      </w:r>
      <w:r w:rsidRPr="0054159E">
        <w:rPr>
          <w:rFonts w:ascii="Arial" w:hAnsi="Arial" w:cs="Arial"/>
          <w:sz w:val="20"/>
        </w:rPr>
        <w:t>Có bản gốc HSDST;</w:t>
      </w:r>
    </w:p>
    <w:p w:rsidR="000A7206" w:rsidRPr="0054159E" w:rsidRDefault="000A7206" w:rsidP="000A7206">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Có đơn dự sơ tuyển được đại diện hợp pháp của nhà đầu tư ký tên, đóng dấu (nếu có). Đối với nhà đầu tư liên danh, đơn dự sơ tuyển phải do đại diện hợp pháp của t</w:t>
      </w:r>
      <w:r w:rsidRPr="00F4056F">
        <w:rPr>
          <w:rFonts w:ascii="Arial" w:hAnsi="Arial" w:cs="Arial"/>
          <w:sz w:val="20"/>
        </w:rPr>
        <w:t>ừ</w:t>
      </w:r>
      <w:r w:rsidRPr="0054159E">
        <w:rPr>
          <w:rFonts w:ascii="Arial" w:hAnsi="Arial" w:cs="Arial"/>
          <w:sz w:val="20"/>
        </w:rPr>
        <w:t>ng thành viên liên danh ký tên, đóng dấu (nếu có) hoặc thành viên thay mặt liên danh ký đơn dự sơ tuyển theo phân công trách nhiệm trong văn bản thỏa thuận liên danh;</w:t>
      </w:r>
    </w:p>
    <w:p w:rsidR="000A7206" w:rsidRPr="0054159E" w:rsidRDefault="000A7206" w:rsidP="000A7206">
      <w:pPr>
        <w:spacing w:before="120"/>
        <w:rPr>
          <w:rFonts w:ascii="Arial" w:hAnsi="Arial" w:cs="Arial"/>
          <w:sz w:val="20"/>
        </w:rPr>
      </w:pPr>
      <w:r w:rsidRPr="00F4056F">
        <w:rPr>
          <w:rFonts w:ascii="Arial" w:hAnsi="Arial" w:cs="Arial"/>
          <w:sz w:val="20"/>
        </w:rPr>
        <w:t xml:space="preserve">c) </w:t>
      </w:r>
      <w:r w:rsidRPr="0054159E">
        <w:rPr>
          <w:rFonts w:ascii="Arial" w:hAnsi="Arial" w:cs="Arial"/>
          <w:sz w:val="20"/>
        </w:rPr>
        <w:t>Không có tên trong hai hoặc nhiều HSDST với tư cách là nhà đầu tư độc lập hoặc thành viên trong liên danh;</w:t>
      </w:r>
    </w:p>
    <w:p w:rsidR="000A7206" w:rsidRPr="0054159E" w:rsidRDefault="000A7206" w:rsidP="000A7206">
      <w:pPr>
        <w:spacing w:before="120"/>
        <w:rPr>
          <w:rFonts w:ascii="Arial" w:hAnsi="Arial" w:cs="Arial"/>
          <w:sz w:val="20"/>
        </w:rPr>
      </w:pPr>
      <w:r w:rsidRPr="00F4056F">
        <w:rPr>
          <w:rFonts w:ascii="Arial" w:hAnsi="Arial" w:cs="Arial"/>
          <w:sz w:val="20"/>
        </w:rPr>
        <w:t xml:space="preserve">d) </w:t>
      </w:r>
      <w:r w:rsidRPr="0054159E">
        <w:rPr>
          <w:rFonts w:ascii="Arial" w:hAnsi="Arial" w:cs="Arial"/>
          <w:sz w:val="20"/>
        </w:rPr>
        <w:t>Thời hạn hiệu lực của HSDST đáp ứng yêu cầu theo quy định tại Mục 13 CDNĐT;</w:t>
      </w:r>
    </w:p>
    <w:p w:rsidR="000A7206" w:rsidRPr="0054159E" w:rsidRDefault="000A7206" w:rsidP="000A7206">
      <w:pPr>
        <w:spacing w:before="120"/>
        <w:rPr>
          <w:rFonts w:ascii="Arial" w:hAnsi="Arial" w:cs="Arial"/>
          <w:sz w:val="20"/>
        </w:rPr>
      </w:pPr>
      <w:r w:rsidRPr="0054159E">
        <w:rPr>
          <w:rFonts w:ascii="Arial" w:hAnsi="Arial" w:cs="Arial"/>
          <w:sz w:val="20"/>
        </w:rPr>
        <w:t>đ) Trường hợp liên danh, có thỏa thuận liên danh được đại diện hợp pháp của từng thành viên liên danh ký tên, đóng dấu (nếu có). Thỏa thuận liên danh phải quy định rõ trách nhiệm của thành viên đứng đầu liên danh và trách nhiệm chung, trách nhiệm riêng của từng thành viên trong liên danh theo Mẫu PL 03 Chương IV - Biểu mẫu dự sơ tuyển;</w:t>
      </w:r>
    </w:p>
    <w:p w:rsidR="000A7206" w:rsidRPr="0054159E" w:rsidRDefault="000A7206" w:rsidP="000A7206">
      <w:pPr>
        <w:spacing w:before="120"/>
        <w:rPr>
          <w:rFonts w:ascii="Arial" w:hAnsi="Arial" w:cs="Arial"/>
          <w:sz w:val="20"/>
        </w:rPr>
      </w:pPr>
      <w:r w:rsidRPr="00F4056F">
        <w:rPr>
          <w:rFonts w:ascii="Arial" w:hAnsi="Arial" w:cs="Arial"/>
          <w:sz w:val="20"/>
        </w:rPr>
        <w:t xml:space="preserve">e) </w:t>
      </w:r>
      <w:r w:rsidRPr="0054159E">
        <w:rPr>
          <w:rFonts w:ascii="Arial" w:hAnsi="Arial" w:cs="Arial"/>
          <w:sz w:val="20"/>
        </w:rPr>
        <w:t>Nhà đầu tư có tư cách hợp lệ theo quy định tại Mục 3 CDNĐT.</w:t>
      </w:r>
    </w:p>
    <w:p w:rsidR="000A7206" w:rsidRPr="0054159E" w:rsidRDefault="000A7206" w:rsidP="000A7206">
      <w:pPr>
        <w:spacing w:before="120"/>
        <w:rPr>
          <w:rFonts w:ascii="Arial" w:hAnsi="Arial" w:cs="Arial"/>
          <w:sz w:val="20"/>
        </w:rPr>
      </w:pPr>
      <w:r w:rsidRPr="0054159E">
        <w:rPr>
          <w:rFonts w:ascii="Arial" w:hAnsi="Arial" w:cs="Arial"/>
          <w:sz w:val="20"/>
        </w:rPr>
        <w:t>Nhà đầu tư có HSDST được kết luận là “Hợp lệ” khi tất cả các nội dung được đánh giá là “Đáp ứng”. HSDST của nhà đầu tư được kết luận là “Không hợp lệ” khi có bất kỳ nội dung nào được đánh giá là “Không đáp ứng” và khi đó HSDST của nhà đầu tư bị loại. Nhà đầu tư có HSDST hợp lệ được xem xét, đánh giá về năng lực và kinh nghiệm.</w:t>
      </w:r>
    </w:p>
    <w:p w:rsidR="000A7206" w:rsidRPr="0054159E" w:rsidRDefault="000A7206" w:rsidP="000A7206">
      <w:pPr>
        <w:spacing w:before="120"/>
        <w:rPr>
          <w:rFonts w:ascii="Arial" w:hAnsi="Arial" w:cs="Arial"/>
          <w:b/>
          <w:sz w:val="20"/>
        </w:rPr>
      </w:pPr>
      <w:r w:rsidRPr="0054159E">
        <w:rPr>
          <w:rFonts w:ascii="Arial" w:hAnsi="Arial" w:cs="Arial"/>
          <w:b/>
          <w:sz w:val="20"/>
        </w:rPr>
        <w:t>Mục 2. Đánh giá về năng lực và kinh nghiệm</w:t>
      </w:r>
    </w:p>
    <w:p w:rsidR="000A7206" w:rsidRPr="0054159E" w:rsidRDefault="000A7206" w:rsidP="000A7206">
      <w:pPr>
        <w:spacing w:before="120"/>
        <w:rPr>
          <w:rFonts w:ascii="Arial" w:hAnsi="Arial" w:cs="Arial"/>
          <w:sz w:val="20"/>
        </w:rPr>
      </w:pPr>
      <w:r w:rsidRPr="00F4056F">
        <w:rPr>
          <w:rFonts w:ascii="Arial" w:hAnsi="Arial" w:cs="Arial"/>
          <w:sz w:val="20"/>
        </w:rPr>
        <w:t xml:space="preserve">2.1. </w:t>
      </w:r>
      <w:r w:rsidRPr="0054159E">
        <w:rPr>
          <w:rFonts w:ascii="Arial" w:hAnsi="Arial" w:cs="Arial"/>
          <w:sz w:val="20"/>
        </w:rPr>
        <w:t>Phương pháp đánh giá</w:t>
      </w:r>
    </w:p>
    <w:p w:rsidR="000A7206" w:rsidRPr="0054159E" w:rsidRDefault="000A7206" w:rsidP="000A7206">
      <w:pPr>
        <w:spacing w:before="120"/>
        <w:rPr>
          <w:rFonts w:ascii="Arial" w:hAnsi="Arial" w:cs="Arial"/>
          <w:sz w:val="20"/>
        </w:rPr>
      </w:pPr>
      <w:r w:rsidRPr="0054159E">
        <w:rPr>
          <w:rFonts w:ascii="Arial" w:hAnsi="Arial" w:cs="Arial"/>
          <w:sz w:val="20"/>
        </w:rPr>
        <w:t>Việc đánh giá về năng lực, kinh nghiệm sử dụng phương pháp chấm điểm</w:t>
      </w:r>
      <w:r w:rsidRPr="00F4056F">
        <w:rPr>
          <w:rFonts w:ascii="Arial" w:hAnsi="Arial" w:cs="Arial"/>
          <w:sz w:val="20"/>
        </w:rPr>
        <w:t xml:space="preserve"> </w:t>
      </w:r>
      <w:r w:rsidRPr="0054159E">
        <w:rPr>
          <w:rFonts w:ascii="Arial" w:hAnsi="Arial" w:cs="Arial"/>
          <w:sz w:val="20"/>
        </w:rPr>
        <w:t xml:space="preserve">theo thang điểm </w:t>
      </w:r>
      <w:r w:rsidRPr="00F4056F">
        <w:rPr>
          <w:rFonts w:ascii="Arial" w:hAnsi="Arial" w:cs="Arial"/>
          <w:sz w:val="20"/>
        </w:rPr>
        <w:t xml:space="preserve">____ </w:t>
      </w:r>
      <w:r w:rsidRPr="0054159E">
        <w:rPr>
          <w:rFonts w:ascii="Arial" w:hAnsi="Arial" w:cs="Arial"/>
          <w:i/>
          <w:sz w:val="20"/>
        </w:rPr>
        <w:t>[quy định là 100 hoặc 1.000]</w:t>
      </w:r>
      <w:r w:rsidRPr="0054159E">
        <w:rPr>
          <w:rFonts w:ascii="Arial" w:hAnsi="Arial" w:cs="Arial"/>
          <w:sz w:val="20"/>
        </w:rPr>
        <w:t xml:space="preserve"> trong đó mức yêu cầu tối</w:t>
      </w:r>
      <w:r w:rsidRPr="00F4056F">
        <w:rPr>
          <w:rFonts w:ascii="Arial" w:hAnsi="Arial" w:cs="Arial"/>
          <w:sz w:val="20"/>
        </w:rPr>
        <w:t xml:space="preserve"> </w:t>
      </w:r>
      <w:r w:rsidRPr="0054159E">
        <w:rPr>
          <w:rFonts w:ascii="Arial" w:hAnsi="Arial" w:cs="Arial"/>
          <w:sz w:val="20"/>
        </w:rPr>
        <w:t xml:space="preserve">thiểu để đáp ứng yêu cầu là </w:t>
      </w:r>
      <w:r w:rsidRPr="00F4056F">
        <w:rPr>
          <w:rFonts w:ascii="Arial" w:hAnsi="Arial" w:cs="Arial"/>
          <w:sz w:val="20"/>
        </w:rPr>
        <w:t xml:space="preserve">____ </w:t>
      </w:r>
      <w:r w:rsidRPr="0054159E">
        <w:rPr>
          <w:rFonts w:ascii="Arial" w:hAnsi="Arial" w:cs="Arial"/>
          <w:sz w:val="20"/>
        </w:rPr>
        <w:t xml:space="preserve">% tổng số điểm </w:t>
      </w:r>
      <w:r w:rsidRPr="0054159E">
        <w:rPr>
          <w:rFonts w:ascii="Arial" w:hAnsi="Arial" w:cs="Arial"/>
          <w:i/>
          <w:sz w:val="20"/>
        </w:rPr>
        <w:t>[quy định giá trị % nh</w:t>
      </w:r>
      <w:r w:rsidRPr="00F4056F">
        <w:rPr>
          <w:rFonts w:ascii="Arial" w:hAnsi="Arial" w:cs="Arial"/>
          <w:i/>
          <w:sz w:val="20"/>
        </w:rPr>
        <w:t>ư</w:t>
      </w:r>
      <w:r w:rsidRPr="0054159E">
        <w:rPr>
          <w:rFonts w:ascii="Arial" w:hAnsi="Arial" w:cs="Arial"/>
          <w:i/>
          <w:sz w:val="20"/>
        </w:rPr>
        <w:t>ng</w:t>
      </w:r>
      <w:r w:rsidRPr="00F4056F">
        <w:rPr>
          <w:rFonts w:ascii="Arial" w:hAnsi="Arial" w:cs="Arial"/>
          <w:i/>
          <w:sz w:val="20"/>
        </w:rPr>
        <w:t xml:space="preserve"> </w:t>
      </w:r>
      <w:r w:rsidRPr="0054159E">
        <w:rPr>
          <w:rFonts w:ascii="Arial" w:hAnsi="Arial" w:cs="Arial"/>
          <w:i/>
          <w:sz w:val="20"/>
        </w:rPr>
        <w:t>không được thấp hơn 60%]</w:t>
      </w:r>
      <w:r w:rsidRPr="0054159E">
        <w:rPr>
          <w:rFonts w:ascii="Arial" w:hAnsi="Arial" w:cs="Arial"/>
          <w:sz w:val="20"/>
        </w:rPr>
        <w:t xml:space="preserve"> và điểm đánh giá của từng nội dung yêu cầu cơ bản</w:t>
      </w:r>
      <w:r w:rsidRPr="00F4056F">
        <w:rPr>
          <w:rFonts w:ascii="Arial" w:hAnsi="Arial" w:cs="Arial"/>
          <w:sz w:val="20"/>
        </w:rPr>
        <w:t xml:space="preserve"> </w:t>
      </w:r>
      <w:r w:rsidRPr="0054159E">
        <w:rPr>
          <w:rFonts w:ascii="Arial" w:hAnsi="Arial" w:cs="Arial"/>
          <w:sz w:val="20"/>
        </w:rPr>
        <w:t xml:space="preserve">tối thiểu là </w:t>
      </w:r>
      <w:r w:rsidRPr="00F4056F">
        <w:rPr>
          <w:rFonts w:ascii="Arial" w:hAnsi="Arial" w:cs="Arial"/>
          <w:sz w:val="20"/>
        </w:rPr>
        <w:t xml:space="preserve">_____ </w:t>
      </w:r>
      <w:r w:rsidRPr="0054159E">
        <w:rPr>
          <w:rFonts w:ascii="Arial" w:hAnsi="Arial" w:cs="Arial"/>
          <w:sz w:val="20"/>
        </w:rPr>
        <w:t xml:space="preserve">% điểm tối đa của nội dung đó </w:t>
      </w:r>
      <w:r w:rsidRPr="0054159E">
        <w:rPr>
          <w:rFonts w:ascii="Arial" w:hAnsi="Arial" w:cs="Arial"/>
          <w:i/>
          <w:sz w:val="20"/>
        </w:rPr>
        <w:t>[quy định giá trị % nh</w:t>
      </w:r>
      <w:r w:rsidRPr="00F4056F">
        <w:rPr>
          <w:rFonts w:ascii="Arial" w:hAnsi="Arial" w:cs="Arial"/>
          <w:i/>
          <w:sz w:val="20"/>
        </w:rPr>
        <w:t>ư</w:t>
      </w:r>
      <w:r w:rsidRPr="0054159E">
        <w:rPr>
          <w:rFonts w:ascii="Arial" w:hAnsi="Arial" w:cs="Arial"/>
          <w:i/>
          <w:sz w:val="20"/>
        </w:rPr>
        <w:t>ng không</w:t>
      </w:r>
      <w:r w:rsidRPr="00F4056F">
        <w:rPr>
          <w:rFonts w:ascii="Arial" w:hAnsi="Arial" w:cs="Arial"/>
          <w:i/>
          <w:sz w:val="20"/>
        </w:rPr>
        <w:t xml:space="preserve"> </w:t>
      </w:r>
      <w:r w:rsidRPr="0054159E">
        <w:rPr>
          <w:rFonts w:ascii="Arial" w:hAnsi="Arial" w:cs="Arial"/>
          <w:i/>
          <w:sz w:val="20"/>
        </w:rPr>
        <w:t>thấp hơn 50%]</w:t>
      </w:r>
      <w:r w:rsidRPr="0054159E">
        <w:rPr>
          <w:rFonts w:ascii="Arial" w:hAnsi="Arial" w:cs="Arial"/>
          <w:sz w:val="20"/>
        </w:rPr>
        <w:t>.</w:t>
      </w:r>
    </w:p>
    <w:p w:rsidR="000A7206" w:rsidRPr="0054159E" w:rsidRDefault="000A7206" w:rsidP="000A7206">
      <w:pPr>
        <w:spacing w:before="120"/>
        <w:rPr>
          <w:rFonts w:ascii="Arial" w:hAnsi="Arial" w:cs="Arial"/>
          <w:sz w:val="20"/>
        </w:rPr>
      </w:pPr>
      <w:r w:rsidRPr="0054159E">
        <w:rPr>
          <w:rFonts w:ascii="Arial" w:hAnsi="Arial" w:cs="Arial"/>
          <w:sz w:val="20"/>
        </w:rPr>
        <w:t xml:space="preserve">Trường hợp liên danh, năng lực về tài chính của nhà đầu tư liên danh là tổng năng lực của các thành viên trong liên danh, đồng thời từng thành viên liên danh phải đáp ứng năng lực tương ứng với phần vốn góp chủ sở hữu theo thỏa thuận liên danh; nếu bất kỳ thành viên nào trong liên danh được đánh giá là không đáp </w:t>
      </w:r>
      <w:r w:rsidRPr="00F4056F">
        <w:rPr>
          <w:rFonts w:ascii="Arial" w:hAnsi="Arial" w:cs="Arial"/>
          <w:sz w:val="20"/>
        </w:rPr>
        <w:t>ứ</w:t>
      </w:r>
      <w:r w:rsidRPr="0054159E">
        <w:rPr>
          <w:rFonts w:ascii="Arial" w:hAnsi="Arial" w:cs="Arial"/>
          <w:sz w:val="20"/>
        </w:rPr>
        <w:t xml:space="preserve">ng thì nhà đầu tư liên danh được đánh giá là không đáp ứng yêu cầu về năng lực </w:t>
      </w:r>
      <w:r w:rsidRPr="0054159E">
        <w:rPr>
          <w:rFonts w:ascii="Arial" w:hAnsi="Arial" w:cs="Arial"/>
          <w:sz w:val="20"/>
        </w:rPr>
        <w:lastRenderedPageBreak/>
        <w:t>tài chính. Kinh nghiệm của nhà đầu tư liên danh thể hiện qua số dự án và bằng tổng số dự án của các thành viên trong liên danh đã thực hiện.</w:t>
      </w:r>
    </w:p>
    <w:p w:rsidR="000A7206" w:rsidRPr="0054159E" w:rsidRDefault="000A7206" w:rsidP="000A7206">
      <w:pPr>
        <w:spacing w:before="120"/>
        <w:rPr>
          <w:rFonts w:ascii="Arial" w:hAnsi="Arial" w:cs="Arial"/>
          <w:sz w:val="20"/>
        </w:rPr>
      </w:pPr>
      <w:r w:rsidRPr="00F4056F">
        <w:rPr>
          <w:rFonts w:ascii="Arial" w:hAnsi="Arial" w:cs="Arial"/>
          <w:sz w:val="20"/>
        </w:rPr>
        <w:t xml:space="preserve">2.2. </w:t>
      </w:r>
      <w:r w:rsidRPr="0054159E">
        <w:rPr>
          <w:rFonts w:ascii="Arial" w:hAnsi="Arial" w:cs="Arial"/>
          <w:sz w:val="20"/>
        </w:rPr>
        <w:t>Tiêu chuẩn đánh giá</w:t>
      </w:r>
    </w:p>
    <w:p w:rsidR="000A7206" w:rsidRPr="0054159E" w:rsidRDefault="000A7206" w:rsidP="000A7206">
      <w:pPr>
        <w:spacing w:before="120"/>
        <w:rPr>
          <w:rFonts w:ascii="Arial" w:hAnsi="Arial" w:cs="Arial"/>
          <w:sz w:val="20"/>
        </w:rPr>
      </w:pPr>
      <w:r w:rsidRPr="0054159E">
        <w:rPr>
          <w:rFonts w:ascii="Arial" w:hAnsi="Arial" w:cs="Arial"/>
          <w:sz w:val="20"/>
        </w:rPr>
        <w:t>Việc đánh giá về năng lực và kinh nghiệm của nhà đầu tư được thực hiện theo Bảng 1 dưới đây:</w:t>
      </w:r>
    </w:p>
    <w:p w:rsidR="000A7206" w:rsidRPr="00F4056F" w:rsidRDefault="000A7206" w:rsidP="000A7206">
      <w:pPr>
        <w:spacing w:before="120"/>
        <w:rPr>
          <w:rFonts w:ascii="Arial" w:hAnsi="Arial" w:cs="Arial"/>
          <w:sz w:val="20"/>
        </w:rPr>
      </w:pPr>
    </w:p>
    <w:p w:rsidR="000A7206" w:rsidRPr="00F4056F" w:rsidRDefault="000A7206" w:rsidP="000A7206">
      <w:pPr>
        <w:spacing w:before="120"/>
        <w:rPr>
          <w:rFonts w:ascii="Arial" w:hAnsi="Arial" w:cs="Arial"/>
          <w:sz w:val="20"/>
        </w:rPr>
        <w:sectPr w:rsidR="000A7206" w:rsidRPr="00F4056F" w:rsidSect="00F4056F">
          <w:pgSz w:w="11906" w:h="16838"/>
          <w:pgMar w:top="567" w:right="1134" w:bottom="567" w:left="1701" w:header="720" w:footer="720" w:gutter="0"/>
          <w:cols w:space="720"/>
          <w:docGrid w:linePitch="360"/>
        </w:sectPr>
      </w:pPr>
    </w:p>
    <w:p w:rsidR="000A7206" w:rsidRPr="0054159E" w:rsidRDefault="000A7206" w:rsidP="000A7206">
      <w:pPr>
        <w:spacing w:before="120"/>
        <w:jc w:val="center"/>
        <w:rPr>
          <w:rFonts w:ascii="Arial" w:hAnsi="Arial" w:cs="Arial"/>
          <w:b/>
          <w:sz w:val="20"/>
        </w:rPr>
      </w:pPr>
      <w:r w:rsidRPr="0054159E">
        <w:rPr>
          <w:rFonts w:ascii="Arial" w:hAnsi="Arial" w:cs="Arial"/>
          <w:b/>
          <w:sz w:val="20"/>
        </w:rPr>
        <w:lastRenderedPageBreak/>
        <w:t>BẢNG 1: TIÊU CHUẨN ĐÁNH GIÁ VỀ NĂNG LỰC, KINH NGHIỆM</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53"/>
        <w:gridCol w:w="1884"/>
        <w:gridCol w:w="810"/>
        <w:gridCol w:w="870"/>
        <w:gridCol w:w="787"/>
        <w:gridCol w:w="4061"/>
      </w:tblGrid>
      <w:tr w:rsidR="000A7206" w:rsidRPr="0054159E" w:rsidTr="00FF4A4C">
        <w:tc>
          <w:tcPr>
            <w:tcW w:w="360" w:type="pct"/>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TT</w:t>
            </w:r>
          </w:p>
        </w:tc>
        <w:tc>
          <w:tcPr>
            <w:tcW w:w="1039" w:type="pct"/>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Tiêu chí đánh giá về năng lực, kinh nghiệm</w:t>
            </w:r>
          </w:p>
        </w:tc>
        <w:tc>
          <w:tcPr>
            <w:tcW w:w="447" w:type="pct"/>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Điểm tối đa</w:t>
            </w:r>
          </w:p>
        </w:tc>
        <w:tc>
          <w:tcPr>
            <w:tcW w:w="480" w:type="pct"/>
            <w:shd w:val="clear" w:color="auto" w:fill="auto"/>
            <w:vAlign w:val="center"/>
          </w:tcPr>
          <w:p w:rsidR="000A7206" w:rsidRPr="0054159E" w:rsidRDefault="000A7206" w:rsidP="00FF4A4C">
            <w:pPr>
              <w:spacing w:before="120"/>
              <w:jc w:val="center"/>
              <w:rPr>
                <w:rFonts w:ascii="Arial" w:hAnsi="Arial" w:cs="Arial"/>
                <w:b/>
                <w:sz w:val="20"/>
                <w:lang w:val="en-US"/>
              </w:rPr>
            </w:pPr>
            <w:r w:rsidRPr="0054159E">
              <w:rPr>
                <w:rFonts w:ascii="Arial" w:hAnsi="Arial" w:cs="Arial"/>
                <w:b/>
                <w:sz w:val="20"/>
              </w:rPr>
              <w:t>Thang điểm chi</w:t>
            </w:r>
            <w:r w:rsidRPr="0054159E">
              <w:rPr>
                <w:rFonts w:ascii="Arial" w:hAnsi="Arial" w:cs="Arial"/>
                <w:b/>
                <w:sz w:val="20"/>
                <w:lang w:val="en-US"/>
              </w:rPr>
              <w:t xml:space="preserve"> tiết</w:t>
            </w:r>
            <w:r w:rsidRPr="0054159E">
              <w:rPr>
                <w:rFonts w:ascii="Arial" w:hAnsi="Arial" w:cs="Arial"/>
                <w:b/>
                <w:sz w:val="20"/>
                <w:vertAlign w:val="superscript"/>
                <w:lang w:val="en-US"/>
              </w:rPr>
              <w:t>(1)</w:t>
            </w:r>
          </w:p>
        </w:tc>
        <w:tc>
          <w:tcPr>
            <w:tcW w:w="434" w:type="pct"/>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Điểm yêu</w:t>
            </w:r>
            <w:r w:rsidRPr="0054159E">
              <w:rPr>
                <w:rFonts w:ascii="Arial" w:hAnsi="Arial" w:cs="Arial"/>
                <w:b/>
                <w:sz w:val="20"/>
                <w:lang w:val="en-US"/>
              </w:rPr>
              <w:t xml:space="preserve"> </w:t>
            </w:r>
            <w:r w:rsidRPr="0054159E">
              <w:rPr>
                <w:rFonts w:ascii="Arial" w:hAnsi="Arial" w:cs="Arial"/>
                <w:b/>
                <w:sz w:val="20"/>
              </w:rPr>
              <w:t>c</w:t>
            </w:r>
            <w:r w:rsidRPr="0054159E">
              <w:rPr>
                <w:rFonts w:ascii="Arial" w:hAnsi="Arial" w:cs="Arial"/>
                <w:b/>
                <w:sz w:val="20"/>
                <w:lang w:val="en-US"/>
              </w:rPr>
              <w:t>ầ</w:t>
            </w:r>
            <w:r w:rsidRPr="0054159E">
              <w:rPr>
                <w:rFonts w:ascii="Arial" w:hAnsi="Arial" w:cs="Arial"/>
                <w:b/>
                <w:sz w:val="20"/>
              </w:rPr>
              <w:t>u tối thiểu</w:t>
            </w:r>
          </w:p>
        </w:tc>
        <w:tc>
          <w:tcPr>
            <w:tcW w:w="2240" w:type="pct"/>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Yêu cầu để đạt mức điểm yêu cầu tối thiểu</w:t>
            </w:r>
          </w:p>
        </w:tc>
      </w:tr>
      <w:tr w:rsidR="000A7206" w:rsidRPr="0054159E" w:rsidTr="00FF4A4C">
        <w:tc>
          <w:tcPr>
            <w:tcW w:w="5000" w:type="pct"/>
            <w:gridSpan w:val="6"/>
            <w:shd w:val="clear" w:color="auto" w:fill="auto"/>
          </w:tcPr>
          <w:p w:rsidR="000A7206" w:rsidRPr="00F4056F" w:rsidRDefault="000A7206" w:rsidP="00FF4A4C">
            <w:pPr>
              <w:spacing w:before="120"/>
              <w:rPr>
                <w:rFonts w:ascii="Arial" w:hAnsi="Arial" w:cs="Arial"/>
                <w:b/>
                <w:i/>
                <w:sz w:val="20"/>
              </w:rPr>
            </w:pPr>
            <w:r w:rsidRPr="0054159E">
              <w:rPr>
                <w:rFonts w:ascii="Arial" w:hAnsi="Arial" w:cs="Arial"/>
                <w:b/>
                <w:i/>
                <w:sz w:val="20"/>
              </w:rPr>
              <w:t>I. Năng lực tài chính (mức điểm tối đa chiếm tỷ trọng 50-60% tổng số điểm)</w:t>
            </w:r>
            <w:r w:rsidRPr="00F4056F">
              <w:rPr>
                <w:rFonts w:ascii="Arial" w:hAnsi="Arial" w:cs="Arial"/>
                <w:b/>
                <w:i/>
                <w:sz w:val="20"/>
              </w:rPr>
              <w:t xml:space="preserve"> </w:t>
            </w:r>
            <w:r w:rsidRPr="00F4056F">
              <w:rPr>
                <w:rFonts w:ascii="Arial" w:hAnsi="Arial" w:cs="Arial"/>
                <w:b/>
                <w:i/>
                <w:sz w:val="20"/>
                <w:vertAlign w:val="superscript"/>
              </w:rPr>
              <w:t>(2)</w:t>
            </w:r>
          </w:p>
        </w:tc>
      </w:tr>
      <w:tr w:rsidR="000A7206" w:rsidRPr="0054159E" w:rsidTr="00FF4A4C">
        <w:tc>
          <w:tcPr>
            <w:tcW w:w="360" w:type="pct"/>
            <w:shd w:val="clear" w:color="auto" w:fill="auto"/>
          </w:tcPr>
          <w:p w:rsidR="000A7206" w:rsidRPr="0054159E" w:rsidRDefault="000A7206" w:rsidP="00FF4A4C">
            <w:pPr>
              <w:spacing w:before="120"/>
              <w:jc w:val="center"/>
              <w:rPr>
                <w:rFonts w:ascii="Arial" w:hAnsi="Arial" w:cs="Arial"/>
                <w:sz w:val="20"/>
              </w:rPr>
            </w:pPr>
            <w:r w:rsidRPr="0054159E">
              <w:rPr>
                <w:rFonts w:ascii="Arial" w:hAnsi="Arial" w:cs="Arial"/>
                <w:sz w:val="20"/>
              </w:rPr>
              <w:t>1</w:t>
            </w:r>
          </w:p>
        </w:tc>
        <w:tc>
          <w:tcPr>
            <w:tcW w:w="1039"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Giá trị tài sản ròng bình quân trong </w:t>
            </w:r>
            <w:r w:rsidRPr="00F4056F">
              <w:rPr>
                <w:rFonts w:ascii="Arial" w:hAnsi="Arial" w:cs="Arial"/>
                <w:sz w:val="20"/>
              </w:rPr>
              <w:t xml:space="preserve">____ </w:t>
            </w:r>
            <w:r w:rsidRPr="0054159E">
              <w:rPr>
                <w:rFonts w:ascii="Arial" w:hAnsi="Arial" w:cs="Arial"/>
                <w:sz w:val="20"/>
              </w:rPr>
              <w:t xml:space="preserve">năm </w:t>
            </w:r>
            <w:r w:rsidRPr="0054159E">
              <w:rPr>
                <w:rFonts w:ascii="Arial" w:hAnsi="Arial" w:cs="Arial"/>
                <w:i/>
                <w:sz w:val="20"/>
              </w:rPr>
              <w:t>[ghi s</w:t>
            </w:r>
            <w:r w:rsidRPr="00F4056F">
              <w:rPr>
                <w:rFonts w:ascii="Arial" w:hAnsi="Arial" w:cs="Arial"/>
                <w:i/>
                <w:sz w:val="20"/>
              </w:rPr>
              <w:t>ố</w:t>
            </w:r>
            <w:r w:rsidRPr="0054159E">
              <w:rPr>
                <w:rFonts w:ascii="Arial" w:hAnsi="Arial" w:cs="Arial"/>
                <w:i/>
                <w:sz w:val="20"/>
              </w:rPr>
              <w:t xml:space="preserve"> năm</w:t>
            </w:r>
            <w:r w:rsidRPr="00F4056F">
              <w:rPr>
                <w:rFonts w:ascii="Arial" w:hAnsi="Arial" w:cs="Arial"/>
                <w:i/>
                <w:sz w:val="20"/>
              </w:rPr>
              <w:t>]</w:t>
            </w:r>
            <w:r w:rsidRPr="0054159E">
              <w:rPr>
                <w:rFonts w:ascii="Arial" w:hAnsi="Arial" w:cs="Arial"/>
                <w:sz w:val="20"/>
                <w:vertAlign w:val="superscript"/>
              </w:rPr>
              <w:t>(3)</w:t>
            </w:r>
          </w:p>
        </w:tc>
        <w:tc>
          <w:tcPr>
            <w:tcW w:w="447" w:type="pct"/>
            <w:shd w:val="clear" w:color="auto" w:fill="auto"/>
          </w:tcPr>
          <w:p w:rsidR="000A7206" w:rsidRPr="0054159E" w:rsidRDefault="000A7206" w:rsidP="00FF4A4C">
            <w:pPr>
              <w:spacing w:before="120"/>
              <w:rPr>
                <w:rFonts w:ascii="Arial" w:hAnsi="Arial" w:cs="Arial"/>
                <w:sz w:val="20"/>
              </w:rPr>
            </w:pPr>
          </w:p>
        </w:tc>
        <w:tc>
          <w:tcPr>
            <w:tcW w:w="480" w:type="pct"/>
            <w:shd w:val="clear" w:color="auto" w:fill="auto"/>
          </w:tcPr>
          <w:p w:rsidR="000A7206" w:rsidRPr="0054159E" w:rsidRDefault="000A7206" w:rsidP="00FF4A4C">
            <w:pPr>
              <w:spacing w:before="120"/>
              <w:rPr>
                <w:rFonts w:ascii="Arial" w:hAnsi="Arial" w:cs="Arial"/>
                <w:sz w:val="20"/>
              </w:rPr>
            </w:pPr>
          </w:p>
        </w:tc>
        <w:tc>
          <w:tcPr>
            <w:tcW w:w="434" w:type="pct"/>
            <w:shd w:val="clear" w:color="auto" w:fill="auto"/>
          </w:tcPr>
          <w:p w:rsidR="000A7206" w:rsidRPr="0054159E" w:rsidRDefault="000A7206" w:rsidP="00FF4A4C">
            <w:pPr>
              <w:spacing w:before="120"/>
              <w:rPr>
                <w:rFonts w:ascii="Arial" w:hAnsi="Arial" w:cs="Arial"/>
                <w:sz w:val="20"/>
              </w:rPr>
            </w:pPr>
          </w:p>
        </w:tc>
        <w:tc>
          <w:tcPr>
            <w:tcW w:w="2240"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Giá trị tài sản ròng bình quân trong </w:t>
            </w:r>
            <w:r w:rsidRPr="00F4056F">
              <w:rPr>
                <w:rFonts w:ascii="Arial" w:hAnsi="Arial" w:cs="Arial"/>
                <w:sz w:val="20"/>
              </w:rPr>
              <w:t xml:space="preserve">____ </w:t>
            </w:r>
            <w:r w:rsidRPr="0054159E">
              <w:rPr>
                <w:rFonts w:ascii="Arial" w:hAnsi="Arial" w:cs="Arial"/>
                <w:sz w:val="20"/>
              </w:rPr>
              <w:t xml:space="preserve">năm </w:t>
            </w:r>
            <w:r w:rsidRPr="0054159E">
              <w:rPr>
                <w:rFonts w:ascii="Arial" w:hAnsi="Arial" w:cs="Arial"/>
                <w:i/>
                <w:sz w:val="20"/>
              </w:rPr>
              <w:t xml:space="preserve">[ghi số năm]: </w:t>
            </w:r>
            <w:r w:rsidRPr="00F4056F">
              <w:rPr>
                <w:rFonts w:ascii="Arial" w:hAnsi="Arial" w:cs="Arial"/>
                <w:sz w:val="20"/>
              </w:rPr>
              <w:t xml:space="preserve">____ </w:t>
            </w:r>
            <w:r w:rsidRPr="0054159E">
              <w:rPr>
                <w:rFonts w:ascii="Arial" w:hAnsi="Arial" w:cs="Arial"/>
                <w:i/>
                <w:sz w:val="20"/>
              </w:rPr>
              <w:t xml:space="preserve">ghi giá trị tài sản ròng tối thiểu không thấp hơn </w:t>
            </w:r>
            <w:r w:rsidRPr="00F4056F">
              <w:rPr>
                <w:rFonts w:ascii="Arial" w:hAnsi="Arial" w:cs="Arial"/>
                <w:i/>
                <w:sz w:val="20"/>
              </w:rPr>
              <w:t>yêu</w:t>
            </w:r>
            <w:r w:rsidRPr="0054159E">
              <w:rPr>
                <w:rFonts w:ascii="Arial" w:hAnsi="Arial" w:cs="Arial"/>
                <w:i/>
                <w:sz w:val="20"/>
              </w:rPr>
              <w:t xml:space="preserve"> cầu về vốn chủ sở hữu tối thiểu quy định tại Mục 1.3 BDL].</w:t>
            </w:r>
          </w:p>
        </w:tc>
      </w:tr>
      <w:tr w:rsidR="000A7206" w:rsidRPr="0054159E" w:rsidTr="00FF4A4C">
        <w:tc>
          <w:tcPr>
            <w:tcW w:w="360" w:type="pct"/>
            <w:shd w:val="clear" w:color="auto" w:fill="auto"/>
          </w:tcPr>
          <w:p w:rsidR="000A7206" w:rsidRPr="0054159E" w:rsidRDefault="000A7206" w:rsidP="00FF4A4C">
            <w:pPr>
              <w:spacing w:before="120"/>
              <w:jc w:val="center"/>
              <w:rPr>
                <w:rFonts w:ascii="Arial" w:hAnsi="Arial" w:cs="Arial"/>
                <w:sz w:val="20"/>
              </w:rPr>
            </w:pPr>
            <w:r w:rsidRPr="0054159E">
              <w:rPr>
                <w:rFonts w:ascii="Arial" w:hAnsi="Arial" w:cs="Arial"/>
                <w:sz w:val="20"/>
              </w:rPr>
              <w:t>2</w:t>
            </w:r>
          </w:p>
        </w:tc>
        <w:tc>
          <w:tcPr>
            <w:tcW w:w="1039"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Vốn chủ sở hữu</w:t>
            </w:r>
            <w:r w:rsidRPr="0054159E">
              <w:rPr>
                <w:rFonts w:ascii="Arial" w:hAnsi="Arial" w:cs="Arial"/>
                <w:sz w:val="20"/>
                <w:vertAlign w:val="superscript"/>
              </w:rPr>
              <w:t>(4)</w:t>
            </w:r>
          </w:p>
        </w:tc>
        <w:tc>
          <w:tcPr>
            <w:tcW w:w="447" w:type="pct"/>
            <w:shd w:val="clear" w:color="auto" w:fill="auto"/>
          </w:tcPr>
          <w:p w:rsidR="000A7206" w:rsidRPr="0054159E" w:rsidRDefault="000A7206" w:rsidP="00FF4A4C">
            <w:pPr>
              <w:spacing w:before="120"/>
              <w:rPr>
                <w:rFonts w:ascii="Arial" w:hAnsi="Arial" w:cs="Arial"/>
                <w:sz w:val="20"/>
              </w:rPr>
            </w:pPr>
          </w:p>
        </w:tc>
        <w:tc>
          <w:tcPr>
            <w:tcW w:w="480" w:type="pct"/>
            <w:shd w:val="clear" w:color="auto" w:fill="auto"/>
          </w:tcPr>
          <w:p w:rsidR="000A7206" w:rsidRPr="0054159E" w:rsidRDefault="000A7206" w:rsidP="00FF4A4C">
            <w:pPr>
              <w:spacing w:before="120"/>
              <w:rPr>
                <w:rFonts w:ascii="Arial" w:hAnsi="Arial" w:cs="Arial"/>
                <w:sz w:val="20"/>
              </w:rPr>
            </w:pPr>
          </w:p>
        </w:tc>
        <w:tc>
          <w:tcPr>
            <w:tcW w:w="434" w:type="pct"/>
            <w:shd w:val="clear" w:color="auto" w:fill="auto"/>
          </w:tcPr>
          <w:p w:rsidR="000A7206" w:rsidRPr="0054159E" w:rsidRDefault="000A7206" w:rsidP="00FF4A4C">
            <w:pPr>
              <w:spacing w:before="120"/>
              <w:rPr>
                <w:rFonts w:ascii="Arial" w:hAnsi="Arial" w:cs="Arial"/>
                <w:sz w:val="20"/>
              </w:rPr>
            </w:pPr>
          </w:p>
        </w:tc>
        <w:tc>
          <w:tcPr>
            <w:tcW w:w="2240"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Vốn chủ sở hữu tối thiểu nhà đầu tư phải thu xếp: </w:t>
            </w:r>
            <w:r w:rsidRPr="00F4056F">
              <w:rPr>
                <w:rFonts w:ascii="Arial" w:hAnsi="Arial" w:cs="Arial"/>
                <w:sz w:val="20"/>
              </w:rPr>
              <w:t xml:space="preserve">___ </w:t>
            </w:r>
            <w:r w:rsidRPr="0054159E">
              <w:rPr>
                <w:rFonts w:ascii="Arial" w:hAnsi="Arial" w:cs="Arial"/>
                <w:i/>
                <w:sz w:val="20"/>
              </w:rPr>
              <w:t>[ghi giá trị vốn chủ sở hữu t</w:t>
            </w:r>
            <w:r w:rsidRPr="00F4056F">
              <w:rPr>
                <w:rFonts w:ascii="Arial" w:hAnsi="Arial" w:cs="Arial"/>
                <w:i/>
                <w:sz w:val="20"/>
              </w:rPr>
              <w:t>ố</w:t>
            </w:r>
            <w:r w:rsidRPr="0054159E">
              <w:rPr>
                <w:rFonts w:ascii="Arial" w:hAnsi="Arial" w:cs="Arial"/>
                <w:i/>
                <w:sz w:val="20"/>
              </w:rPr>
              <w:t>i thi</w:t>
            </w:r>
            <w:r w:rsidRPr="00F4056F">
              <w:rPr>
                <w:rFonts w:ascii="Arial" w:hAnsi="Arial" w:cs="Arial"/>
                <w:i/>
                <w:sz w:val="20"/>
              </w:rPr>
              <w:t>ể</w:t>
            </w:r>
            <w:r w:rsidRPr="0054159E">
              <w:rPr>
                <w:rFonts w:ascii="Arial" w:hAnsi="Arial" w:cs="Arial"/>
                <w:i/>
                <w:sz w:val="20"/>
              </w:rPr>
              <w:t>u của nhà đầu tư theo quy định tại Mục 1.3 BDL]</w:t>
            </w:r>
            <w:r w:rsidRPr="0054159E">
              <w:rPr>
                <w:rFonts w:ascii="Arial" w:hAnsi="Arial" w:cs="Arial"/>
                <w:sz w:val="20"/>
              </w:rPr>
              <w:t>.</w:t>
            </w:r>
          </w:p>
        </w:tc>
      </w:tr>
      <w:tr w:rsidR="000A7206" w:rsidRPr="0054159E" w:rsidTr="00FF4A4C">
        <w:tc>
          <w:tcPr>
            <w:tcW w:w="360" w:type="pct"/>
            <w:shd w:val="clear" w:color="auto" w:fill="auto"/>
          </w:tcPr>
          <w:p w:rsidR="000A7206" w:rsidRPr="0054159E" w:rsidRDefault="000A7206" w:rsidP="00FF4A4C">
            <w:pPr>
              <w:spacing w:before="120"/>
              <w:jc w:val="center"/>
              <w:rPr>
                <w:rFonts w:ascii="Arial" w:hAnsi="Arial" w:cs="Arial"/>
                <w:sz w:val="20"/>
              </w:rPr>
            </w:pPr>
            <w:r w:rsidRPr="0054159E">
              <w:rPr>
                <w:rFonts w:ascii="Arial" w:hAnsi="Arial" w:cs="Arial"/>
                <w:sz w:val="20"/>
              </w:rPr>
              <w:t>3</w:t>
            </w:r>
          </w:p>
        </w:tc>
        <w:tc>
          <w:tcPr>
            <w:tcW w:w="1039"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Khả năng thu xếp vốn vay</w:t>
            </w:r>
            <w:r w:rsidRPr="0054159E">
              <w:rPr>
                <w:rFonts w:ascii="Arial" w:hAnsi="Arial" w:cs="Arial"/>
                <w:sz w:val="20"/>
                <w:vertAlign w:val="superscript"/>
              </w:rPr>
              <w:t>(5)</w:t>
            </w:r>
          </w:p>
        </w:tc>
        <w:tc>
          <w:tcPr>
            <w:tcW w:w="447" w:type="pct"/>
            <w:shd w:val="clear" w:color="auto" w:fill="auto"/>
          </w:tcPr>
          <w:p w:rsidR="000A7206" w:rsidRPr="0054159E" w:rsidRDefault="000A7206" w:rsidP="00FF4A4C">
            <w:pPr>
              <w:spacing w:before="120"/>
              <w:rPr>
                <w:rFonts w:ascii="Arial" w:hAnsi="Arial" w:cs="Arial"/>
                <w:sz w:val="20"/>
              </w:rPr>
            </w:pPr>
          </w:p>
        </w:tc>
        <w:tc>
          <w:tcPr>
            <w:tcW w:w="480" w:type="pct"/>
            <w:shd w:val="clear" w:color="auto" w:fill="auto"/>
          </w:tcPr>
          <w:p w:rsidR="000A7206" w:rsidRPr="0054159E" w:rsidRDefault="000A7206" w:rsidP="00FF4A4C">
            <w:pPr>
              <w:spacing w:before="120"/>
              <w:rPr>
                <w:rFonts w:ascii="Arial" w:hAnsi="Arial" w:cs="Arial"/>
                <w:sz w:val="20"/>
              </w:rPr>
            </w:pPr>
          </w:p>
        </w:tc>
        <w:tc>
          <w:tcPr>
            <w:tcW w:w="434" w:type="pct"/>
            <w:shd w:val="clear" w:color="auto" w:fill="auto"/>
          </w:tcPr>
          <w:p w:rsidR="000A7206" w:rsidRPr="0054159E" w:rsidRDefault="000A7206" w:rsidP="00FF4A4C">
            <w:pPr>
              <w:spacing w:before="120"/>
              <w:rPr>
                <w:rFonts w:ascii="Arial" w:hAnsi="Arial" w:cs="Arial"/>
                <w:sz w:val="20"/>
              </w:rPr>
            </w:pPr>
          </w:p>
        </w:tc>
        <w:tc>
          <w:tcPr>
            <w:tcW w:w="2240"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Vốn vay tối đa mà nhà đầu tư phải huy động: </w:t>
            </w:r>
            <w:r w:rsidRPr="00F4056F">
              <w:rPr>
                <w:rFonts w:ascii="Arial" w:hAnsi="Arial" w:cs="Arial"/>
                <w:sz w:val="20"/>
              </w:rPr>
              <w:t xml:space="preserve">___ </w:t>
            </w:r>
            <w:r w:rsidRPr="0054159E">
              <w:rPr>
                <w:rFonts w:ascii="Arial" w:hAnsi="Arial" w:cs="Arial"/>
                <w:i/>
                <w:sz w:val="20"/>
              </w:rPr>
              <w:t>[ghi vốn vay tối đa mà nhà đầu tư phải huy động theo quy định tại Mục 1.3 BDL]</w:t>
            </w:r>
            <w:r w:rsidRPr="0054159E">
              <w:rPr>
                <w:rFonts w:ascii="Arial" w:hAnsi="Arial" w:cs="Arial"/>
                <w:sz w:val="20"/>
              </w:rPr>
              <w:t>.</w:t>
            </w:r>
          </w:p>
        </w:tc>
      </w:tr>
      <w:tr w:rsidR="000A7206" w:rsidRPr="0054159E" w:rsidTr="00FF4A4C">
        <w:tc>
          <w:tcPr>
            <w:tcW w:w="360" w:type="pct"/>
            <w:shd w:val="clear" w:color="auto" w:fill="auto"/>
          </w:tcPr>
          <w:p w:rsidR="000A7206" w:rsidRPr="0054159E" w:rsidRDefault="000A7206" w:rsidP="00FF4A4C">
            <w:pPr>
              <w:spacing w:before="120"/>
              <w:jc w:val="center"/>
              <w:rPr>
                <w:rFonts w:ascii="Arial" w:hAnsi="Arial" w:cs="Arial"/>
                <w:b/>
                <w:i/>
                <w:sz w:val="20"/>
              </w:rPr>
            </w:pPr>
            <w:r w:rsidRPr="0054159E">
              <w:rPr>
                <w:rFonts w:ascii="Arial" w:hAnsi="Arial" w:cs="Arial"/>
                <w:b/>
                <w:i/>
                <w:sz w:val="20"/>
              </w:rPr>
              <w:t>II</w:t>
            </w:r>
          </w:p>
        </w:tc>
        <w:tc>
          <w:tcPr>
            <w:tcW w:w="1039" w:type="pct"/>
            <w:shd w:val="clear" w:color="auto" w:fill="auto"/>
          </w:tcPr>
          <w:p w:rsidR="000A7206" w:rsidRPr="0054159E" w:rsidRDefault="000A7206" w:rsidP="00FF4A4C">
            <w:pPr>
              <w:spacing w:before="120"/>
              <w:rPr>
                <w:rFonts w:ascii="Arial" w:hAnsi="Arial" w:cs="Arial"/>
                <w:b/>
                <w:i/>
                <w:sz w:val="20"/>
              </w:rPr>
            </w:pPr>
            <w:r w:rsidRPr="0054159E">
              <w:rPr>
                <w:rFonts w:ascii="Arial" w:hAnsi="Arial" w:cs="Arial"/>
                <w:b/>
                <w:i/>
                <w:sz w:val="20"/>
              </w:rPr>
              <w:t>Kinh nghiệm của nhà đầu tư (mức điểm tối đa chiếm tỷ trọng 30-40% tổng s</w:t>
            </w:r>
            <w:r w:rsidRPr="00F4056F">
              <w:rPr>
                <w:rFonts w:ascii="Arial" w:hAnsi="Arial" w:cs="Arial"/>
                <w:b/>
                <w:i/>
                <w:sz w:val="20"/>
              </w:rPr>
              <w:t>ố</w:t>
            </w:r>
            <w:r w:rsidRPr="0054159E">
              <w:rPr>
                <w:rFonts w:ascii="Arial" w:hAnsi="Arial" w:cs="Arial"/>
                <w:b/>
                <w:i/>
                <w:sz w:val="20"/>
              </w:rPr>
              <w:t xml:space="preserve"> điểm)</w:t>
            </w:r>
            <w:r w:rsidRPr="0054159E">
              <w:rPr>
                <w:rFonts w:ascii="Arial" w:hAnsi="Arial" w:cs="Arial"/>
                <w:b/>
                <w:i/>
                <w:sz w:val="20"/>
                <w:vertAlign w:val="superscript"/>
              </w:rPr>
              <w:t>(6)</w:t>
            </w:r>
          </w:p>
        </w:tc>
        <w:tc>
          <w:tcPr>
            <w:tcW w:w="447" w:type="pct"/>
            <w:shd w:val="clear" w:color="auto" w:fill="auto"/>
          </w:tcPr>
          <w:p w:rsidR="000A7206" w:rsidRPr="0054159E" w:rsidRDefault="000A7206" w:rsidP="00FF4A4C">
            <w:pPr>
              <w:spacing w:before="120"/>
              <w:rPr>
                <w:rFonts w:ascii="Arial" w:hAnsi="Arial" w:cs="Arial"/>
                <w:sz w:val="20"/>
              </w:rPr>
            </w:pPr>
          </w:p>
        </w:tc>
        <w:tc>
          <w:tcPr>
            <w:tcW w:w="480" w:type="pct"/>
            <w:shd w:val="clear" w:color="auto" w:fill="auto"/>
          </w:tcPr>
          <w:p w:rsidR="000A7206" w:rsidRPr="0054159E" w:rsidRDefault="000A7206" w:rsidP="00FF4A4C">
            <w:pPr>
              <w:spacing w:before="120"/>
              <w:rPr>
                <w:rFonts w:ascii="Arial" w:hAnsi="Arial" w:cs="Arial"/>
                <w:sz w:val="20"/>
              </w:rPr>
            </w:pPr>
          </w:p>
        </w:tc>
        <w:tc>
          <w:tcPr>
            <w:tcW w:w="434" w:type="pct"/>
            <w:shd w:val="clear" w:color="auto" w:fill="auto"/>
          </w:tcPr>
          <w:p w:rsidR="000A7206" w:rsidRPr="0054159E" w:rsidRDefault="000A7206" w:rsidP="00FF4A4C">
            <w:pPr>
              <w:spacing w:before="120"/>
              <w:rPr>
                <w:rFonts w:ascii="Arial" w:hAnsi="Arial" w:cs="Arial"/>
                <w:sz w:val="20"/>
              </w:rPr>
            </w:pPr>
          </w:p>
        </w:tc>
        <w:tc>
          <w:tcPr>
            <w:tcW w:w="2240"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Số lượng tối thiểu các dự án mà nhà đầu tư hoặc thành viên tham gia liên danh hoặc đối tác cùng thực hiện đã tham gia với vai trò là nhà đầu tư góp vốn chủ sở hữu hoặc nhà thầu: </w:t>
            </w:r>
            <w:r w:rsidRPr="00F4056F">
              <w:rPr>
                <w:rFonts w:ascii="Arial" w:hAnsi="Arial" w:cs="Arial"/>
                <w:sz w:val="20"/>
              </w:rPr>
              <w:t xml:space="preserve">____ </w:t>
            </w:r>
            <w:r w:rsidRPr="0054159E">
              <w:rPr>
                <w:rFonts w:ascii="Arial" w:hAnsi="Arial" w:cs="Arial"/>
                <w:sz w:val="20"/>
              </w:rPr>
              <w:t xml:space="preserve">dự án </w:t>
            </w:r>
            <w:r w:rsidRPr="00F4056F">
              <w:rPr>
                <w:rFonts w:ascii="Arial" w:hAnsi="Arial" w:cs="Arial"/>
                <w:i/>
                <w:sz w:val="20"/>
              </w:rPr>
              <w:t>[ghi</w:t>
            </w:r>
            <w:r w:rsidRPr="0054159E">
              <w:rPr>
                <w:rFonts w:ascii="Arial" w:hAnsi="Arial" w:cs="Arial"/>
                <w:i/>
                <w:sz w:val="20"/>
              </w:rPr>
              <w:t xml:space="preserve"> s</w:t>
            </w:r>
            <w:r w:rsidRPr="00F4056F">
              <w:rPr>
                <w:rFonts w:ascii="Arial" w:hAnsi="Arial" w:cs="Arial"/>
                <w:i/>
                <w:sz w:val="20"/>
              </w:rPr>
              <w:t>ố</w:t>
            </w:r>
            <w:r w:rsidRPr="0054159E">
              <w:rPr>
                <w:rFonts w:ascii="Arial" w:hAnsi="Arial" w:cs="Arial"/>
                <w:i/>
                <w:sz w:val="20"/>
              </w:rPr>
              <w:t xml:space="preserve"> lượng theo yêu cầu]</w:t>
            </w:r>
            <w:r w:rsidRPr="0054159E">
              <w:rPr>
                <w:rFonts w:ascii="Arial" w:hAnsi="Arial" w:cs="Arial"/>
                <w:sz w:val="20"/>
              </w:rPr>
              <w:t>. Cách xác định d</w:t>
            </w:r>
            <w:r w:rsidRPr="00F4056F">
              <w:rPr>
                <w:rFonts w:ascii="Arial" w:hAnsi="Arial" w:cs="Arial"/>
                <w:sz w:val="20"/>
              </w:rPr>
              <w:t>ự</w:t>
            </w:r>
            <w:r w:rsidRPr="0054159E">
              <w:rPr>
                <w:rFonts w:ascii="Arial" w:hAnsi="Arial" w:cs="Arial"/>
                <w:sz w:val="20"/>
              </w:rPr>
              <w:t xml:space="preserve"> án như sau</w:t>
            </w:r>
            <w:r w:rsidRPr="0054159E">
              <w:rPr>
                <w:rFonts w:ascii="Arial" w:hAnsi="Arial" w:cs="Arial"/>
                <w:sz w:val="20"/>
                <w:vertAlign w:val="superscript"/>
              </w:rPr>
              <w:t>(7)</w:t>
            </w:r>
            <w:r w:rsidRPr="0054159E">
              <w:rPr>
                <w:rFonts w:ascii="Arial" w:hAnsi="Arial" w:cs="Arial"/>
                <w:sz w:val="20"/>
              </w:rPr>
              <w:t>:</w:t>
            </w:r>
          </w:p>
          <w:p w:rsidR="000A7206" w:rsidRPr="0054159E" w:rsidRDefault="000A7206" w:rsidP="00FF4A4C">
            <w:pPr>
              <w:spacing w:before="120"/>
              <w:rPr>
                <w:rFonts w:ascii="Arial" w:hAnsi="Arial" w:cs="Arial"/>
                <w:sz w:val="20"/>
              </w:rPr>
            </w:pPr>
            <w:r w:rsidRPr="0054159E">
              <w:rPr>
                <w:rFonts w:ascii="Arial" w:hAnsi="Arial" w:cs="Arial"/>
                <w:sz w:val="20"/>
              </w:rPr>
              <w:t xml:space="preserve">- Loại 1: Dự án </w:t>
            </w:r>
            <w:r w:rsidRPr="00F4056F">
              <w:rPr>
                <w:rFonts w:ascii="Arial" w:hAnsi="Arial" w:cs="Arial"/>
                <w:sz w:val="20"/>
              </w:rPr>
              <w:t>tr</w:t>
            </w:r>
            <w:r w:rsidRPr="0054159E">
              <w:rPr>
                <w:rFonts w:ascii="Arial" w:hAnsi="Arial" w:cs="Arial"/>
                <w:sz w:val="20"/>
              </w:rPr>
              <w:t xml:space="preserve">ong lĩnh vực </w:t>
            </w:r>
            <w:r w:rsidRPr="00F4056F">
              <w:rPr>
                <w:rFonts w:ascii="Arial" w:hAnsi="Arial" w:cs="Arial"/>
                <w:sz w:val="20"/>
              </w:rPr>
              <w:t xml:space="preserve">____ </w:t>
            </w:r>
            <w:r w:rsidRPr="0054159E">
              <w:rPr>
                <w:rFonts w:ascii="Arial" w:hAnsi="Arial" w:cs="Arial"/>
                <w:i/>
                <w:sz w:val="20"/>
              </w:rPr>
              <w:t>[ghi lĩnh vực tương tự với lĩnh vực của dự án đang xét, bao gồm xây dựng công trình thuộc đô thị, khu đô thị mới, nhà ở thương mại, công</w:t>
            </w:r>
            <w:r w:rsidRPr="00F4056F">
              <w:rPr>
                <w:rFonts w:ascii="Arial" w:hAnsi="Arial" w:cs="Arial"/>
                <w:i/>
                <w:sz w:val="20"/>
              </w:rPr>
              <w:t xml:space="preserve"> </w:t>
            </w:r>
            <w:r w:rsidRPr="0054159E">
              <w:rPr>
                <w:rFonts w:ascii="Arial" w:hAnsi="Arial" w:cs="Arial"/>
                <w:i/>
                <w:sz w:val="20"/>
              </w:rPr>
              <w:t>trình thương mại và dịch vụ t</w:t>
            </w:r>
            <w:r w:rsidRPr="00F4056F">
              <w:rPr>
                <w:rFonts w:ascii="Arial" w:hAnsi="Arial" w:cs="Arial"/>
                <w:i/>
                <w:sz w:val="20"/>
              </w:rPr>
              <w:t>ổ</w:t>
            </w:r>
            <w:r w:rsidRPr="0054159E">
              <w:rPr>
                <w:rFonts w:ascii="Arial" w:hAnsi="Arial" w:cs="Arial"/>
                <w:i/>
                <w:sz w:val="20"/>
              </w:rPr>
              <w:t xml:space="preserve"> h</w:t>
            </w:r>
            <w:r w:rsidRPr="00F4056F">
              <w:rPr>
                <w:rFonts w:ascii="Arial" w:hAnsi="Arial" w:cs="Arial"/>
                <w:i/>
                <w:sz w:val="20"/>
              </w:rPr>
              <w:t>ợ</w:t>
            </w:r>
            <w:r w:rsidRPr="0054159E">
              <w:rPr>
                <w:rFonts w:ascii="Arial" w:hAnsi="Arial" w:cs="Arial"/>
                <w:i/>
                <w:sz w:val="20"/>
              </w:rPr>
              <w:t>p đa năng]</w:t>
            </w:r>
            <w:r w:rsidRPr="0054159E">
              <w:rPr>
                <w:rFonts w:ascii="Arial" w:hAnsi="Arial" w:cs="Arial"/>
                <w:sz w:val="20"/>
              </w:rPr>
              <w:t xml:space="preserve"> mà nhà đầu tư đã tham gia với vai trò nhà đầu tư góp vốn chủ sở hữu và đáp ứng đầy đủ các Điều kiện sau:</w:t>
            </w:r>
          </w:p>
          <w:p w:rsidR="000A7206" w:rsidRPr="0054159E" w:rsidRDefault="000A7206" w:rsidP="00FF4A4C">
            <w:pPr>
              <w:spacing w:before="120"/>
              <w:rPr>
                <w:rFonts w:ascii="Arial" w:hAnsi="Arial" w:cs="Arial"/>
                <w:sz w:val="20"/>
              </w:rPr>
            </w:pPr>
            <w:r w:rsidRPr="0054159E">
              <w:rPr>
                <w:rFonts w:ascii="Arial" w:hAnsi="Arial" w:cs="Arial"/>
                <w:sz w:val="20"/>
              </w:rPr>
              <w:t>+ Dự án có tổng mức đầu tư tối thiểu bằng</w:t>
            </w:r>
            <w:r w:rsidRPr="00F4056F">
              <w:rPr>
                <w:rFonts w:ascii="Arial" w:hAnsi="Arial" w:cs="Arial"/>
                <w:sz w:val="20"/>
              </w:rPr>
              <w:t xml:space="preserve"> _____</w:t>
            </w:r>
            <w:r w:rsidRPr="0054159E">
              <w:rPr>
                <w:rFonts w:ascii="Arial" w:hAnsi="Arial" w:cs="Arial"/>
                <w:sz w:val="20"/>
              </w:rPr>
              <w:t xml:space="preserve"> </w:t>
            </w:r>
            <w:r w:rsidRPr="0054159E">
              <w:rPr>
                <w:rFonts w:ascii="Arial" w:hAnsi="Arial" w:cs="Arial"/>
                <w:i/>
                <w:sz w:val="20"/>
              </w:rPr>
              <w:t>[ghi giá trị</w:t>
            </w:r>
            <w:r w:rsidRPr="00F4056F">
              <w:rPr>
                <w:rFonts w:ascii="Arial" w:hAnsi="Arial" w:cs="Arial"/>
                <w:i/>
                <w:sz w:val="20"/>
              </w:rPr>
              <w:t xml:space="preserve"> </w:t>
            </w:r>
            <w:r w:rsidRPr="0054159E">
              <w:rPr>
                <w:rFonts w:ascii="Arial" w:hAnsi="Arial" w:cs="Arial"/>
                <w:i/>
                <w:sz w:val="20"/>
              </w:rPr>
              <w:t>tương đương, thông thường trong khoảng 50%-70% t</w:t>
            </w:r>
            <w:r w:rsidRPr="00F4056F">
              <w:rPr>
                <w:rFonts w:ascii="Arial" w:hAnsi="Arial" w:cs="Arial"/>
                <w:i/>
                <w:sz w:val="20"/>
              </w:rPr>
              <w:t>ổ</w:t>
            </w:r>
            <w:r w:rsidRPr="0054159E">
              <w:rPr>
                <w:rFonts w:ascii="Arial" w:hAnsi="Arial" w:cs="Arial"/>
                <w:i/>
                <w:sz w:val="20"/>
              </w:rPr>
              <w:t xml:space="preserve">ng mức đầu tư của dự </w:t>
            </w:r>
            <w:r w:rsidRPr="00F4056F">
              <w:rPr>
                <w:rFonts w:ascii="Arial" w:hAnsi="Arial" w:cs="Arial"/>
                <w:i/>
                <w:sz w:val="20"/>
              </w:rPr>
              <w:t>á</w:t>
            </w:r>
            <w:r w:rsidRPr="0054159E">
              <w:rPr>
                <w:rFonts w:ascii="Arial" w:hAnsi="Arial" w:cs="Arial"/>
                <w:i/>
                <w:sz w:val="20"/>
              </w:rPr>
              <w:t>n đang xét]</w:t>
            </w:r>
          </w:p>
          <w:p w:rsidR="000A7206" w:rsidRPr="0054159E" w:rsidRDefault="000A7206" w:rsidP="00FF4A4C">
            <w:pPr>
              <w:spacing w:before="120"/>
              <w:rPr>
                <w:rFonts w:ascii="Arial" w:hAnsi="Arial" w:cs="Arial"/>
                <w:sz w:val="20"/>
              </w:rPr>
            </w:pPr>
            <w:r w:rsidRPr="0054159E">
              <w:rPr>
                <w:rFonts w:ascii="Arial" w:hAnsi="Arial" w:cs="Arial"/>
                <w:sz w:val="20"/>
              </w:rPr>
              <w:t xml:space="preserve">+ Dự án mà nhà đầu tư có phần giá </w:t>
            </w:r>
            <w:r w:rsidRPr="00F4056F">
              <w:rPr>
                <w:rFonts w:ascii="Arial" w:hAnsi="Arial" w:cs="Arial"/>
                <w:sz w:val="20"/>
              </w:rPr>
              <w:t>tr</w:t>
            </w:r>
            <w:r w:rsidRPr="0054159E">
              <w:rPr>
                <w:rFonts w:ascii="Arial" w:hAnsi="Arial" w:cs="Arial"/>
                <w:sz w:val="20"/>
              </w:rPr>
              <w:t>ị vốn chủ sở hữu tối thiểu bằng yêu cầu về vốn chủ sở hữu của dự án đang xét.</w:t>
            </w:r>
          </w:p>
          <w:p w:rsidR="000A7206" w:rsidRPr="0054159E" w:rsidRDefault="000A7206" w:rsidP="00FF4A4C">
            <w:pPr>
              <w:spacing w:before="120"/>
              <w:rPr>
                <w:rFonts w:ascii="Arial" w:hAnsi="Arial" w:cs="Arial"/>
                <w:sz w:val="20"/>
              </w:rPr>
            </w:pPr>
            <w:r w:rsidRPr="0054159E">
              <w:rPr>
                <w:rFonts w:ascii="Arial" w:hAnsi="Arial" w:cs="Arial"/>
                <w:sz w:val="20"/>
              </w:rPr>
              <w:t xml:space="preserve">+ Dự án đã hoàn thành giai đoạn xây dựng trong </w:t>
            </w:r>
            <w:r w:rsidRPr="00F4056F">
              <w:rPr>
                <w:rFonts w:ascii="Arial" w:hAnsi="Arial" w:cs="Arial"/>
                <w:sz w:val="20"/>
              </w:rPr>
              <w:t xml:space="preserve">____ </w:t>
            </w:r>
            <w:r w:rsidRPr="0054159E">
              <w:rPr>
                <w:rFonts w:ascii="Arial" w:hAnsi="Arial" w:cs="Arial"/>
                <w:sz w:val="20"/>
              </w:rPr>
              <w:t>năm</w:t>
            </w:r>
            <w:r w:rsidRPr="00F4056F">
              <w:rPr>
                <w:rFonts w:ascii="Arial" w:hAnsi="Arial" w:cs="Arial"/>
                <w:sz w:val="20"/>
              </w:rPr>
              <w:t xml:space="preserve"> </w:t>
            </w:r>
            <w:r w:rsidRPr="0054159E">
              <w:rPr>
                <w:rFonts w:ascii="Arial" w:hAnsi="Arial" w:cs="Arial"/>
                <w:sz w:val="20"/>
              </w:rPr>
              <w:t xml:space="preserve">gần đây </w:t>
            </w:r>
            <w:r w:rsidRPr="0054159E">
              <w:rPr>
                <w:rFonts w:ascii="Arial" w:hAnsi="Arial" w:cs="Arial"/>
                <w:i/>
                <w:sz w:val="20"/>
              </w:rPr>
              <w:t>[ghi số năm theo yêu cầu]</w:t>
            </w:r>
            <w:r w:rsidRPr="0054159E">
              <w:rPr>
                <w:rFonts w:ascii="Arial" w:hAnsi="Arial" w:cs="Arial"/>
                <w:sz w:val="20"/>
              </w:rPr>
              <w:t>.</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 xml:space="preserve">Loại 2: Dự án trong lĩnh vực </w:t>
            </w:r>
            <w:r w:rsidRPr="00F4056F">
              <w:rPr>
                <w:rFonts w:ascii="Arial" w:hAnsi="Arial" w:cs="Arial"/>
                <w:sz w:val="20"/>
              </w:rPr>
              <w:t xml:space="preserve">_____ </w:t>
            </w:r>
            <w:r w:rsidRPr="0054159E">
              <w:rPr>
                <w:rFonts w:ascii="Arial" w:hAnsi="Arial" w:cs="Arial"/>
                <w:i/>
                <w:sz w:val="20"/>
              </w:rPr>
              <w:t>[ghi lĩnh vực tương tự</w:t>
            </w:r>
            <w:r w:rsidRPr="00F4056F">
              <w:rPr>
                <w:rFonts w:ascii="Arial" w:hAnsi="Arial" w:cs="Arial"/>
                <w:i/>
                <w:sz w:val="20"/>
              </w:rPr>
              <w:t xml:space="preserve"> </w:t>
            </w:r>
            <w:r w:rsidRPr="0054159E">
              <w:rPr>
                <w:rFonts w:ascii="Arial" w:hAnsi="Arial" w:cs="Arial"/>
                <w:i/>
                <w:sz w:val="20"/>
              </w:rPr>
              <w:t>v</w:t>
            </w:r>
            <w:r w:rsidRPr="00F4056F">
              <w:rPr>
                <w:rFonts w:ascii="Arial" w:hAnsi="Arial" w:cs="Arial"/>
                <w:i/>
                <w:sz w:val="20"/>
              </w:rPr>
              <w:t>ớ</w:t>
            </w:r>
            <w:r w:rsidRPr="0054159E">
              <w:rPr>
                <w:rFonts w:ascii="Arial" w:hAnsi="Arial" w:cs="Arial"/>
                <w:i/>
                <w:sz w:val="20"/>
              </w:rPr>
              <w:t>i lĩnh vực của dự án đang xét, bao gồm xây dựng công trình thuộc đô thị, khu đô thị mới, nhà ở thương mại, công trình thương mại và dịch vụ tổ hợp đa năng]</w:t>
            </w:r>
            <w:r w:rsidRPr="0054159E">
              <w:rPr>
                <w:rFonts w:ascii="Arial" w:hAnsi="Arial" w:cs="Arial"/>
                <w:sz w:val="20"/>
              </w:rPr>
              <w:t xml:space="preserve"> mà nhà đầu tư đã tham gia với vai trò là nhà thầu chính và đáp ứng đầy đủ các Điều kiện sau:</w:t>
            </w:r>
          </w:p>
          <w:p w:rsidR="000A7206" w:rsidRPr="0054159E" w:rsidRDefault="000A7206" w:rsidP="00FF4A4C">
            <w:pPr>
              <w:spacing w:before="120"/>
              <w:rPr>
                <w:rFonts w:ascii="Arial" w:hAnsi="Arial" w:cs="Arial"/>
                <w:sz w:val="20"/>
              </w:rPr>
            </w:pPr>
            <w:r w:rsidRPr="0054159E">
              <w:rPr>
                <w:rFonts w:ascii="Arial" w:hAnsi="Arial" w:cs="Arial"/>
                <w:sz w:val="20"/>
              </w:rPr>
              <w:t>+ Giá trị gói thầu/hợp đồng tối thiể</w:t>
            </w:r>
            <w:r w:rsidRPr="00F4056F">
              <w:rPr>
                <w:rFonts w:ascii="Arial" w:hAnsi="Arial" w:cs="Arial"/>
                <w:sz w:val="20"/>
              </w:rPr>
              <w:t>u</w:t>
            </w:r>
            <w:r w:rsidRPr="0054159E">
              <w:rPr>
                <w:rFonts w:ascii="Arial" w:hAnsi="Arial" w:cs="Arial"/>
                <w:sz w:val="20"/>
              </w:rPr>
              <w:t xml:space="preserve"> bằng </w:t>
            </w:r>
            <w:r w:rsidRPr="00F4056F">
              <w:rPr>
                <w:rFonts w:ascii="Arial" w:hAnsi="Arial" w:cs="Arial"/>
                <w:sz w:val="20"/>
              </w:rPr>
              <w:t xml:space="preserve">____ </w:t>
            </w:r>
            <w:r w:rsidRPr="0054159E">
              <w:rPr>
                <w:rFonts w:ascii="Arial" w:hAnsi="Arial" w:cs="Arial"/>
                <w:i/>
                <w:sz w:val="20"/>
              </w:rPr>
              <w:t>[ghi giá trị</w:t>
            </w:r>
            <w:r w:rsidRPr="00F4056F">
              <w:rPr>
                <w:rFonts w:ascii="Arial" w:hAnsi="Arial" w:cs="Arial"/>
                <w:i/>
                <w:sz w:val="20"/>
              </w:rPr>
              <w:t xml:space="preserve"> </w:t>
            </w:r>
            <w:r w:rsidRPr="0054159E">
              <w:rPr>
                <w:rFonts w:ascii="Arial" w:hAnsi="Arial" w:cs="Arial"/>
                <w:i/>
                <w:sz w:val="20"/>
              </w:rPr>
              <w:t>tương đương, thông thường trong khoảng 30%-70% giá trị công việc tương ứng của dự án đang xét]</w:t>
            </w:r>
            <w:r w:rsidRPr="0054159E">
              <w:rPr>
                <w:rFonts w:ascii="Arial" w:hAnsi="Arial" w:cs="Arial"/>
                <w:sz w:val="20"/>
              </w:rPr>
              <w:t>.</w:t>
            </w:r>
          </w:p>
          <w:p w:rsidR="000A7206" w:rsidRPr="0054159E" w:rsidRDefault="000A7206" w:rsidP="00FF4A4C">
            <w:pPr>
              <w:spacing w:before="120"/>
              <w:rPr>
                <w:rFonts w:ascii="Arial" w:hAnsi="Arial" w:cs="Arial"/>
                <w:sz w:val="20"/>
              </w:rPr>
            </w:pPr>
            <w:r w:rsidRPr="0054159E">
              <w:rPr>
                <w:rFonts w:ascii="Arial" w:hAnsi="Arial" w:cs="Arial"/>
                <w:sz w:val="20"/>
              </w:rPr>
              <w:t xml:space="preserve">+ Gói thầu/Hợp đồng đã kết thúc trong </w:t>
            </w:r>
            <w:r w:rsidRPr="00F4056F">
              <w:rPr>
                <w:rFonts w:ascii="Arial" w:hAnsi="Arial" w:cs="Arial"/>
                <w:sz w:val="20"/>
              </w:rPr>
              <w:t xml:space="preserve">_____ </w:t>
            </w:r>
            <w:r w:rsidRPr="0054159E">
              <w:rPr>
                <w:rFonts w:ascii="Arial" w:hAnsi="Arial" w:cs="Arial"/>
                <w:sz w:val="20"/>
              </w:rPr>
              <w:t>năm gần đây</w:t>
            </w:r>
            <w:r w:rsidRPr="00F4056F">
              <w:rPr>
                <w:rFonts w:ascii="Arial" w:hAnsi="Arial" w:cs="Arial"/>
                <w:sz w:val="20"/>
              </w:rPr>
              <w:t xml:space="preserve"> </w:t>
            </w:r>
            <w:r w:rsidRPr="0054159E">
              <w:rPr>
                <w:rFonts w:ascii="Arial" w:hAnsi="Arial" w:cs="Arial"/>
                <w:i/>
                <w:sz w:val="20"/>
              </w:rPr>
              <w:t>[ghi s</w:t>
            </w:r>
            <w:r w:rsidRPr="00F4056F">
              <w:rPr>
                <w:rFonts w:ascii="Arial" w:hAnsi="Arial" w:cs="Arial"/>
                <w:i/>
                <w:sz w:val="20"/>
              </w:rPr>
              <w:t>ố</w:t>
            </w:r>
            <w:r w:rsidRPr="0054159E">
              <w:rPr>
                <w:rFonts w:ascii="Arial" w:hAnsi="Arial" w:cs="Arial"/>
                <w:i/>
                <w:sz w:val="20"/>
              </w:rPr>
              <w:t xml:space="preserve"> năm theo yêu c</w:t>
            </w:r>
            <w:r w:rsidRPr="00F4056F">
              <w:rPr>
                <w:rFonts w:ascii="Arial" w:hAnsi="Arial" w:cs="Arial"/>
                <w:i/>
                <w:sz w:val="20"/>
              </w:rPr>
              <w:t>ầ</w:t>
            </w:r>
            <w:r w:rsidRPr="0054159E">
              <w:rPr>
                <w:rFonts w:ascii="Arial" w:hAnsi="Arial" w:cs="Arial"/>
                <w:i/>
                <w:sz w:val="20"/>
              </w:rPr>
              <w:t>u]</w:t>
            </w:r>
            <w:r w:rsidRPr="0054159E">
              <w:rPr>
                <w:rFonts w:ascii="Arial" w:hAnsi="Arial" w:cs="Arial"/>
                <w:sz w:val="20"/>
              </w:rPr>
              <w:t>.</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 xml:space="preserve">Loại 3: Dự án trong lĩnh vực </w:t>
            </w:r>
            <w:r w:rsidRPr="00F4056F">
              <w:rPr>
                <w:rFonts w:ascii="Arial" w:hAnsi="Arial" w:cs="Arial"/>
                <w:sz w:val="20"/>
              </w:rPr>
              <w:t xml:space="preserve">_____ </w:t>
            </w:r>
            <w:r w:rsidRPr="0054159E">
              <w:rPr>
                <w:rFonts w:ascii="Arial" w:hAnsi="Arial" w:cs="Arial"/>
                <w:i/>
                <w:sz w:val="20"/>
              </w:rPr>
              <w:t>[gh</w:t>
            </w:r>
            <w:r w:rsidRPr="00F4056F">
              <w:rPr>
                <w:rFonts w:ascii="Arial" w:hAnsi="Arial" w:cs="Arial"/>
                <w:i/>
                <w:sz w:val="20"/>
              </w:rPr>
              <w:t>i</w:t>
            </w:r>
            <w:r w:rsidRPr="0054159E">
              <w:rPr>
                <w:rFonts w:ascii="Arial" w:hAnsi="Arial" w:cs="Arial"/>
                <w:i/>
                <w:sz w:val="20"/>
              </w:rPr>
              <w:t xml:space="preserve"> lĩnh vực tương tự</w:t>
            </w:r>
            <w:r w:rsidRPr="00F4056F">
              <w:rPr>
                <w:rFonts w:ascii="Arial" w:hAnsi="Arial" w:cs="Arial"/>
                <w:i/>
                <w:sz w:val="20"/>
              </w:rPr>
              <w:t xml:space="preserve"> </w:t>
            </w:r>
            <w:r w:rsidRPr="0054159E">
              <w:rPr>
                <w:rFonts w:ascii="Arial" w:hAnsi="Arial" w:cs="Arial"/>
                <w:i/>
                <w:sz w:val="20"/>
              </w:rPr>
              <w:t>với lĩnh vực của dự án đang xét, bao gồm xây dựng công trình thuộc đô thị, khu đô thị mới, nhà ở thương mại, công trình thương mại và dịch vụ tổ hợp đa năng]</w:t>
            </w:r>
            <w:r w:rsidRPr="0054159E">
              <w:rPr>
                <w:rFonts w:ascii="Arial" w:hAnsi="Arial" w:cs="Arial"/>
                <w:sz w:val="20"/>
              </w:rPr>
              <w:t xml:space="preserve"> mà đối tác cùng</w:t>
            </w:r>
            <w:r w:rsidRPr="00F4056F">
              <w:rPr>
                <w:rFonts w:ascii="Arial" w:hAnsi="Arial" w:cs="Arial"/>
                <w:sz w:val="20"/>
              </w:rPr>
              <w:t xml:space="preserve"> </w:t>
            </w:r>
            <w:r w:rsidRPr="0054159E">
              <w:rPr>
                <w:rFonts w:ascii="Arial" w:hAnsi="Arial" w:cs="Arial"/>
                <w:sz w:val="20"/>
              </w:rPr>
              <w:t>thực hiện đã tham gia với vai trò là nhà th</w:t>
            </w:r>
            <w:r w:rsidRPr="00F4056F">
              <w:rPr>
                <w:rFonts w:ascii="Arial" w:hAnsi="Arial" w:cs="Arial"/>
                <w:sz w:val="20"/>
              </w:rPr>
              <w:t>ầ</w:t>
            </w:r>
            <w:r w:rsidRPr="0054159E">
              <w:rPr>
                <w:rFonts w:ascii="Arial" w:hAnsi="Arial" w:cs="Arial"/>
                <w:sz w:val="20"/>
              </w:rPr>
              <w:t xml:space="preserve">u chính và đáp ứng đầy đủ các </w:t>
            </w:r>
            <w:r w:rsidRPr="0054159E">
              <w:rPr>
                <w:rFonts w:ascii="Arial" w:hAnsi="Arial" w:cs="Arial"/>
                <w:sz w:val="20"/>
              </w:rPr>
              <w:lastRenderedPageBreak/>
              <w:t>Điều kiện sau:</w:t>
            </w:r>
          </w:p>
          <w:p w:rsidR="000A7206" w:rsidRPr="0054159E" w:rsidRDefault="000A7206" w:rsidP="00FF4A4C">
            <w:pPr>
              <w:spacing w:before="120"/>
              <w:rPr>
                <w:rFonts w:ascii="Arial" w:hAnsi="Arial" w:cs="Arial"/>
                <w:sz w:val="20"/>
              </w:rPr>
            </w:pPr>
            <w:r w:rsidRPr="0054159E">
              <w:rPr>
                <w:rFonts w:ascii="Arial" w:hAnsi="Arial" w:cs="Arial"/>
                <w:sz w:val="20"/>
              </w:rPr>
              <w:t xml:space="preserve">+ Giá trị gói thầu/hợp đồng tối thiểu bằng </w:t>
            </w:r>
            <w:r w:rsidRPr="00F4056F">
              <w:rPr>
                <w:rFonts w:ascii="Arial" w:hAnsi="Arial" w:cs="Arial"/>
                <w:sz w:val="20"/>
              </w:rPr>
              <w:t xml:space="preserve">_____ </w:t>
            </w:r>
            <w:r w:rsidRPr="00F4056F">
              <w:rPr>
                <w:rFonts w:ascii="Arial" w:hAnsi="Arial" w:cs="Arial"/>
                <w:i/>
                <w:sz w:val="20"/>
              </w:rPr>
              <w:t>[</w:t>
            </w:r>
            <w:r w:rsidRPr="0054159E">
              <w:rPr>
                <w:rFonts w:ascii="Arial" w:hAnsi="Arial" w:cs="Arial"/>
                <w:i/>
                <w:sz w:val="20"/>
              </w:rPr>
              <w:t>ghi giá trị tương đương, thông thường trong khoảng 30%-70% giá trị</w:t>
            </w:r>
            <w:r w:rsidRPr="00F4056F">
              <w:rPr>
                <w:rFonts w:ascii="Arial" w:hAnsi="Arial" w:cs="Arial"/>
                <w:i/>
                <w:sz w:val="20"/>
              </w:rPr>
              <w:t xml:space="preserve"> </w:t>
            </w:r>
            <w:r w:rsidRPr="0054159E">
              <w:rPr>
                <w:rFonts w:ascii="Arial" w:hAnsi="Arial" w:cs="Arial"/>
                <w:i/>
                <w:sz w:val="20"/>
              </w:rPr>
              <w:t xml:space="preserve">công việc tương </w:t>
            </w:r>
            <w:r w:rsidRPr="00F4056F">
              <w:rPr>
                <w:rFonts w:ascii="Arial" w:hAnsi="Arial" w:cs="Arial"/>
                <w:i/>
                <w:sz w:val="20"/>
              </w:rPr>
              <w:t>ứ</w:t>
            </w:r>
            <w:r w:rsidRPr="0054159E">
              <w:rPr>
                <w:rFonts w:ascii="Arial" w:hAnsi="Arial" w:cs="Arial"/>
                <w:i/>
                <w:sz w:val="20"/>
              </w:rPr>
              <w:t>ng của dự án đang xét].</w:t>
            </w:r>
          </w:p>
          <w:p w:rsidR="000A7206" w:rsidRPr="00F4056F" w:rsidRDefault="000A7206" w:rsidP="00FF4A4C">
            <w:pPr>
              <w:spacing w:before="120"/>
              <w:rPr>
                <w:rFonts w:ascii="Arial" w:hAnsi="Arial" w:cs="Arial"/>
                <w:sz w:val="20"/>
              </w:rPr>
            </w:pPr>
            <w:r w:rsidRPr="0054159E">
              <w:rPr>
                <w:rFonts w:ascii="Arial" w:hAnsi="Arial" w:cs="Arial"/>
                <w:sz w:val="20"/>
              </w:rPr>
              <w:t xml:space="preserve">+ Gói thầu/Hợp đồng đã kết thúc trong </w:t>
            </w:r>
            <w:r w:rsidRPr="00F4056F">
              <w:rPr>
                <w:rFonts w:ascii="Arial" w:hAnsi="Arial" w:cs="Arial"/>
                <w:sz w:val="20"/>
              </w:rPr>
              <w:t xml:space="preserve">____ </w:t>
            </w:r>
            <w:r w:rsidRPr="0054159E">
              <w:rPr>
                <w:rFonts w:ascii="Arial" w:hAnsi="Arial" w:cs="Arial"/>
                <w:sz w:val="20"/>
              </w:rPr>
              <w:t xml:space="preserve">năm gần đây </w:t>
            </w:r>
            <w:r w:rsidRPr="0054159E">
              <w:rPr>
                <w:rFonts w:ascii="Arial" w:hAnsi="Arial" w:cs="Arial"/>
                <w:i/>
                <w:sz w:val="20"/>
              </w:rPr>
              <w:t>[ghi s</w:t>
            </w:r>
            <w:r w:rsidRPr="00F4056F">
              <w:rPr>
                <w:rFonts w:ascii="Arial" w:hAnsi="Arial" w:cs="Arial"/>
                <w:i/>
                <w:sz w:val="20"/>
              </w:rPr>
              <w:t>ố</w:t>
            </w:r>
            <w:r w:rsidRPr="0054159E">
              <w:rPr>
                <w:rFonts w:ascii="Arial" w:hAnsi="Arial" w:cs="Arial"/>
                <w:i/>
                <w:sz w:val="20"/>
              </w:rPr>
              <w:t xml:space="preserve"> năm theo yêu cầu]</w:t>
            </w:r>
            <w:r w:rsidRPr="0054159E">
              <w:rPr>
                <w:rFonts w:ascii="Arial" w:hAnsi="Arial" w:cs="Arial"/>
                <w:sz w:val="20"/>
              </w:rPr>
              <w:t>.</w:t>
            </w:r>
          </w:p>
        </w:tc>
      </w:tr>
      <w:tr w:rsidR="000A7206" w:rsidRPr="0054159E" w:rsidTr="00FF4A4C">
        <w:tc>
          <w:tcPr>
            <w:tcW w:w="5000" w:type="pct"/>
            <w:gridSpan w:val="6"/>
            <w:shd w:val="clear" w:color="auto" w:fill="auto"/>
          </w:tcPr>
          <w:p w:rsidR="000A7206" w:rsidRPr="00F4056F" w:rsidRDefault="000A7206" w:rsidP="00FF4A4C">
            <w:pPr>
              <w:spacing w:before="120"/>
              <w:rPr>
                <w:rFonts w:ascii="Arial" w:hAnsi="Arial" w:cs="Arial"/>
                <w:b/>
                <w:i/>
                <w:sz w:val="20"/>
              </w:rPr>
            </w:pPr>
            <w:r w:rsidRPr="0054159E">
              <w:rPr>
                <w:rFonts w:ascii="Arial" w:hAnsi="Arial" w:cs="Arial"/>
                <w:b/>
                <w:i/>
                <w:sz w:val="20"/>
              </w:rPr>
              <w:lastRenderedPageBreak/>
              <w:t>III. Phương pháp triển khai thực hiện dự án sơ bộ, năng lực triển khai dự án và cam kết thực hiện dự án (mức điểm tối đa chiếm tỷ trọng 10% tổng số điểm</w:t>
            </w:r>
            <w:r w:rsidRPr="00F4056F">
              <w:rPr>
                <w:rFonts w:ascii="Arial" w:hAnsi="Arial" w:cs="Arial"/>
                <w:b/>
                <w:i/>
                <w:sz w:val="20"/>
                <w:vertAlign w:val="superscript"/>
              </w:rPr>
              <w:t>(8)</w:t>
            </w:r>
          </w:p>
        </w:tc>
      </w:tr>
      <w:tr w:rsidR="000A7206" w:rsidRPr="0054159E" w:rsidTr="00FF4A4C">
        <w:tc>
          <w:tcPr>
            <w:tcW w:w="360" w:type="pct"/>
            <w:shd w:val="clear" w:color="auto" w:fill="auto"/>
          </w:tcPr>
          <w:p w:rsidR="000A7206" w:rsidRPr="0054159E" w:rsidRDefault="000A7206" w:rsidP="00FF4A4C">
            <w:pPr>
              <w:spacing w:before="120"/>
              <w:jc w:val="center"/>
              <w:rPr>
                <w:rFonts w:ascii="Arial" w:hAnsi="Arial" w:cs="Arial"/>
                <w:sz w:val="20"/>
              </w:rPr>
            </w:pPr>
            <w:r w:rsidRPr="0054159E">
              <w:rPr>
                <w:rFonts w:ascii="Arial" w:hAnsi="Arial" w:cs="Arial"/>
                <w:sz w:val="20"/>
              </w:rPr>
              <w:t>1</w:t>
            </w:r>
          </w:p>
        </w:tc>
        <w:tc>
          <w:tcPr>
            <w:tcW w:w="1039"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Cách tiếp cận và phương pháp luận</w:t>
            </w:r>
          </w:p>
        </w:tc>
        <w:tc>
          <w:tcPr>
            <w:tcW w:w="447" w:type="pct"/>
            <w:shd w:val="clear" w:color="auto" w:fill="auto"/>
          </w:tcPr>
          <w:p w:rsidR="000A7206" w:rsidRPr="0054159E" w:rsidRDefault="000A7206" w:rsidP="00FF4A4C">
            <w:pPr>
              <w:spacing w:before="120"/>
              <w:rPr>
                <w:rFonts w:ascii="Arial" w:hAnsi="Arial" w:cs="Arial"/>
                <w:sz w:val="20"/>
              </w:rPr>
            </w:pPr>
          </w:p>
        </w:tc>
        <w:tc>
          <w:tcPr>
            <w:tcW w:w="480" w:type="pct"/>
            <w:shd w:val="clear" w:color="auto" w:fill="auto"/>
          </w:tcPr>
          <w:p w:rsidR="000A7206" w:rsidRPr="0054159E" w:rsidRDefault="000A7206" w:rsidP="00FF4A4C">
            <w:pPr>
              <w:spacing w:before="120"/>
              <w:rPr>
                <w:rFonts w:ascii="Arial" w:hAnsi="Arial" w:cs="Arial"/>
                <w:sz w:val="20"/>
              </w:rPr>
            </w:pPr>
          </w:p>
        </w:tc>
        <w:tc>
          <w:tcPr>
            <w:tcW w:w="434" w:type="pct"/>
            <w:shd w:val="clear" w:color="auto" w:fill="auto"/>
          </w:tcPr>
          <w:p w:rsidR="000A7206" w:rsidRPr="0054159E" w:rsidRDefault="000A7206" w:rsidP="00FF4A4C">
            <w:pPr>
              <w:spacing w:before="120"/>
              <w:rPr>
                <w:rFonts w:ascii="Arial" w:hAnsi="Arial" w:cs="Arial"/>
                <w:sz w:val="20"/>
              </w:rPr>
            </w:pPr>
          </w:p>
        </w:tc>
        <w:tc>
          <w:tcPr>
            <w:tcW w:w="2240" w:type="pct"/>
            <w:shd w:val="clear" w:color="auto" w:fill="auto"/>
          </w:tcPr>
          <w:p w:rsidR="000A7206" w:rsidRPr="0054159E" w:rsidRDefault="000A7206" w:rsidP="00FF4A4C">
            <w:pPr>
              <w:spacing w:before="120"/>
              <w:rPr>
                <w:rFonts w:ascii="Arial" w:hAnsi="Arial" w:cs="Arial"/>
                <w:sz w:val="20"/>
              </w:rPr>
            </w:pPr>
          </w:p>
        </w:tc>
      </w:tr>
      <w:tr w:rsidR="000A7206" w:rsidRPr="0054159E" w:rsidTr="00FF4A4C">
        <w:tc>
          <w:tcPr>
            <w:tcW w:w="360" w:type="pct"/>
            <w:shd w:val="clear" w:color="auto" w:fill="auto"/>
          </w:tcPr>
          <w:p w:rsidR="000A7206" w:rsidRPr="0054159E" w:rsidRDefault="000A7206" w:rsidP="00FF4A4C">
            <w:pPr>
              <w:spacing w:before="120"/>
              <w:jc w:val="center"/>
              <w:rPr>
                <w:rFonts w:ascii="Arial" w:hAnsi="Arial" w:cs="Arial"/>
                <w:sz w:val="20"/>
              </w:rPr>
            </w:pPr>
            <w:r w:rsidRPr="0054159E">
              <w:rPr>
                <w:rFonts w:ascii="Arial" w:hAnsi="Arial" w:cs="Arial"/>
                <w:sz w:val="20"/>
              </w:rPr>
              <w:t>2</w:t>
            </w:r>
          </w:p>
        </w:tc>
        <w:tc>
          <w:tcPr>
            <w:tcW w:w="1039"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Đề xuất sơ bộ cách thức triển khai dự án (bao gồm sáng kiến cải tiến).</w:t>
            </w:r>
          </w:p>
        </w:tc>
        <w:tc>
          <w:tcPr>
            <w:tcW w:w="447" w:type="pct"/>
            <w:shd w:val="clear" w:color="auto" w:fill="auto"/>
          </w:tcPr>
          <w:p w:rsidR="000A7206" w:rsidRPr="0054159E" w:rsidRDefault="000A7206" w:rsidP="00FF4A4C">
            <w:pPr>
              <w:spacing w:before="120"/>
              <w:rPr>
                <w:rFonts w:ascii="Arial" w:hAnsi="Arial" w:cs="Arial"/>
                <w:sz w:val="20"/>
              </w:rPr>
            </w:pPr>
          </w:p>
        </w:tc>
        <w:tc>
          <w:tcPr>
            <w:tcW w:w="480" w:type="pct"/>
            <w:shd w:val="clear" w:color="auto" w:fill="auto"/>
          </w:tcPr>
          <w:p w:rsidR="000A7206" w:rsidRPr="0054159E" w:rsidRDefault="000A7206" w:rsidP="00FF4A4C">
            <w:pPr>
              <w:spacing w:before="120"/>
              <w:rPr>
                <w:rFonts w:ascii="Arial" w:hAnsi="Arial" w:cs="Arial"/>
                <w:sz w:val="20"/>
              </w:rPr>
            </w:pPr>
          </w:p>
        </w:tc>
        <w:tc>
          <w:tcPr>
            <w:tcW w:w="434" w:type="pct"/>
            <w:shd w:val="clear" w:color="auto" w:fill="auto"/>
          </w:tcPr>
          <w:p w:rsidR="000A7206" w:rsidRPr="0054159E" w:rsidRDefault="000A7206" w:rsidP="00FF4A4C">
            <w:pPr>
              <w:spacing w:before="120"/>
              <w:rPr>
                <w:rFonts w:ascii="Arial" w:hAnsi="Arial" w:cs="Arial"/>
                <w:sz w:val="20"/>
              </w:rPr>
            </w:pPr>
          </w:p>
        </w:tc>
        <w:tc>
          <w:tcPr>
            <w:tcW w:w="2240" w:type="pct"/>
            <w:shd w:val="clear" w:color="auto" w:fill="auto"/>
          </w:tcPr>
          <w:p w:rsidR="000A7206" w:rsidRPr="0054159E" w:rsidRDefault="000A7206" w:rsidP="00FF4A4C">
            <w:pPr>
              <w:spacing w:before="120"/>
              <w:rPr>
                <w:rFonts w:ascii="Arial" w:hAnsi="Arial" w:cs="Arial"/>
                <w:sz w:val="20"/>
              </w:rPr>
            </w:pPr>
          </w:p>
        </w:tc>
      </w:tr>
      <w:tr w:rsidR="000A7206" w:rsidRPr="0054159E" w:rsidTr="00FF4A4C">
        <w:tc>
          <w:tcPr>
            <w:tcW w:w="360" w:type="pct"/>
            <w:shd w:val="clear" w:color="auto" w:fill="auto"/>
          </w:tcPr>
          <w:p w:rsidR="000A7206" w:rsidRPr="0054159E" w:rsidRDefault="000A7206" w:rsidP="00FF4A4C">
            <w:pPr>
              <w:spacing w:before="120"/>
              <w:jc w:val="center"/>
              <w:rPr>
                <w:rFonts w:ascii="Arial" w:hAnsi="Arial" w:cs="Arial"/>
                <w:sz w:val="20"/>
              </w:rPr>
            </w:pPr>
            <w:r w:rsidRPr="0054159E">
              <w:rPr>
                <w:rFonts w:ascii="Arial" w:hAnsi="Arial" w:cs="Arial"/>
                <w:sz w:val="20"/>
              </w:rPr>
              <w:t>3</w:t>
            </w:r>
          </w:p>
        </w:tc>
        <w:tc>
          <w:tcPr>
            <w:tcW w:w="1039"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Các tiêu chí khác</w:t>
            </w:r>
            <w:r w:rsidRPr="0054159E">
              <w:rPr>
                <w:rFonts w:ascii="Arial" w:hAnsi="Arial" w:cs="Arial"/>
                <w:sz w:val="20"/>
                <w:vertAlign w:val="superscript"/>
              </w:rPr>
              <w:t>(9)</w:t>
            </w:r>
          </w:p>
        </w:tc>
        <w:tc>
          <w:tcPr>
            <w:tcW w:w="447" w:type="pct"/>
            <w:shd w:val="clear" w:color="auto" w:fill="auto"/>
          </w:tcPr>
          <w:p w:rsidR="000A7206" w:rsidRPr="0054159E" w:rsidRDefault="000A7206" w:rsidP="00FF4A4C">
            <w:pPr>
              <w:spacing w:before="120"/>
              <w:rPr>
                <w:rFonts w:ascii="Arial" w:hAnsi="Arial" w:cs="Arial"/>
                <w:sz w:val="20"/>
              </w:rPr>
            </w:pPr>
          </w:p>
        </w:tc>
        <w:tc>
          <w:tcPr>
            <w:tcW w:w="480" w:type="pct"/>
            <w:shd w:val="clear" w:color="auto" w:fill="auto"/>
          </w:tcPr>
          <w:p w:rsidR="000A7206" w:rsidRPr="0054159E" w:rsidRDefault="000A7206" w:rsidP="00FF4A4C">
            <w:pPr>
              <w:spacing w:before="120"/>
              <w:rPr>
                <w:rFonts w:ascii="Arial" w:hAnsi="Arial" w:cs="Arial"/>
                <w:sz w:val="20"/>
              </w:rPr>
            </w:pPr>
          </w:p>
        </w:tc>
        <w:tc>
          <w:tcPr>
            <w:tcW w:w="434" w:type="pct"/>
            <w:shd w:val="clear" w:color="auto" w:fill="auto"/>
          </w:tcPr>
          <w:p w:rsidR="000A7206" w:rsidRPr="0054159E" w:rsidRDefault="000A7206" w:rsidP="00FF4A4C">
            <w:pPr>
              <w:spacing w:before="120"/>
              <w:rPr>
                <w:rFonts w:ascii="Arial" w:hAnsi="Arial" w:cs="Arial"/>
                <w:sz w:val="20"/>
              </w:rPr>
            </w:pPr>
          </w:p>
        </w:tc>
        <w:tc>
          <w:tcPr>
            <w:tcW w:w="2240" w:type="pct"/>
            <w:shd w:val="clear" w:color="auto" w:fill="auto"/>
          </w:tcPr>
          <w:p w:rsidR="000A7206" w:rsidRPr="0054159E" w:rsidRDefault="000A7206" w:rsidP="00FF4A4C">
            <w:pPr>
              <w:spacing w:before="120"/>
              <w:rPr>
                <w:rFonts w:ascii="Arial" w:hAnsi="Arial" w:cs="Arial"/>
                <w:sz w:val="20"/>
              </w:rPr>
            </w:pPr>
          </w:p>
        </w:tc>
      </w:tr>
    </w:tbl>
    <w:p w:rsidR="000A7206" w:rsidRPr="0054159E" w:rsidRDefault="000A7206" w:rsidP="000A7206">
      <w:pPr>
        <w:spacing w:before="120"/>
        <w:rPr>
          <w:rFonts w:ascii="Arial" w:hAnsi="Arial" w:cs="Arial"/>
          <w:sz w:val="20"/>
          <w:lang w:val="en-US"/>
        </w:rPr>
      </w:pPr>
    </w:p>
    <w:p w:rsidR="000A7206" w:rsidRPr="0054159E" w:rsidRDefault="000A7206" w:rsidP="000A7206">
      <w:pPr>
        <w:spacing w:before="120"/>
        <w:rPr>
          <w:rFonts w:ascii="Arial" w:hAnsi="Arial" w:cs="Arial"/>
          <w:sz w:val="20"/>
          <w:lang w:val="en-US"/>
        </w:rPr>
        <w:sectPr w:rsidR="000A7206" w:rsidRPr="0054159E" w:rsidSect="00F4056F">
          <w:pgSz w:w="11906" w:h="16838"/>
          <w:pgMar w:top="567" w:right="1134" w:bottom="567" w:left="1701" w:header="720" w:footer="720" w:gutter="0"/>
          <w:cols w:space="720"/>
          <w:docGrid w:linePitch="360"/>
        </w:sectPr>
      </w:pPr>
    </w:p>
    <w:p w:rsidR="000A7206" w:rsidRPr="0054159E" w:rsidRDefault="000A7206" w:rsidP="000A7206">
      <w:pPr>
        <w:spacing w:before="120"/>
        <w:rPr>
          <w:rFonts w:ascii="Arial" w:hAnsi="Arial" w:cs="Arial"/>
          <w:sz w:val="20"/>
        </w:rPr>
      </w:pPr>
      <w:r w:rsidRPr="0054159E">
        <w:rPr>
          <w:rFonts w:ascii="Arial" w:hAnsi="Arial" w:cs="Arial"/>
          <w:sz w:val="20"/>
        </w:rPr>
        <w:lastRenderedPageBreak/>
        <w:t>Ghi chú:</w:t>
      </w:r>
    </w:p>
    <w:p w:rsidR="000A7206" w:rsidRPr="0054159E" w:rsidRDefault="000A7206" w:rsidP="000A7206">
      <w:pPr>
        <w:spacing w:before="120"/>
        <w:rPr>
          <w:rFonts w:ascii="Arial" w:hAnsi="Arial" w:cs="Arial"/>
          <w:sz w:val="20"/>
        </w:rPr>
      </w:pPr>
      <w:r w:rsidRPr="00F4056F">
        <w:rPr>
          <w:rFonts w:ascii="Arial" w:hAnsi="Arial" w:cs="Arial"/>
          <w:sz w:val="20"/>
        </w:rPr>
        <w:t xml:space="preserve">(1) </w:t>
      </w:r>
      <w:r w:rsidRPr="0054159E">
        <w:rPr>
          <w:rFonts w:ascii="Arial" w:hAnsi="Arial" w:cs="Arial"/>
          <w:sz w:val="20"/>
        </w:rPr>
        <w:t>Bên mời thầu quy định chi tiết hơn thang điểm đánh giá đối với từng tiêu chí.</w:t>
      </w:r>
    </w:p>
    <w:p w:rsidR="000A7206" w:rsidRPr="0054159E" w:rsidRDefault="000A7206" w:rsidP="000A7206">
      <w:pPr>
        <w:spacing w:before="120"/>
        <w:rPr>
          <w:rFonts w:ascii="Arial" w:hAnsi="Arial" w:cs="Arial"/>
          <w:i/>
          <w:sz w:val="20"/>
        </w:rPr>
      </w:pPr>
      <w:r w:rsidRPr="0054159E">
        <w:rPr>
          <w:rFonts w:ascii="Arial" w:hAnsi="Arial" w:cs="Arial"/>
          <w:i/>
          <w:sz w:val="20"/>
        </w:rPr>
        <w:t>[V</w:t>
      </w:r>
      <w:r w:rsidRPr="00F4056F">
        <w:rPr>
          <w:rFonts w:ascii="Arial" w:hAnsi="Arial" w:cs="Arial"/>
          <w:i/>
          <w:sz w:val="20"/>
        </w:rPr>
        <w:t>í</w:t>
      </w:r>
      <w:r w:rsidRPr="0054159E">
        <w:rPr>
          <w:rFonts w:ascii="Arial" w:hAnsi="Arial" w:cs="Arial"/>
          <w:i/>
          <w:sz w:val="20"/>
        </w:rPr>
        <w:t xml:space="preserve"> dụ: Đ</w:t>
      </w:r>
      <w:r w:rsidRPr="00F4056F">
        <w:rPr>
          <w:rFonts w:ascii="Arial" w:hAnsi="Arial" w:cs="Arial"/>
          <w:i/>
          <w:sz w:val="20"/>
        </w:rPr>
        <w:t>ố</w:t>
      </w:r>
      <w:r w:rsidRPr="0054159E">
        <w:rPr>
          <w:rFonts w:ascii="Arial" w:hAnsi="Arial" w:cs="Arial"/>
          <w:i/>
          <w:sz w:val="20"/>
        </w:rPr>
        <w:t xml:space="preserve">i với tiêu chí </w:t>
      </w:r>
      <w:r w:rsidRPr="00F4056F">
        <w:rPr>
          <w:rFonts w:ascii="Arial" w:hAnsi="Arial" w:cs="Arial"/>
          <w:i/>
          <w:sz w:val="20"/>
        </w:rPr>
        <w:t>“</w:t>
      </w:r>
      <w:r w:rsidRPr="0054159E">
        <w:rPr>
          <w:rFonts w:ascii="Arial" w:hAnsi="Arial" w:cs="Arial"/>
          <w:i/>
          <w:sz w:val="20"/>
        </w:rPr>
        <w:t>Kinh nghiệm của nhà đầu tư”, Bên mời th</w:t>
      </w:r>
      <w:r w:rsidRPr="00F4056F">
        <w:rPr>
          <w:rFonts w:ascii="Arial" w:hAnsi="Arial" w:cs="Arial"/>
          <w:i/>
          <w:sz w:val="20"/>
        </w:rPr>
        <w:t>ầ</w:t>
      </w:r>
      <w:r w:rsidRPr="0054159E">
        <w:rPr>
          <w:rFonts w:ascii="Arial" w:hAnsi="Arial" w:cs="Arial"/>
          <w:i/>
          <w:sz w:val="20"/>
        </w:rPr>
        <w:t>u có thể quy định thang điểm chi ti</w:t>
      </w:r>
      <w:r w:rsidRPr="00F4056F">
        <w:rPr>
          <w:rFonts w:ascii="Arial" w:hAnsi="Arial" w:cs="Arial"/>
          <w:i/>
          <w:sz w:val="20"/>
        </w:rPr>
        <w:t>ế</w:t>
      </w:r>
      <w:r w:rsidRPr="0054159E">
        <w:rPr>
          <w:rFonts w:ascii="Arial" w:hAnsi="Arial" w:cs="Arial"/>
          <w:i/>
          <w:sz w:val="20"/>
        </w:rPr>
        <w:t>t như sa</w:t>
      </w:r>
      <w:r w:rsidRPr="00F4056F">
        <w:rPr>
          <w:rFonts w:ascii="Arial" w:hAnsi="Arial" w:cs="Arial"/>
          <w:i/>
          <w:sz w:val="20"/>
        </w:rPr>
        <w:t>u</w:t>
      </w:r>
      <w:r w:rsidRPr="0054159E">
        <w:rPr>
          <w:rFonts w:ascii="Arial" w:hAnsi="Arial" w:cs="Arial"/>
          <w:i/>
          <w:sz w:val="20"/>
        </w:rPr>
        <w:t>:</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Nhà đầu tư đã thực hiện 1-2 dự án: 50% điểm t</w:t>
      </w:r>
      <w:r w:rsidRPr="00F4056F">
        <w:rPr>
          <w:rFonts w:ascii="Arial" w:hAnsi="Arial" w:cs="Arial"/>
          <w:i/>
          <w:sz w:val="20"/>
        </w:rPr>
        <w:t>ố</w:t>
      </w:r>
      <w:r w:rsidRPr="0054159E">
        <w:rPr>
          <w:rFonts w:ascii="Arial" w:hAnsi="Arial" w:cs="Arial"/>
          <w:i/>
          <w:sz w:val="20"/>
        </w:rPr>
        <w:t>i đa;</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Nhà đầ</w:t>
      </w:r>
      <w:r w:rsidRPr="00F4056F">
        <w:rPr>
          <w:rFonts w:ascii="Arial" w:hAnsi="Arial" w:cs="Arial"/>
          <w:i/>
          <w:sz w:val="20"/>
        </w:rPr>
        <w:t>u</w:t>
      </w:r>
      <w:r w:rsidRPr="0054159E">
        <w:rPr>
          <w:rFonts w:ascii="Arial" w:hAnsi="Arial" w:cs="Arial"/>
          <w:i/>
          <w:sz w:val="20"/>
        </w:rPr>
        <w:t xml:space="preserve"> tư đã thực hiện 3-4 dự án: 70% điểm tối đa;</w:t>
      </w:r>
    </w:p>
    <w:p w:rsidR="000A7206" w:rsidRPr="0054159E" w:rsidRDefault="000A7206" w:rsidP="000A7206">
      <w:pPr>
        <w:spacing w:before="120"/>
        <w:rPr>
          <w:rFonts w:ascii="Arial" w:hAnsi="Arial" w:cs="Arial"/>
          <w:sz w:val="20"/>
        </w:rPr>
      </w:pPr>
      <w:r w:rsidRPr="00F4056F">
        <w:rPr>
          <w:rFonts w:ascii="Arial" w:hAnsi="Arial" w:cs="Arial"/>
          <w:i/>
          <w:sz w:val="20"/>
        </w:rPr>
        <w:t xml:space="preserve">- </w:t>
      </w:r>
      <w:r w:rsidRPr="0054159E">
        <w:rPr>
          <w:rFonts w:ascii="Arial" w:hAnsi="Arial" w:cs="Arial"/>
          <w:i/>
          <w:sz w:val="20"/>
        </w:rPr>
        <w:t xml:space="preserve">Nhà đầu tư đã thực hiện </w:t>
      </w:r>
      <w:r w:rsidRPr="00F4056F">
        <w:rPr>
          <w:rFonts w:ascii="Arial" w:hAnsi="Arial" w:cs="Arial"/>
          <w:i/>
          <w:sz w:val="20"/>
        </w:rPr>
        <w:t>t</w:t>
      </w:r>
      <w:r w:rsidRPr="0054159E">
        <w:rPr>
          <w:rFonts w:ascii="Arial" w:hAnsi="Arial" w:cs="Arial"/>
          <w:i/>
          <w:sz w:val="20"/>
        </w:rPr>
        <w:t>ừ 5 dự án trở lên: 100% điểm tối đa.]</w:t>
      </w:r>
    </w:p>
    <w:p w:rsidR="000A7206" w:rsidRPr="0054159E" w:rsidRDefault="000A7206" w:rsidP="000A7206">
      <w:pPr>
        <w:spacing w:before="120"/>
        <w:rPr>
          <w:rFonts w:ascii="Arial" w:hAnsi="Arial" w:cs="Arial"/>
          <w:sz w:val="20"/>
        </w:rPr>
      </w:pPr>
      <w:r w:rsidRPr="00F4056F">
        <w:rPr>
          <w:rFonts w:ascii="Arial" w:hAnsi="Arial" w:cs="Arial"/>
          <w:sz w:val="20"/>
        </w:rPr>
        <w:t xml:space="preserve">(2) </w:t>
      </w:r>
      <w:r w:rsidRPr="0054159E">
        <w:rPr>
          <w:rFonts w:ascii="Arial" w:hAnsi="Arial" w:cs="Arial"/>
          <w:sz w:val="20"/>
        </w:rPr>
        <w:t>Căn cứ quy mô, tính chất, lĩnh vực của dự án, Bên mời thầu có thể Điều chỉnh hoặc</w:t>
      </w:r>
      <w:r w:rsidRPr="00F4056F">
        <w:rPr>
          <w:rFonts w:ascii="Arial" w:hAnsi="Arial" w:cs="Arial"/>
          <w:sz w:val="20"/>
        </w:rPr>
        <w:t xml:space="preserve"> </w:t>
      </w:r>
      <w:r w:rsidRPr="0054159E">
        <w:rPr>
          <w:rFonts w:ascii="Arial" w:hAnsi="Arial" w:cs="Arial"/>
          <w:sz w:val="20"/>
        </w:rPr>
        <w:t>bổ sung các chỉ tiêu tài chính khác như: vốn lưu động bình quân hàng năm, doanh thu bình quân hàng năm, không lỗ lũy kế... hoặc sử dụng tiêu chí giá trị tài sản ròng của năm tài chính</w:t>
      </w:r>
      <w:r w:rsidRPr="00F4056F">
        <w:rPr>
          <w:rFonts w:ascii="Arial" w:hAnsi="Arial" w:cs="Arial"/>
          <w:sz w:val="20"/>
        </w:rPr>
        <w:t xml:space="preserve"> </w:t>
      </w:r>
      <w:r w:rsidRPr="0054159E">
        <w:rPr>
          <w:rFonts w:ascii="Arial" w:hAnsi="Arial" w:cs="Arial"/>
          <w:sz w:val="20"/>
        </w:rPr>
        <w:t>gần nhất trong trường hợp dự án khuyến khích sự tham gia của nhà đầu tư mới được thành</w:t>
      </w:r>
      <w:r w:rsidRPr="00F4056F">
        <w:rPr>
          <w:rFonts w:ascii="Arial" w:hAnsi="Arial" w:cs="Arial"/>
          <w:sz w:val="20"/>
        </w:rPr>
        <w:t xml:space="preserve"> </w:t>
      </w:r>
      <w:r w:rsidRPr="0054159E">
        <w:rPr>
          <w:rFonts w:ascii="Arial" w:hAnsi="Arial" w:cs="Arial"/>
          <w:sz w:val="20"/>
        </w:rPr>
        <w:t>lập.</w:t>
      </w:r>
    </w:p>
    <w:p w:rsidR="000A7206" w:rsidRPr="0054159E" w:rsidRDefault="000A7206" w:rsidP="000A7206">
      <w:pPr>
        <w:spacing w:before="120"/>
        <w:rPr>
          <w:rFonts w:ascii="Arial" w:hAnsi="Arial" w:cs="Arial"/>
          <w:sz w:val="20"/>
        </w:rPr>
      </w:pPr>
      <w:r w:rsidRPr="00F4056F">
        <w:rPr>
          <w:rFonts w:ascii="Arial" w:hAnsi="Arial" w:cs="Arial"/>
          <w:sz w:val="20"/>
        </w:rPr>
        <w:t xml:space="preserve">(3) </w:t>
      </w:r>
      <w:r w:rsidRPr="0054159E">
        <w:rPr>
          <w:rFonts w:ascii="Arial" w:hAnsi="Arial" w:cs="Arial"/>
          <w:sz w:val="20"/>
        </w:rPr>
        <w:t>Giá trị tài sản ròng là phần chênh lệch giữa tổng tài sản và tổng nợ. Giá trị tài sản ròng hàng năm đánh giá khả năng sinh lợi của doanh nghiệp trong năm đó cũng như khả năng chịu lỗ của doanh nghiệp.</w:t>
      </w:r>
    </w:p>
    <w:p w:rsidR="000A7206" w:rsidRPr="0054159E" w:rsidRDefault="000A7206" w:rsidP="000A7206">
      <w:pPr>
        <w:spacing w:before="120"/>
        <w:rPr>
          <w:rFonts w:ascii="Arial" w:hAnsi="Arial" w:cs="Arial"/>
          <w:sz w:val="20"/>
        </w:rPr>
      </w:pPr>
      <w:r w:rsidRPr="0054159E">
        <w:rPr>
          <w:rFonts w:ascii="Arial" w:hAnsi="Arial" w:cs="Arial"/>
          <w:sz w:val="20"/>
        </w:rPr>
        <w:t>Nhà đầu tư phải cung cấp thông tin về năng lực tài chính của nhà đầu tư theo Mẫu NL 01 tại Chương IV - Biểu mẫu dự sơ tuyển.</w:t>
      </w:r>
    </w:p>
    <w:p w:rsidR="000A7206" w:rsidRPr="0054159E" w:rsidRDefault="000A7206" w:rsidP="000A7206">
      <w:pPr>
        <w:spacing w:before="120"/>
        <w:rPr>
          <w:rFonts w:ascii="Arial" w:hAnsi="Arial" w:cs="Arial"/>
          <w:sz w:val="20"/>
        </w:rPr>
      </w:pPr>
      <w:r w:rsidRPr="0054159E">
        <w:rPr>
          <w:rFonts w:ascii="Arial" w:hAnsi="Arial" w:cs="Arial"/>
          <w:sz w:val="20"/>
        </w:rPr>
        <w:t>Căn cứ quy mô, tính chất, lĩnh vực của dự án, Bên mời thầu có thể bổ sung tiêu chí kiện tụng đang giải quyết của nhà đầu tư và yêu cầu nhà đầu tư cung cấp thông tin về các vụ kiện đang giải quyết tại thời điểm nộp HSDST. Trường hợp vụ kiện đang giải quyết được coi là có kết quả theo hướng bất lợi cho nhà đầu tư thì nhà đầu tư phải liệt kê chi phí liên quan đến các kiện tụng. Trong trường hợp này, giá trị tài sản ròng của nhà đầu tư được xác định bằng giá trị tài sản ròng trong báo cáo tài chính năm gần nhất trừ đi chi phí liên quan đến kiện tụng. Trường hợp tại thời điểm nộp HSDST, nhà đầu tư chưa có đầy đủ thông tin về kết quả của vụ kiện đang giải quyết thì nhà đầu tư vẫn kê khai thông tin về những vụ kiện tụng này; đồng thời đến thời điểm nộp HSDT, nhà đầu tư phải cung cấp thông tin về kết quả của vụ kiện để làm cơ sở cập nhật lại năng lực, kinh nghiệm của nhà đầu tư.</w:t>
      </w:r>
    </w:p>
    <w:p w:rsidR="000A7206" w:rsidRPr="0054159E" w:rsidRDefault="000A7206" w:rsidP="000A7206">
      <w:pPr>
        <w:spacing w:before="120"/>
        <w:rPr>
          <w:rFonts w:ascii="Arial" w:hAnsi="Arial" w:cs="Arial"/>
          <w:sz w:val="20"/>
        </w:rPr>
      </w:pPr>
      <w:r w:rsidRPr="00F4056F">
        <w:rPr>
          <w:rFonts w:ascii="Arial" w:hAnsi="Arial" w:cs="Arial"/>
          <w:sz w:val="20"/>
        </w:rPr>
        <w:t xml:space="preserve">(4) </w:t>
      </w:r>
      <w:r w:rsidRPr="0054159E">
        <w:rPr>
          <w:rFonts w:ascii="Arial" w:hAnsi="Arial" w:cs="Arial"/>
          <w:sz w:val="20"/>
        </w:rPr>
        <w:t>Nhà đầu tư phải cung cấp cam kết về việc huy động vốn chủ sở hữu theo Mẫu NL 02 tại Chương IV - Biểu mẫu dự sơ tuyển. Trong cam kết về huy động vốn chủ sở hữu, nhà đầu tư phải cung cấp thông tin về việc huy động vốn chủ sở hữu của các dự án đang thực hiện dở dang.</w:t>
      </w:r>
    </w:p>
    <w:p w:rsidR="000A7206" w:rsidRPr="0054159E" w:rsidRDefault="000A7206" w:rsidP="000A7206">
      <w:pPr>
        <w:spacing w:before="120"/>
        <w:rPr>
          <w:rFonts w:ascii="Arial" w:hAnsi="Arial" w:cs="Arial"/>
          <w:sz w:val="20"/>
        </w:rPr>
      </w:pPr>
      <w:r w:rsidRPr="0054159E">
        <w:rPr>
          <w:rFonts w:ascii="Arial" w:hAnsi="Arial" w:cs="Arial"/>
          <w:sz w:val="20"/>
        </w:rPr>
        <w:t>Vốn chủ sở hữu của nhà đầu tư được xác định căn cứ vào báo cáo tài chính của năm gần nhất của nhà đầu tư đã được đơn vị kiểm toán độc lập kiểm toán và báo cáo tình hình sử dụng vốn chủ sở hữu của nhà đầu tư tại thời điểm tham gia dự án. Trường hợp HSMST chỉ yêu cầu năng lực tài chính trong năm gần nhất và nhà đầu tư là tổ chức mới thành lập trong năm thì vốn chủ sở hữu của nhà đầu tư được xác định căn cứ vào báo cáo tài chính đã được đơn vị</w:t>
      </w:r>
      <w:r w:rsidRPr="00F4056F">
        <w:rPr>
          <w:rFonts w:ascii="Arial" w:hAnsi="Arial" w:cs="Arial"/>
          <w:sz w:val="20"/>
        </w:rPr>
        <w:t xml:space="preserve"> </w:t>
      </w:r>
      <w:r w:rsidRPr="0054159E">
        <w:rPr>
          <w:rFonts w:ascii="Arial" w:hAnsi="Arial" w:cs="Arial"/>
          <w:sz w:val="20"/>
        </w:rPr>
        <w:t>kiểm toán độc lập kiểm toán từ thời điểm thành lập đến thời điểm tham gia dự án; đồng thời đại diện chủ sở hữu, chủ sở hữu hoặc công ty mẹ ph</w:t>
      </w:r>
      <w:r w:rsidRPr="00F4056F">
        <w:rPr>
          <w:rFonts w:ascii="Arial" w:hAnsi="Arial" w:cs="Arial"/>
          <w:sz w:val="20"/>
        </w:rPr>
        <w:t>ả</w:t>
      </w:r>
      <w:r w:rsidRPr="0054159E">
        <w:rPr>
          <w:rFonts w:ascii="Arial" w:hAnsi="Arial" w:cs="Arial"/>
          <w:sz w:val="20"/>
        </w:rPr>
        <w:t>i có văn bản cam kết về đảm bảo đủ vốn chủ sở hữu theo phương án tài chính của dự án.</w:t>
      </w:r>
    </w:p>
    <w:p w:rsidR="000A7206" w:rsidRPr="0054159E" w:rsidRDefault="000A7206" w:rsidP="000A7206">
      <w:pPr>
        <w:spacing w:before="120"/>
        <w:rPr>
          <w:rFonts w:ascii="Arial" w:hAnsi="Arial" w:cs="Arial"/>
          <w:sz w:val="20"/>
        </w:rPr>
      </w:pPr>
      <w:r w:rsidRPr="0054159E">
        <w:rPr>
          <w:rFonts w:ascii="Arial" w:hAnsi="Arial" w:cs="Arial"/>
          <w:sz w:val="20"/>
        </w:rPr>
        <w:t>Trường hợp tại cùng một thời điểm, nhà đầu tư tham gia nhiều dự án thì phải đảm bảo tổng số vốn chủ sở hữu đáp ứng đủ cho toàn bộ số vốn chủ sở hữu nhà đầu tư cam kết thực hiện cho tất cả các dự án theo quy định.</w:t>
      </w:r>
    </w:p>
    <w:p w:rsidR="000A7206" w:rsidRPr="0054159E" w:rsidRDefault="000A7206" w:rsidP="000A7206">
      <w:pPr>
        <w:spacing w:before="120"/>
        <w:rPr>
          <w:rFonts w:ascii="Arial" w:hAnsi="Arial" w:cs="Arial"/>
          <w:sz w:val="20"/>
        </w:rPr>
      </w:pPr>
      <w:r w:rsidRPr="00F4056F">
        <w:rPr>
          <w:rFonts w:ascii="Arial" w:hAnsi="Arial" w:cs="Arial"/>
          <w:sz w:val="20"/>
        </w:rPr>
        <w:t xml:space="preserve">(5) </w:t>
      </w:r>
      <w:r w:rsidRPr="0054159E">
        <w:rPr>
          <w:rFonts w:ascii="Arial" w:hAnsi="Arial" w:cs="Arial"/>
          <w:sz w:val="20"/>
        </w:rPr>
        <w:t>Nhà đầ</w:t>
      </w:r>
      <w:r w:rsidRPr="00F4056F">
        <w:rPr>
          <w:rFonts w:ascii="Arial" w:hAnsi="Arial" w:cs="Arial"/>
          <w:sz w:val="20"/>
        </w:rPr>
        <w:t>u</w:t>
      </w:r>
      <w:r w:rsidRPr="0054159E">
        <w:rPr>
          <w:rFonts w:ascii="Arial" w:hAnsi="Arial" w:cs="Arial"/>
          <w:sz w:val="20"/>
        </w:rPr>
        <w:t xml:space="preserve"> tư phải cung cấp cam kết huy động vốn vay theo Mẫu NL 02 tại Ch</w:t>
      </w:r>
      <w:r w:rsidRPr="00F4056F">
        <w:rPr>
          <w:rFonts w:ascii="Arial" w:hAnsi="Arial" w:cs="Arial"/>
          <w:sz w:val="20"/>
        </w:rPr>
        <w:t>ươ</w:t>
      </w:r>
      <w:r w:rsidRPr="0054159E">
        <w:rPr>
          <w:rFonts w:ascii="Arial" w:hAnsi="Arial" w:cs="Arial"/>
          <w:sz w:val="20"/>
        </w:rPr>
        <w:t>ng IV</w:t>
      </w:r>
      <w:r w:rsidRPr="00F4056F">
        <w:rPr>
          <w:rFonts w:ascii="Arial" w:hAnsi="Arial" w:cs="Arial"/>
          <w:sz w:val="20"/>
        </w:rPr>
        <w:t xml:space="preserve"> - </w:t>
      </w:r>
      <w:r w:rsidRPr="0054159E">
        <w:rPr>
          <w:rFonts w:ascii="Arial" w:hAnsi="Arial" w:cs="Arial"/>
          <w:sz w:val="20"/>
        </w:rPr>
        <w:t>Biểu mẫu dự sơ tuyển. Nhà đầu tư nộp kèm theo văn bản cam kết cung cấp tài chính của ngân hàng hoặc tổ chức tín dụng đối với phần nghĩ</w:t>
      </w:r>
      <w:r w:rsidRPr="00F4056F">
        <w:rPr>
          <w:rFonts w:ascii="Arial" w:hAnsi="Arial" w:cs="Arial"/>
          <w:sz w:val="20"/>
        </w:rPr>
        <w:t>a</w:t>
      </w:r>
      <w:r w:rsidRPr="0054159E">
        <w:rPr>
          <w:rFonts w:ascii="Arial" w:hAnsi="Arial" w:cs="Arial"/>
          <w:sz w:val="20"/>
        </w:rPr>
        <w:t xml:space="preserve"> vụ tài chính còn lại (ngoài vốn chủ sở hữu) thuộc trách nhiệm thu xếp của nhà đầu tư.</w:t>
      </w:r>
    </w:p>
    <w:p w:rsidR="000A7206" w:rsidRPr="0054159E" w:rsidRDefault="000A7206" w:rsidP="000A7206">
      <w:pPr>
        <w:spacing w:before="120"/>
        <w:rPr>
          <w:rFonts w:ascii="Arial" w:hAnsi="Arial" w:cs="Arial"/>
          <w:sz w:val="20"/>
        </w:rPr>
      </w:pPr>
      <w:r w:rsidRPr="00F4056F">
        <w:rPr>
          <w:rFonts w:ascii="Arial" w:hAnsi="Arial" w:cs="Arial"/>
          <w:sz w:val="20"/>
        </w:rPr>
        <w:t xml:space="preserve">(6) </w:t>
      </w:r>
      <w:r w:rsidRPr="0054159E">
        <w:rPr>
          <w:rFonts w:ascii="Arial" w:hAnsi="Arial" w:cs="Arial"/>
          <w:sz w:val="20"/>
        </w:rPr>
        <w:t>Căn cứ quy mô, tính chất, lĩnh vực của dự án, Bên mời thầu có thể quy định điểm thưởng tại Mục này trên cơ sở tiêu chí chất lượng của công việc đã thực hiện. Trong trường hợp này, Bên mời thầu yêu cầu nhà đầu tư cung cấp xác nhận về việc hoàn thành dự án theo Mẫu NL 03 tại Chương IV - Biểu mẫu dự sơ tuyển.</w:t>
      </w:r>
    </w:p>
    <w:p w:rsidR="000A7206" w:rsidRPr="0054159E" w:rsidRDefault="000A7206" w:rsidP="000A7206">
      <w:pPr>
        <w:spacing w:before="120"/>
        <w:rPr>
          <w:rFonts w:ascii="Arial" w:hAnsi="Arial" w:cs="Arial"/>
          <w:sz w:val="20"/>
        </w:rPr>
      </w:pPr>
      <w:r w:rsidRPr="00F4056F">
        <w:rPr>
          <w:rFonts w:ascii="Arial" w:hAnsi="Arial" w:cs="Arial"/>
          <w:sz w:val="20"/>
        </w:rPr>
        <w:t xml:space="preserve">(7) </w:t>
      </w:r>
      <w:r w:rsidRPr="0054159E">
        <w:rPr>
          <w:rFonts w:ascii="Arial" w:hAnsi="Arial" w:cs="Arial"/>
          <w:sz w:val="20"/>
        </w:rPr>
        <w:t>Kinh nghiệm của nhà đầu tư được thể hiện thông qua số dự án/hợp đồng trong lĩnh vực tương tự mà nhà đầu tư tham gia với vai trò là nhà đầu tư góp vốn chủ sở hữ</w:t>
      </w:r>
      <w:r w:rsidRPr="00F4056F">
        <w:rPr>
          <w:rFonts w:ascii="Arial" w:hAnsi="Arial" w:cs="Arial"/>
          <w:sz w:val="20"/>
        </w:rPr>
        <w:t>u</w:t>
      </w:r>
      <w:r w:rsidRPr="0054159E">
        <w:rPr>
          <w:rFonts w:ascii="Arial" w:hAnsi="Arial" w:cs="Arial"/>
          <w:sz w:val="20"/>
        </w:rPr>
        <w:t xml:space="preserve"> hoặc nhà thầu chính và các dự án mà đối tác của nhà đầu tư đã thực hiện. Nhà đầu tư cung cấp kinh nghiệm của mình theo Mẫu NL 03 tại Chương IV - Biểu mẫu dự sơ tuyển. Nhà đầu tư chỉ được trích dẫn kinh nghiệm thực hiện một dự án tương tự một lần duy nhất (tham gia với tư cách độc lập hoặc thành viên của liên danh) có thể nắm giữ nhiều vai trò trong dự án được nói đến.</w:t>
      </w:r>
    </w:p>
    <w:p w:rsidR="000A7206" w:rsidRPr="0054159E" w:rsidRDefault="000A7206" w:rsidP="000A7206">
      <w:pPr>
        <w:spacing w:before="120"/>
        <w:rPr>
          <w:rFonts w:ascii="Arial" w:hAnsi="Arial" w:cs="Arial"/>
          <w:i/>
          <w:sz w:val="20"/>
        </w:rPr>
      </w:pPr>
      <w:r w:rsidRPr="0054159E">
        <w:rPr>
          <w:rFonts w:ascii="Arial" w:hAnsi="Arial" w:cs="Arial"/>
          <w:i/>
          <w:sz w:val="20"/>
        </w:rPr>
        <w:t>[Bên mời thầu quy định 01 dự án thuộc loại 2, 3 bằng tối đa 0,5-0,7dự án thuộc loại 1 và cách thức làm tròn s</w:t>
      </w:r>
      <w:r w:rsidRPr="00F4056F">
        <w:rPr>
          <w:rFonts w:ascii="Arial" w:hAnsi="Arial" w:cs="Arial"/>
          <w:i/>
          <w:sz w:val="20"/>
        </w:rPr>
        <w:t>ố</w:t>
      </w:r>
      <w:r w:rsidRPr="0054159E">
        <w:rPr>
          <w:rFonts w:ascii="Arial" w:hAnsi="Arial" w:cs="Arial"/>
          <w:i/>
          <w:sz w:val="20"/>
        </w:rPr>
        <w:t xml:space="preserve"> trong trường hợp s</w:t>
      </w:r>
      <w:r w:rsidRPr="00F4056F">
        <w:rPr>
          <w:rFonts w:ascii="Arial" w:hAnsi="Arial" w:cs="Arial"/>
          <w:i/>
          <w:sz w:val="20"/>
        </w:rPr>
        <w:t>ố</w:t>
      </w:r>
      <w:r w:rsidRPr="0054159E">
        <w:rPr>
          <w:rFonts w:ascii="Arial" w:hAnsi="Arial" w:cs="Arial"/>
          <w:i/>
          <w:sz w:val="20"/>
        </w:rPr>
        <w:t xml:space="preserve"> lượng dự án được quy đổi là s</w:t>
      </w:r>
      <w:r w:rsidRPr="00F4056F">
        <w:rPr>
          <w:rFonts w:ascii="Arial" w:hAnsi="Arial" w:cs="Arial"/>
          <w:i/>
          <w:sz w:val="20"/>
        </w:rPr>
        <w:t>ố</w:t>
      </w:r>
      <w:r w:rsidRPr="0054159E">
        <w:rPr>
          <w:rFonts w:ascii="Arial" w:hAnsi="Arial" w:cs="Arial"/>
          <w:i/>
          <w:sz w:val="20"/>
        </w:rPr>
        <w:t xml:space="preserve"> lẻ.]</w:t>
      </w:r>
    </w:p>
    <w:p w:rsidR="000A7206" w:rsidRPr="0054159E" w:rsidRDefault="000A7206" w:rsidP="000A7206">
      <w:pPr>
        <w:spacing w:before="120"/>
        <w:rPr>
          <w:rFonts w:ascii="Arial" w:hAnsi="Arial" w:cs="Arial"/>
          <w:sz w:val="20"/>
        </w:rPr>
      </w:pPr>
      <w:r w:rsidRPr="00F4056F">
        <w:rPr>
          <w:rFonts w:ascii="Arial" w:hAnsi="Arial" w:cs="Arial"/>
          <w:sz w:val="20"/>
        </w:rPr>
        <w:t xml:space="preserve">(8) </w:t>
      </w:r>
      <w:r w:rsidRPr="0054159E">
        <w:rPr>
          <w:rFonts w:ascii="Arial" w:hAnsi="Arial" w:cs="Arial"/>
          <w:sz w:val="20"/>
        </w:rPr>
        <w:t>Nhà đầu tư đề xuất phương pháp triển khai thực hiện dự án sơ bộ, năng lực triển khai dự án và cam kết thực hiện dự án theo Mẫu NL 04 tại Chương IV - Biểu mẫu dự sơ tuyển.</w:t>
      </w:r>
    </w:p>
    <w:p w:rsidR="000A7206" w:rsidRPr="0054159E" w:rsidRDefault="000A7206" w:rsidP="000A7206">
      <w:pPr>
        <w:spacing w:before="120"/>
        <w:rPr>
          <w:rFonts w:ascii="Arial" w:hAnsi="Arial" w:cs="Arial"/>
          <w:sz w:val="20"/>
        </w:rPr>
      </w:pPr>
      <w:r w:rsidRPr="00F4056F">
        <w:rPr>
          <w:rFonts w:ascii="Arial" w:hAnsi="Arial" w:cs="Arial"/>
          <w:sz w:val="20"/>
        </w:rPr>
        <w:t xml:space="preserve">(9) </w:t>
      </w:r>
      <w:r w:rsidRPr="0054159E">
        <w:rPr>
          <w:rFonts w:ascii="Arial" w:hAnsi="Arial" w:cs="Arial"/>
          <w:sz w:val="20"/>
        </w:rPr>
        <w:t xml:space="preserve">Căn cứ quy mô, tính chất, lĩnh vực của dự án, Bên mời thầu đưa ra các tiêu chí khác phù hợp, </w:t>
      </w:r>
      <w:r w:rsidRPr="0054159E">
        <w:rPr>
          <w:rFonts w:ascii="Arial" w:hAnsi="Arial" w:cs="Arial"/>
          <w:sz w:val="20"/>
        </w:rPr>
        <w:lastRenderedPageBreak/>
        <w:t>nhưng không vượt quá 30% tổng số điểm của Mục III.</w:t>
      </w:r>
    </w:p>
    <w:p w:rsidR="000A7206" w:rsidRPr="0054159E" w:rsidRDefault="000A7206" w:rsidP="000A7206">
      <w:pPr>
        <w:spacing w:before="120"/>
        <w:jc w:val="center"/>
        <w:rPr>
          <w:rFonts w:ascii="Arial" w:hAnsi="Arial" w:cs="Arial"/>
          <w:b/>
          <w:sz w:val="20"/>
        </w:rPr>
      </w:pPr>
      <w:r w:rsidRPr="0054159E">
        <w:rPr>
          <w:rFonts w:ascii="Arial" w:hAnsi="Arial" w:cs="Arial"/>
          <w:b/>
          <w:sz w:val="20"/>
        </w:rPr>
        <w:t>CHƯƠNG IV. BIỂU MẪU DỰ SƠ TUYỂN</w:t>
      </w:r>
    </w:p>
    <w:p w:rsidR="000A7206" w:rsidRPr="0054159E" w:rsidRDefault="000A7206" w:rsidP="000A7206">
      <w:pPr>
        <w:spacing w:before="120"/>
        <w:rPr>
          <w:rFonts w:ascii="Arial" w:hAnsi="Arial" w:cs="Arial"/>
          <w:b/>
          <w:sz w:val="20"/>
        </w:rPr>
      </w:pPr>
      <w:r w:rsidRPr="00F4056F">
        <w:rPr>
          <w:rFonts w:ascii="Arial" w:hAnsi="Arial" w:cs="Arial"/>
          <w:b/>
          <w:sz w:val="20"/>
        </w:rPr>
        <w:t xml:space="preserve">A. </w:t>
      </w:r>
      <w:r w:rsidRPr="0054159E">
        <w:rPr>
          <w:rFonts w:ascii="Arial" w:hAnsi="Arial" w:cs="Arial"/>
          <w:b/>
          <w:sz w:val="20"/>
        </w:rPr>
        <w:t>Pháp lý</w:t>
      </w:r>
    </w:p>
    <w:p w:rsidR="000A7206" w:rsidRPr="0054159E" w:rsidRDefault="000A7206" w:rsidP="000A7206">
      <w:pPr>
        <w:spacing w:before="120"/>
        <w:rPr>
          <w:rFonts w:ascii="Arial" w:hAnsi="Arial" w:cs="Arial"/>
          <w:sz w:val="20"/>
        </w:rPr>
      </w:pPr>
      <w:r w:rsidRPr="00F4056F">
        <w:rPr>
          <w:rFonts w:ascii="Arial" w:hAnsi="Arial" w:cs="Arial"/>
          <w:sz w:val="20"/>
        </w:rPr>
        <w:t xml:space="preserve">1. </w:t>
      </w:r>
      <w:r w:rsidRPr="0054159E">
        <w:rPr>
          <w:rFonts w:ascii="Arial" w:hAnsi="Arial" w:cs="Arial"/>
          <w:sz w:val="20"/>
        </w:rPr>
        <w:t>Mẫu PL 01: Đơn dự sơ tuyển</w:t>
      </w:r>
    </w:p>
    <w:p w:rsidR="000A7206" w:rsidRPr="0054159E" w:rsidRDefault="000A7206" w:rsidP="000A7206">
      <w:pPr>
        <w:spacing w:before="120"/>
        <w:rPr>
          <w:rFonts w:ascii="Arial" w:hAnsi="Arial" w:cs="Arial"/>
          <w:sz w:val="20"/>
        </w:rPr>
      </w:pPr>
      <w:r w:rsidRPr="00F4056F">
        <w:rPr>
          <w:rFonts w:ascii="Arial" w:hAnsi="Arial" w:cs="Arial"/>
          <w:sz w:val="20"/>
        </w:rPr>
        <w:t xml:space="preserve">2. </w:t>
      </w:r>
      <w:r w:rsidRPr="0054159E">
        <w:rPr>
          <w:rFonts w:ascii="Arial" w:hAnsi="Arial" w:cs="Arial"/>
          <w:sz w:val="20"/>
        </w:rPr>
        <w:t>Mẫu PL 02: Giấy ủy quyền</w:t>
      </w:r>
    </w:p>
    <w:p w:rsidR="000A7206" w:rsidRPr="0054159E" w:rsidRDefault="000A7206" w:rsidP="000A7206">
      <w:pPr>
        <w:spacing w:before="120"/>
        <w:rPr>
          <w:rFonts w:ascii="Arial" w:hAnsi="Arial" w:cs="Arial"/>
          <w:sz w:val="20"/>
        </w:rPr>
      </w:pPr>
      <w:r w:rsidRPr="00F4056F">
        <w:rPr>
          <w:rFonts w:ascii="Arial" w:hAnsi="Arial" w:cs="Arial"/>
          <w:sz w:val="20"/>
        </w:rPr>
        <w:t xml:space="preserve">3. </w:t>
      </w:r>
      <w:r w:rsidRPr="0054159E">
        <w:rPr>
          <w:rFonts w:ascii="Arial" w:hAnsi="Arial" w:cs="Arial"/>
          <w:sz w:val="20"/>
        </w:rPr>
        <w:t>Mẫu PL 03: Thỏa thuận liên danh</w:t>
      </w:r>
    </w:p>
    <w:p w:rsidR="000A7206" w:rsidRPr="0054159E" w:rsidRDefault="000A7206" w:rsidP="000A7206">
      <w:pPr>
        <w:spacing w:before="120"/>
        <w:rPr>
          <w:rFonts w:ascii="Arial" w:hAnsi="Arial" w:cs="Arial"/>
          <w:sz w:val="20"/>
        </w:rPr>
      </w:pPr>
      <w:r w:rsidRPr="00F4056F">
        <w:rPr>
          <w:rFonts w:ascii="Arial" w:hAnsi="Arial" w:cs="Arial"/>
          <w:sz w:val="20"/>
        </w:rPr>
        <w:t xml:space="preserve">4. </w:t>
      </w:r>
      <w:r w:rsidRPr="0054159E">
        <w:rPr>
          <w:rFonts w:ascii="Arial" w:hAnsi="Arial" w:cs="Arial"/>
          <w:sz w:val="20"/>
        </w:rPr>
        <w:t>Mẫu PL 04: Thông tin về nhà đầu tư</w:t>
      </w:r>
    </w:p>
    <w:p w:rsidR="000A7206" w:rsidRPr="0054159E" w:rsidRDefault="000A7206" w:rsidP="000A7206">
      <w:pPr>
        <w:spacing w:before="120"/>
        <w:rPr>
          <w:rFonts w:ascii="Arial" w:hAnsi="Arial" w:cs="Arial"/>
          <w:sz w:val="20"/>
        </w:rPr>
      </w:pPr>
      <w:r w:rsidRPr="00F4056F">
        <w:rPr>
          <w:rFonts w:ascii="Arial" w:hAnsi="Arial" w:cs="Arial"/>
          <w:sz w:val="20"/>
        </w:rPr>
        <w:t xml:space="preserve">5. </w:t>
      </w:r>
      <w:r w:rsidRPr="0054159E">
        <w:rPr>
          <w:rFonts w:ascii="Arial" w:hAnsi="Arial" w:cs="Arial"/>
          <w:sz w:val="20"/>
        </w:rPr>
        <w:t>Mẫu PL 05: Các đối tác cùng thực hiện dự án</w:t>
      </w:r>
    </w:p>
    <w:p w:rsidR="000A7206" w:rsidRPr="0054159E" w:rsidRDefault="000A7206" w:rsidP="000A7206">
      <w:pPr>
        <w:spacing w:before="120"/>
        <w:rPr>
          <w:rFonts w:ascii="Arial" w:hAnsi="Arial" w:cs="Arial"/>
          <w:b/>
          <w:sz w:val="20"/>
        </w:rPr>
      </w:pPr>
      <w:r w:rsidRPr="00F4056F">
        <w:rPr>
          <w:rFonts w:ascii="Arial" w:hAnsi="Arial" w:cs="Arial"/>
          <w:b/>
          <w:sz w:val="20"/>
        </w:rPr>
        <w:t xml:space="preserve">B. </w:t>
      </w:r>
      <w:r w:rsidRPr="0054159E">
        <w:rPr>
          <w:rFonts w:ascii="Arial" w:hAnsi="Arial" w:cs="Arial"/>
          <w:b/>
          <w:sz w:val="20"/>
        </w:rPr>
        <w:t>Năng lực và Kinh nghiệm</w:t>
      </w:r>
    </w:p>
    <w:p w:rsidR="000A7206" w:rsidRPr="0054159E" w:rsidRDefault="000A7206" w:rsidP="000A7206">
      <w:pPr>
        <w:spacing w:before="120"/>
        <w:rPr>
          <w:rFonts w:ascii="Arial" w:hAnsi="Arial" w:cs="Arial"/>
          <w:sz w:val="20"/>
        </w:rPr>
      </w:pPr>
      <w:r w:rsidRPr="00F4056F">
        <w:rPr>
          <w:rFonts w:ascii="Arial" w:hAnsi="Arial" w:cs="Arial"/>
          <w:sz w:val="20"/>
        </w:rPr>
        <w:t xml:space="preserve">1. </w:t>
      </w:r>
      <w:r w:rsidRPr="0054159E">
        <w:rPr>
          <w:rFonts w:ascii="Arial" w:hAnsi="Arial" w:cs="Arial"/>
          <w:sz w:val="20"/>
        </w:rPr>
        <w:t>Mẫu NL 01: Năng lực tài chính của nhà đầu tư</w:t>
      </w:r>
    </w:p>
    <w:p w:rsidR="000A7206" w:rsidRPr="0054159E" w:rsidRDefault="000A7206" w:rsidP="000A7206">
      <w:pPr>
        <w:spacing w:before="120"/>
        <w:rPr>
          <w:rFonts w:ascii="Arial" w:hAnsi="Arial" w:cs="Arial"/>
          <w:sz w:val="20"/>
        </w:rPr>
      </w:pPr>
      <w:r w:rsidRPr="00F4056F">
        <w:rPr>
          <w:rFonts w:ascii="Arial" w:hAnsi="Arial" w:cs="Arial"/>
          <w:sz w:val="20"/>
        </w:rPr>
        <w:t xml:space="preserve">2. </w:t>
      </w:r>
      <w:r w:rsidRPr="0054159E">
        <w:rPr>
          <w:rFonts w:ascii="Arial" w:hAnsi="Arial" w:cs="Arial"/>
          <w:sz w:val="20"/>
        </w:rPr>
        <w:t>Mẫu NL 02: Cam kết nguồn cung cấp tài chính, tín dụng cho nhà đầu tư</w:t>
      </w:r>
    </w:p>
    <w:p w:rsidR="000A7206" w:rsidRPr="0054159E" w:rsidRDefault="000A7206" w:rsidP="000A7206">
      <w:pPr>
        <w:spacing w:before="120"/>
        <w:rPr>
          <w:rFonts w:ascii="Arial" w:hAnsi="Arial" w:cs="Arial"/>
          <w:sz w:val="20"/>
        </w:rPr>
      </w:pPr>
      <w:r w:rsidRPr="00F4056F">
        <w:rPr>
          <w:rFonts w:ascii="Arial" w:hAnsi="Arial" w:cs="Arial"/>
          <w:sz w:val="20"/>
        </w:rPr>
        <w:t xml:space="preserve">3. </w:t>
      </w:r>
      <w:r w:rsidRPr="0054159E">
        <w:rPr>
          <w:rFonts w:ascii="Arial" w:hAnsi="Arial" w:cs="Arial"/>
          <w:sz w:val="20"/>
        </w:rPr>
        <w:t>M</w:t>
      </w:r>
      <w:r w:rsidRPr="00F4056F">
        <w:rPr>
          <w:rFonts w:ascii="Arial" w:hAnsi="Arial" w:cs="Arial"/>
          <w:sz w:val="20"/>
        </w:rPr>
        <w:t>ẫ</w:t>
      </w:r>
      <w:r w:rsidRPr="0054159E">
        <w:rPr>
          <w:rFonts w:ascii="Arial" w:hAnsi="Arial" w:cs="Arial"/>
          <w:sz w:val="20"/>
        </w:rPr>
        <w:t>u NL 03: Kinh nghiệm thực hiện dự án tương tự</w:t>
      </w:r>
    </w:p>
    <w:p w:rsidR="000A7206" w:rsidRPr="0054159E" w:rsidRDefault="000A7206" w:rsidP="000A7206">
      <w:pPr>
        <w:spacing w:before="120"/>
        <w:rPr>
          <w:rFonts w:ascii="Arial" w:hAnsi="Arial" w:cs="Arial"/>
          <w:sz w:val="20"/>
        </w:rPr>
      </w:pPr>
      <w:r w:rsidRPr="00F4056F">
        <w:rPr>
          <w:rFonts w:ascii="Arial" w:hAnsi="Arial" w:cs="Arial"/>
          <w:sz w:val="20"/>
        </w:rPr>
        <w:t xml:space="preserve">4. </w:t>
      </w:r>
      <w:r w:rsidRPr="0054159E">
        <w:rPr>
          <w:rFonts w:ascii="Arial" w:hAnsi="Arial" w:cs="Arial"/>
          <w:sz w:val="20"/>
        </w:rPr>
        <w:t>Mẫu NL 04: Phương pháp triển khai thực hiện dự án sơ bộ</w:t>
      </w:r>
    </w:p>
    <w:p w:rsidR="000A7206" w:rsidRPr="0054159E" w:rsidRDefault="000A7206" w:rsidP="000A7206">
      <w:pPr>
        <w:spacing w:before="120"/>
        <w:rPr>
          <w:rFonts w:ascii="Arial" w:hAnsi="Arial" w:cs="Arial"/>
          <w:sz w:val="20"/>
        </w:rPr>
      </w:pPr>
    </w:p>
    <w:p w:rsidR="000A7206" w:rsidRPr="0054159E" w:rsidRDefault="000A7206" w:rsidP="000A7206">
      <w:pPr>
        <w:spacing w:before="120"/>
        <w:jc w:val="right"/>
        <w:rPr>
          <w:rFonts w:ascii="Arial" w:hAnsi="Arial" w:cs="Arial"/>
          <w:b/>
          <w:sz w:val="20"/>
        </w:rPr>
      </w:pPr>
      <w:r w:rsidRPr="0054159E">
        <w:rPr>
          <w:rFonts w:ascii="Arial" w:hAnsi="Arial" w:cs="Arial"/>
          <w:b/>
          <w:sz w:val="20"/>
        </w:rPr>
        <w:t>MẪU</w:t>
      </w:r>
      <w:r w:rsidRPr="00F4056F">
        <w:rPr>
          <w:rFonts w:ascii="Arial" w:hAnsi="Arial" w:cs="Arial"/>
          <w:b/>
          <w:sz w:val="20"/>
        </w:rPr>
        <w:t xml:space="preserve"> </w:t>
      </w:r>
      <w:r w:rsidRPr="0054159E">
        <w:rPr>
          <w:rFonts w:ascii="Arial" w:hAnsi="Arial" w:cs="Arial"/>
          <w:b/>
          <w:sz w:val="20"/>
        </w:rPr>
        <w:t>PL</w:t>
      </w:r>
      <w:r w:rsidRPr="00F4056F">
        <w:rPr>
          <w:rFonts w:ascii="Arial" w:hAnsi="Arial" w:cs="Arial"/>
          <w:b/>
          <w:sz w:val="20"/>
        </w:rPr>
        <w:t xml:space="preserve"> </w:t>
      </w:r>
      <w:r w:rsidRPr="0054159E">
        <w:rPr>
          <w:rFonts w:ascii="Arial" w:hAnsi="Arial" w:cs="Arial"/>
          <w:b/>
          <w:sz w:val="20"/>
        </w:rPr>
        <w:t>01</w:t>
      </w:r>
    </w:p>
    <w:p w:rsidR="000A7206" w:rsidRPr="0054159E" w:rsidRDefault="000A7206" w:rsidP="000A7206">
      <w:pPr>
        <w:spacing w:before="120"/>
        <w:jc w:val="center"/>
        <w:rPr>
          <w:rFonts w:ascii="Arial" w:hAnsi="Arial" w:cs="Arial"/>
          <w:sz w:val="20"/>
        </w:rPr>
      </w:pPr>
      <w:r w:rsidRPr="0054159E">
        <w:rPr>
          <w:rFonts w:ascii="Arial" w:hAnsi="Arial" w:cs="Arial"/>
          <w:b/>
          <w:sz w:val="20"/>
        </w:rPr>
        <w:t xml:space="preserve">ĐƠN DỰ SƠ TUYỂN </w:t>
      </w:r>
      <w:r w:rsidRPr="0054159E">
        <w:rPr>
          <w:rFonts w:ascii="Arial" w:hAnsi="Arial" w:cs="Arial"/>
          <w:sz w:val="20"/>
          <w:vertAlign w:val="superscript"/>
        </w:rPr>
        <w:t>(1)</w:t>
      </w:r>
    </w:p>
    <w:p w:rsidR="000A7206" w:rsidRPr="00F4056F" w:rsidRDefault="000A7206" w:rsidP="000A7206">
      <w:pPr>
        <w:spacing w:before="120"/>
        <w:jc w:val="right"/>
        <w:rPr>
          <w:rFonts w:ascii="Arial" w:hAnsi="Arial" w:cs="Arial"/>
          <w:sz w:val="20"/>
        </w:rPr>
      </w:pPr>
      <w:r w:rsidRPr="0054159E">
        <w:rPr>
          <w:rFonts w:ascii="Arial" w:hAnsi="Arial" w:cs="Arial"/>
          <w:sz w:val="20"/>
        </w:rPr>
        <w:t xml:space="preserve">(Địa điểm), ngày </w:t>
      </w:r>
      <w:r w:rsidRPr="00F4056F">
        <w:rPr>
          <w:rFonts w:ascii="Arial" w:hAnsi="Arial" w:cs="Arial"/>
          <w:sz w:val="20"/>
        </w:rPr>
        <w:t xml:space="preserve">____ </w:t>
      </w:r>
      <w:r w:rsidRPr="0054159E">
        <w:rPr>
          <w:rFonts w:ascii="Arial" w:hAnsi="Arial" w:cs="Arial"/>
          <w:sz w:val="20"/>
        </w:rPr>
        <w:t xml:space="preserve">tháng </w:t>
      </w:r>
      <w:r w:rsidRPr="00F4056F">
        <w:rPr>
          <w:rFonts w:ascii="Arial" w:hAnsi="Arial" w:cs="Arial"/>
          <w:sz w:val="20"/>
        </w:rPr>
        <w:t xml:space="preserve">____ </w:t>
      </w:r>
      <w:r w:rsidRPr="0054159E">
        <w:rPr>
          <w:rFonts w:ascii="Arial" w:hAnsi="Arial" w:cs="Arial"/>
          <w:sz w:val="20"/>
        </w:rPr>
        <w:t>năm</w:t>
      </w:r>
      <w:r w:rsidRPr="00F4056F">
        <w:rPr>
          <w:rFonts w:ascii="Arial" w:hAnsi="Arial" w:cs="Arial"/>
          <w:sz w:val="20"/>
        </w:rPr>
        <w:t xml:space="preserve"> ____</w:t>
      </w:r>
    </w:p>
    <w:p w:rsidR="000A7206" w:rsidRPr="0054159E" w:rsidRDefault="000A7206" w:rsidP="000A7206">
      <w:pPr>
        <w:spacing w:before="120"/>
        <w:jc w:val="center"/>
        <w:rPr>
          <w:rFonts w:ascii="Arial" w:hAnsi="Arial" w:cs="Arial"/>
          <w:sz w:val="20"/>
        </w:rPr>
      </w:pPr>
      <w:r w:rsidRPr="0054159E">
        <w:rPr>
          <w:rFonts w:ascii="Arial" w:hAnsi="Arial" w:cs="Arial"/>
          <w:b/>
          <w:sz w:val="20"/>
        </w:rPr>
        <w:t>Kính gửi:</w:t>
      </w:r>
      <w:r w:rsidRPr="0054159E">
        <w:rPr>
          <w:rFonts w:ascii="Arial" w:hAnsi="Arial" w:cs="Arial"/>
          <w:sz w:val="20"/>
        </w:rPr>
        <w:t xml:space="preserve"> </w:t>
      </w:r>
      <w:r w:rsidRPr="00F4056F">
        <w:rPr>
          <w:rFonts w:ascii="Arial" w:hAnsi="Arial" w:cs="Arial"/>
          <w:sz w:val="20"/>
        </w:rPr>
        <w:t xml:space="preserve">__________ </w:t>
      </w:r>
      <w:r w:rsidRPr="0054159E">
        <w:rPr>
          <w:rFonts w:ascii="Arial" w:hAnsi="Arial" w:cs="Arial"/>
          <w:b/>
          <w:i/>
          <w:sz w:val="20"/>
        </w:rPr>
        <w:t>[ghi tên Bên mời thầu]</w:t>
      </w:r>
      <w:r w:rsidRPr="00F4056F">
        <w:rPr>
          <w:rFonts w:ascii="Arial" w:hAnsi="Arial" w:cs="Arial"/>
          <w:i/>
          <w:sz w:val="20"/>
        </w:rPr>
        <w:br/>
      </w:r>
      <w:r w:rsidRPr="0054159E">
        <w:rPr>
          <w:rFonts w:ascii="Arial" w:hAnsi="Arial" w:cs="Arial"/>
          <w:sz w:val="20"/>
        </w:rPr>
        <w:t>(sau đây gọi là Bên mời thầu)</w:t>
      </w:r>
    </w:p>
    <w:p w:rsidR="000A7206" w:rsidRPr="0054159E" w:rsidRDefault="000A7206" w:rsidP="000A7206">
      <w:pPr>
        <w:spacing w:before="120"/>
        <w:rPr>
          <w:rFonts w:ascii="Arial" w:hAnsi="Arial" w:cs="Arial"/>
          <w:sz w:val="20"/>
        </w:rPr>
      </w:pPr>
      <w:r w:rsidRPr="0054159E">
        <w:rPr>
          <w:rFonts w:ascii="Arial" w:hAnsi="Arial" w:cs="Arial"/>
          <w:sz w:val="20"/>
        </w:rPr>
        <w:t>Sau khi nghiên c</w:t>
      </w:r>
      <w:r w:rsidRPr="00F4056F">
        <w:rPr>
          <w:rFonts w:ascii="Arial" w:hAnsi="Arial" w:cs="Arial"/>
          <w:sz w:val="20"/>
        </w:rPr>
        <w:t>ứu</w:t>
      </w:r>
      <w:r w:rsidRPr="0054159E">
        <w:rPr>
          <w:rFonts w:ascii="Arial" w:hAnsi="Arial" w:cs="Arial"/>
          <w:sz w:val="20"/>
        </w:rPr>
        <w:t xml:space="preserve"> hồ sơ mời sơ tuyển, (bao gồm văn bản sửa đổi hồ sơ</w:t>
      </w:r>
      <w:r w:rsidRPr="00F4056F">
        <w:rPr>
          <w:rFonts w:ascii="Arial" w:hAnsi="Arial" w:cs="Arial"/>
          <w:sz w:val="20"/>
        </w:rPr>
        <w:t xml:space="preserve"> </w:t>
      </w:r>
      <w:r w:rsidRPr="0054159E">
        <w:rPr>
          <w:rFonts w:ascii="Arial" w:hAnsi="Arial" w:cs="Arial"/>
          <w:sz w:val="20"/>
        </w:rPr>
        <w:t xml:space="preserve">mời sơ tuyển, nếu có), chúng tôi, </w:t>
      </w:r>
      <w:r w:rsidRPr="00F4056F">
        <w:rPr>
          <w:rFonts w:ascii="Arial" w:hAnsi="Arial" w:cs="Arial"/>
          <w:sz w:val="20"/>
        </w:rPr>
        <w:t xml:space="preserve">_____ </w:t>
      </w:r>
      <w:r w:rsidRPr="0054159E">
        <w:rPr>
          <w:rFonts w:ascii="Arial" w:hAnsi="Arial" w:cs="Arial"/>
          <w:i/>
          <w:sz w:val="20"/>
        </w:rPr>
        <w:t>[ghi tên nhà đầu tư]</w:t>
      </w:r>
      <w:r w:rsidRPr="0054159E">
        <w:rPr>
          <w:rFonts w:ascii="Arial" w:hAnsi="Arial" w:cs="Arial"/>
          <w:sz w:val="20"/>
        </w:rPr>
        <w:t>, bày tỏ sự quan tâm</w:t>
      </w:r>
      <w:r w:rsidRPr="00F4056F">
        <w:rPr>
          <w:rFonts w:ascii="Arial" w:hAnsi="Arial" w:cs="Arial"/>
          <w:sz w:val="20"/>
        </w:rPr>
        <w:t xml:space="preserve"> </w:t>
      </w:r>
      <w:r w:rsidRPr="0054159E">
        <w:rPr>
          <w:rFonts w:ascii="Arial" w:hAnsi="Arial" w:cs="Arial"/>
          <w:sz w:val="20"/>
        </w:rPr>
        <w:t xml:space="preserve">tới dự án </w:t>
      </w:r>
      <w:r w:rsidRPr="00F4056F">
        <w:rPr>
          <w:rFonts w:ascii="Arial" w:hAnsi="Arial" w:cs="Arial"/>
          <w:sz w:val="20"/>
        </w:rPr>
        <w:t>____</w:t>
      </w:r>
      <w:r w:rsidRPr="0054159E">
        <w:rPr>
          <w:rFonts w:ascii="Arial" w:hAnsi="Arial" w:cs="Arial"/>
          <w:sz w:val="20"/>
        </w:rPr>
        <w:t xml:space="preserve"> </w:t>
      </w:r>
      <w:r w:rsidRPr="0054159E">
        <w:rPr>
          <w:rFonts w:ascii="Arial" w:hAnsi="Arial" w:cs="Arial"/>
          <w:i/>
          <w:sz w:val="20"/>
        </w:rPr>
        <w:t>[ghi tên dự án]</w:t>
      </w:r>
      <w:r w:rsidRPr="0054159E">
        <w:rPr>
          <w:rFonts w:ascii="Arial" w:hAnsi="Arial" w:cs="Arial"/>
          <w:sz w:val="20"/>
        </w:rPr>
        <w:t>.</w:t>
      </w:r>
    </w:p>
    <w:p w:rsidR="000A7206" w:rsidRPr="0054159E" w:rsidRDefault="000A7206" w:rsidP="000A7206">
      <w:pPr>
        <w:spacing w:before="120"/>
        <w:rPr>
          <w:rFonts w:ascii="Arial" w:hAnsi="Arial" w:cs="Arial"/>
          <w:sz w:val="20"/>
        </w:rPr>
      </w:pPr>
      <w:r w:rsidRPr="0054159E">
        <w:rPr>
          <w:rFonts w:ascii="Arial" w:hAnsi="Arial" w:cs="Arial"/>
          <w:sz w:val="20"/>
        </w:rPr>
        <w:t>Nếu được lựa chọn vào danh sách ngắn, chúng tôi sẽ tham gia đấu thầu</w:t>
      </w:r>
      <w:r w:rsidRPr="00F4056F">
        <w:rPr>
          <w:rFonts w:ascii="Arial" w:hAnsi="Arial" w:cs="Arial"/>
          <w:sz w:val="20"/>
        </w:rPr>
        <w:t xml:space="preserve"> </w:t>
      </w:r>
      <w:r w:rsidRPr="0054159E">
        <w:rPr>
          <w:rFonts w:ascii="Arial" w:hAnsi="Arial" w:cs="Arial"/>
          <w:sz w:val="20"/>
        </w:rPr>
        <w:t xml:space="preserve">dự án </w:t>
      </w:r>
      <w:r w:rsidRPr="00F4056F">
        <w:rPr>
          <w:rFonts w:ascii="Arial" w:hAnsi="Arial" w:cs="Arial"/>
          <w:sz w:val="20"/>
        </w:rPr>
        <w:t xml:space="preserve">____ </w:t>
      </w:r>
      <w:r w:rsidRPr="0054159E">
        <w:rPr>
          <w:rFonts w:ascii="Arial" w:hAnsi="Arial" w:cs="Arial"/>
          <w:i/>
          <w:sz w:val="20"/>
        </w:rPr>
        <w:t>[ghi tên dự án]</w:t>
      </w:r>
      <w:r w:rsidRPr="0054159E">
        <w:rPr>
          <w:rFonts w:ascii="Arial" w:hAnsi="Arial" w:cs="Arial"/>
          <w:sz w:val="20"/>
        </w:rPr>
        <w:t>.</w:t>
      </w:r>
    </w:p>
    <w:p w:rsidR="000A7206" w:rsidRPr="0054159E" w:rsidRDefault="000A7206" w:rsidP="000A7206">
      <w:pPr>
        <w:spacing w:before="120"/>
        <w:rPr>
          <w:rFonts w:ascii="Arial" w:hAnsi="Arial" w:cs="Arial"/>
          <w:sz w:val="20"/>
        </w:rPr>
      </w:pPr>
      <w:r w:rsidRPr="0054159E">
        <w:rPr>
          <w:rFonts w:ascii="Arial" w:hAnsi="Arial" w:cs="Arial"/>
          <w:sz w:val="20"/>
        </w:rPr>
        <w:t>Chúng tôi cam kết các thông tin kê khai trong hồ sơ dự sơ tuyển này là chính xác, trung thực.</w:t>
      </w:r>
    </w:p>
    <w:p w:rsidR="000A7206" w:rsidRPr="0054159E" w:rsidRDefault="000A7206" w:rsidP="000A7206">
      <w:pPr>
        <w:spacing w:before="120"/>
        <w:rPr>
          <w:rFonts w:ascii="Arial" w:hAnsi="Arial" w:cs="Arial"/>
          <w:sz w:val="20"/>
        </w:rPr>
      </w:pPr>
      <w:r w:rsidRPr="0054159E">
        <w:rPr>
          <w:rFonts w:ascii="Arial" w:hAnsi="Arial" w:cs="Arial"/>
          <w:sz w:val="20"/>
        </w:rPr>
        <w:t xml:space="preserve">Hồ sơ dự sơ tuyển này có hiệu lực trong thời gian </w:t>
      </w:r>
      <w:r w:rsidRPr="00F4056F">
        <w:rPr>
          <w:rFonts w:ascii="Arial" w:hAnsi="Arial" w:cs="Arial"/>
          <w:sz w:val="20"/>
        </w:rPr>
        <w:t xml:space="preserve">____ </w:t>
      </w:r>
      <w:r w:rsidRPr="0054159E">
        <w:rPr>
          <w:rFonts w:ascii="Arial" w:hAnsi="Arial" w:cs="Arial"/>
          <w:sz w:val="20"/>
        </w:rPr>
        <w:t>ngày</w:t>
      </w:r>
      <w:r w:rsidRPr="0054159E">
        <w:rPr>
          <w:rFonts w:ascii="Arial" w:hAnsi="Arial" w:cs="Arial"/>
          <w:sz w:val="20"/>
          <w:vertAlign w:val="superscript"/>
        </w:rPr>
        <w:t>(2)</w:t>
      </w:r>
      <w:r w:rsidRPr="0054159E">
        <w:rPr>
          <w:rFonts w:ascii="Arial" w:hAnsi="Arial" w:cs="Arial"/>
          <w:sz w:val="20"/>
        </w:rPr>
        <w:t xml:space="preserve"> </w:t>
      </w:r>
      <w:r w:rsidRPr="0054159E">
        <w:rPr>
          <w:rFonts w:ascii="Arial" w:hAnsi="Arial" w:cs="Arial"/>
          <w:i/>
          <w:sz w:val="20"/>
        </w:rPr>
        <w:t>[ghi số ngày]</w:t>
      </w:r>
      <w:r w:rsidRPr="0054159E">
        <w:rPr>
          <w:rFonts w:ascii="Arial" w:hAnsi="Arial" w:cs="Arial"/>
          <w:sz w:val="20"/>
        </w:rPr>
        <w:t>,</w:t>
      </w:r>
      <w:r w:rsidRPr="00F4056F">
        <w:rPr>
          <w:rFonts w:ascii="Arial" w:hAnsi="Arial" w:cs="Arial"/>
          <w:sz w:val="20"/>
        </w:rPr>
        <w:t xml:space="preserve"> </w:t>
      </w:r>
      <w:r w:rsidRPr="0054159E">
        <w:rPr>
          <w:rFonts w:ascii="Arial" w:hAnsi="Arial" w:cs="Arial"/>
          <w:sz w:val="20"/>
        </w:rPr>
        <w:t xml:space="preserve">kể từ ngày </w:t>
      </w:r>
      <w:r w:rsidRPr="00F4056F">
        <w:rPr>
          <w:rFonts w:ascii="Arial" w:hAnsi="Arial" w:cs="Arial"/>
          <w:sz w:val="20"/>
        </w:rPr>
        <w:t xml:space="preserve">___ </w:t>
      </w:r>
      <w:r w:rsidRPr="0054159E">
        <w:rPr>
          <w:rFonts w:ascii="Arial" w:hAnsi="Arial" w:cs="Arial"/>
          <w:sz w:val="20"/>
        </w:rPr>
        <w:t xml:space="preserve">tháng </w:t>
      </w:r>
      <w:r w:rsidRPr="00F4056F">
        <w:rPr>
          <w:rFonts w:ascii="Arial" w:hAnsi="Arial" w:cs="Arial"/>
          <w:sz w:val="20"/>
        </w:rPr>
        <w:t xml:space="preserve">___ </w:t>
      </w:r>
      <w:r w:rsidRPr="0054159E">
        <w:rPr>
          <w:rFonts w:ascii="Arial" w:hAnsi="Arial" w:cs="Arial"/>
          <w:sz w:val="20"/>
        </w:rPr>
        <w:t xml:space="preserve">năm </w:t>
      </w:r>
      <w:r w:rsidRPr="00F4056F">
        <w:rPr>
          <w:rFonts w:ascii="Arial" w:hAnsi="Arial" w:cs="Arial"/>
          <w:sz w:val="20"/>
        </w:rPr>
        <w:t>____</w:t>
      </w:r>
      <w:r w:rsidRPr="0054159E">
        <w:rPr>
          <w:rFonts w:ascii="Arial" w:hAnsi="Arial" w:cs="Arial"/>
          <w:sz w:val="20"/>
          <w:vertAlign w:val="superscript"/>
        </w:rPr>
        <w:t>(3)</w:t>
      </w:r>
      <w:r w:rsidRPr="0054159E">
        <w:rPr>
          <w:rFonts w:ascii="Arial" w:hAnsi="Arial" w:cs="Arial"/>
          <w:sz w:val="20"/>
        </w:rPr>
        <w:t xml:space="preserve"> </w:t>
      </w:r>
      <w:r w:rsidRPr="0054159E">
        <w:rPr>
          <w:rFonts w:ascii="Arial" w:hAnsi="Arial" w:cs="Arial"/>
          <w:i/>
          <w:sz w:val="20"/>
        </w:rPr>
        <w:t>[ghi ngày có thời điểm đ</w:t>
      </w:r>
      <w:r w:rsidRPr="00F4056F">
        <w:rPr>
          <w:rFonts w:ascii="Arial" w:hAnsi="Arial" w:cs="Arial"/>
          <w:i/>
          <w:sz w:val="20"/>
        </w:rPr>
        <w:t>ó</w:t>
      </w:r>
      <w:r w:rsidRPr="0054159E">
        <w:rPr>
          <w:rFonts w:ascii="Arial" w:hAnsi="Arial" w:cs="Arial"/>
          <w:i/>
          <w:sz w:val="20"/>
        </w:rPr>
        <w:t>ng thầu]</w:t>
      </w:r>
      <w:r w:rsidRPr="0054159E">
        <w:rPr>
          <w:rFonts w:ascii="Arial" w:hAnsi="Arial" w:cs="Arial"/>
          <w:sz w:val="20"/>
        </w:rPr>
        <w:t>.</w:t>
      </w:r>
    </w:p>
    <w:p w:rsidR="000A7206" w:rsidRPr="00F4056F" w:rsidRDefault="000A7206" w:rsidP="000A7206">
      <w:pPr>
        <w:spacing w:before="120"/>
        <w:jc w:val="center"/>
        <w:rPr>
          <w:rFonts w:ascii="Arial" w:hAnsi="Arial" w:cs="Arial"/>
          <w:b/>
          <w:sz w:val="20"/>
        </w:rPr>
      </w:pPr>
    </w:p>
    <w:p w:rsidR="000A7206" w:rsidRPr="0054159E" w:rsidRDefault="000A7206" w:rsidP="000A7206">
      <w:pPr>
        <w:spacing w:before="120"/>
        <w:jc w:val="center"/>
        <w:rPr>
          <w:rFonts w:ascii="Arial" w:hAnsi="Arial" w:cs="Arial"/>
          <w:sz w:val="20"/>
        </w:rPr>
      </w:pPr>
      <w:r w:rsidRPr="0054159E">
        <w:rPr>
          <w:rFonts w:ascii="Arial" w:hAnsi="Arial" w:cs="Arial"/>
          <w:b/>
          <w:sz w:val="20"/>
        </w:rPr>
        <w:t>Đại diện hợp pháp của nhà đầu tư</w:t>
      </w:r>
      <w:r w:rsidRPr="0054159E">
        <w:rPr>
          <w:rFonts w:ascii="Arial" w:hAnsi="Arial" w:cs="Arial"/>
          <w:sz w:val="20"/>
          <w:vertAlign w:val="superscript"/>
        </w:rPr>
        <w:t>(4)</w:t>
      </w:r>
      <w:r w:rsidRPr="00F4056F">
        <w:rPr>
          <w:rFonts w:ascii="Arial" w:hAnsi="Arial" w:cs="Arial"/>
          <w:sz w:val="20"/>
          <w:vertAlign w:val="superscript"/>
        </w:rPr>
        <w:br/>
      </w:r>
      <w:r w:rsidRPr="0054159E">
        <w:rPr>
          <w:rFonts w:ascii="Arial" w:hAnsi="Arial" w:cs="Arial"/>
          <w:i/>
          <w:sz w:val="20"/>
        </w:rPr>
        <w:t>[ghi tên, chức danh, k</w:t>
      </w:r>
      <w:r w:rsidRPr="00F4056F">
        <w:rPr>
          <w:rFonts w:ascii="Arial" w:hAnsi="Arial" w:cs="Arial"/>
          <w:i/>
          <w:sz w:val="20"/>
        </w:rPr>
        <w:t>ý</w:t>
      </w:r>
      <w:r w:rsidRPr="0054159E">
        <w:rPr>
          <w:rFonts w:ascii="Arial" w:hAnsi="Arial" w:cs="Arial"/>
          <w:i/>
          <w:sz w:val="20"/>
        </w:rPr>
        <w:t xml:space="preserve"> tên v</w:t>
      </w:r>
      <w:r w:rsidRPr="00F4056F">
        <w:rPr>
          <w:rFonts w:ascii="Arial" w:hAnsi="Arial" w:cs="Arial"/>
          <w:i/>
          <w:sz w:val="20"/>
        </w:rPr>
        <w:t>à</w:t>
      </w:r>
      <w:r w:rsidRPr="0054159E">
        <w:rPr>
          <w:rFonts w:ascii="Arial" w:hAnsi="Arial" w:cs="Arial"/>
          <w:i/>
          <w:sz w:val="20"/>
        </w:rPr>
        <w:t xml:space="preserve"> đ</w:t>
      </w:r>
      <w:r w:rsidRPr="00F4056F">
        <w:rPr>
          <w:rFonts w:ascii="Arial" w:hAnsi="Arial" w:cs="Arial"/>
          <w:i/>
          <w:sz w:val="20"/>
        </w:rPr>
        <w:t>ó</w:t>
      </w:r>
      <w:r w:rsidRPr="0054159E">
        <w:rPr>
          <w:rFonts w:ascii="Arial" w:hAnsi="Arial" w:cs="Arial"/>
          <w:i/>
          <w:sz w:val="20"/>
        </w:rPr>
        <w:t>ng dấu (nếu có)]</w:t>
      </w:r>
    </w:p>
    <w:p w:rsidR="000A7206" w:rsidRPr="0054159E" w:rsidRDefault="000A7206" w:rsidP="000A7206">
      <w:pPr>
        <w:spacing w:before="120"/>
        <w:rPr>
          <w:rFonts w:ascii="Arial" w:hAnsi="Arial" w:cs="Arial"/>
          <w:sz w:val="20"/>
        </w:rPr>
      </w:pPr>
      <w:r w:rsidRPr="0054159E">
        <w:rPr>
          <w:rFonts w:ascii="Arial" w:hAnsi="Arial" w:cs="Arial"/>
          <w:sz w:val="20"/>
        </w:rPr>
        <w:t>Ghi chú:</w:t>
      </w:r>
    </w:p>
    <w:p w:rsidR="000A7206" w:rsidRPr="0054159E" w:rsidRDefault="000A7206" w:rsidP="000A7206">
      <w:pPr>
        <w:spacing w:before="120"/>
        <w:rPr>
          <w:rFonts w:ascii="Arial" w:hAnsi="Arial" w:cs="Arial"/>
          <w:sz w:val="20"/>
        </w:rPr>
      </w:pPr>
      <w:r w:rsidRPr="00F4056F">
        <w:rPr>
          <w:rFonts w:ascii="Arial" w:hAnsi="Arial" w:cs="Arial"/>
          <w:sz w:val="20"/>
        </w:rPr>
        <w:t xml:space="preserve">(1) </w:t>
      </w:r>
      <w:r w:rsidRPr="0054159E">
        <w:rPr>
          <w:rFonts w:ascii="Arial" w:hAnsi="Arial" w:cs="Arial"/>
          <w:sz w:val="20"/>
        </w:rPr>
        <w:t>Nhà đầu tư lưu ý ghi đầy đủ và chính xác các thông tin về tên của Bên mời thầu, nhà đầu tư, thời gian có hiệu lực của hồ sơ dự sơ tuyển, được đại diện hợp pháp của nhà đầu tư ký tên, đóng dấu (nếu có).</w:t>
      </w:r>
    </w:p>
    <w:p w:rsidR="000A7206" w:rsidRPr="0054159E" w:rsidRDefault="000A7206" w:rsidP="000A7206">
      <w:pPr>
        <w:spacing w:before="120"/>
        <w:rPr>
          <w:rFonts w:ascii="Arial" w:hAnsi="Arial" w:cs="Arial"/>
          <w:sz w:val="20"/>
        </w:rPr>
      </w:pPr>
      <w:r w:rsidRPr="00F4056F">
        <w:rPr>
          <w:rFonts w:ascii="Arial" w:hAnsi="Arial" w:cs="Arial"/>
          <w:sz w:val="20"/>
        </w:rPr>
        <w:t xml:space="preserve">(2) </w:t>
      </w:r>
      <w:r w:rsidRPr="0054159E">
        <w:rPr>
          <w:rFonts w:ascii="Arial" w:hAnsi="Arial" w:cs="Arial"/>
          <w:sz w:val="20"/>
        </w:rPr>
        <w:t>Thời gian có hiệu lực của HSDST được tính kể từ ngày có thời điểm đóng thầu đến ngày cuối cùng có hiệu lực theo quy định trong HSMST. Từ thời điểm đóng thầu đến hết 24 giờ của ngày đóng thầu được tính là 01 ngày.</w:t>
      </w:r>
    </w:p>
    <w:p w:rsidR="000A7206" w:rsidRPr="0054159E" w:rsidRDefault="000A7206" w:rsidP="000A7206">
      <w:pPr>
        <w:spacing w:before="120"/>
        <w:rPr>
          <w:rFonts w:ascii="Arial" w:hAnsi="Arial" w:cs="Arial"/>
          <w:sz w:val="20"/>
        </w:rPr>
      </w:pPr>
      <w:r w:rsidRPr="00F4056F">
        <w:rPr>
          <w:rFonts w:ascii="Arial" w:hAnsi="Arial" w:cs="Arial"/>
          <w:sz w:val="20"/>
        </w:rPr>
        <w:t xml:space="preserve">(3) </w:t>
      </w:r>
      <w:r w:rsidRPr="0054159E">
        <w:rPr>
          <w:rFonts w:ascii="Arial" w:hAnsi="Arial" w:cs="Arial"/>
          <w:sz w:val="20"/>
        </w:rPr>
        <w:t>Ghi ngày đóng thầu theo quy định tại Mục 16.1 BDL.</w:t>
      </w:r>
    </w:p>
    <w:p w:rsidR="000A7206" w:rsidRPr="0054159E" w:rsidRDefault="000A7206" w:rsidP="000A7206">
      <w:pPr>
        <w:spacing w:before="120"/>
        <w:rPr>
          <w:rFonts w:ascii="Arial" w:hAnsi="Arial" w:cs="Arial"/>
          <w:sz w:val="20"/>
        </w:rPr>
      </w:pPr>
      <w:r w:rsidRPr="00F4056F">
        <w:rPr>
          <w:rFonts w:ascii="Arial" w:hAnsi="Arial" w:cs="Arial"/>
          <w:sz w:val="20"/>
        </w:rPr>
        <w:t xml:space="preserve">(4) </w:t>
      </w:r>
      <w:r w:rsidRPr="0054159E">
        <w:rPr>
          <w:rFonts w:ascii="Arial" w:hAnsi="Arial" w:cs="Arial"/>
          <w:sz w:val="20"/>
        </w:rPr>
        <w:t>Trường hợp đại diện theo pháp Luật của nhà đầu tư ủy quyền cho cấp dưới ký đơn dự sơ tuyển thì phải gửi kèm theo Giấy ủy quyền theo M</w:t>
      </w:r>
      <w:r w:rsidRPr="00F4056F">
        <w:rPr>
          <w:rFonts w:ascii="Arial" w:hAnsi="Arial" w:cs="Arial"/>
          <w:sz w:val="20"/>
        </w:rPr>
        <w:t>ẫ</w:t>
      </w:r>
      <w:r w:rsidRPr="0054159E">
        <w:rPr>
          <w:rFonts w:ascii="Arial" w:hAnsi="Arial" w:cs="Arial"/>
          <w:sz w:val="20"/>
        </w:rPr>
        <w:t>u PL 02 của Chương này; trường hợp tại Điều lệ công ty hoặc tại các tài liệu khác liên quan có phân công trách nhiệm cho cấp dưới ký đơn dự sơ tuyển thì ph</w:t>
      </w:r>
      <w:r w:rsidRPr="00F4056F">
        <w:rPr>
          <w:rFonts w:ascii="Arial" w:hAnsi="Arial" w:cs="Arial"/>
          <w:sz w:val="20"/>
        </w:rPr>
        <w:t>ả</w:t>
      </w:r>
      <w:r w:rsidRPr="0054159E">
        <w:rPr>
          <w:rFonts w:ascii="Arial" w:hAnsi="Arial" w:cs="Arial"/>
          <w:sz w:val="20"/>
        </w:rPr>
        <w:t>i gửi kèm theo bản chụp của các văn bản này (không cần lập Giấy ủy quyền theo Mẫu PL 02 của Chương này).</w:t>
      </w:r>
    </w:p>
    <w:p w:rsidR="000A7206" w:rsidRPr="00F4056F" w:rsidRDefault="000A7206" w:rsidP="000A7206">
      <w:pPr>
        <w:spacing w:before="120"/>
        <w:rPr>
          <w:rFonts w:ascii="Arial" w:hAnsi="Arial" w:cs="Arial"/>
          <w:sz w:val="20"/>
        </w:rPr>
      </w:pPr>
    </w:p>
    <w:p w:rsidR="000A7206" w:rsidRPr="00F4056F" w:rsidRDefault="000A7206" w:rsidP="000A7206">
      <w:pPr>
        <w:spacing w:before="120"/>
        <w:jc w:val="right"/>
        <w:rPr>
          <w:rFonts w:ascii="Arial" w:hAnsi="Arial" w:cs="Arial"/>
          <w:b/>
          <w:sz w:val="20"/>
        </w:rPr>
      </w:pPr>
      <w:r w:rsidRPr="00F4056F">
        <w:rPr>
          <w:rFonts w:ascii="Arial" w:hAnsi="Arial" w:cs="Arial"/>
          <w:b/>
          <w:sz w:val="20"/>
        </w:rPr>
        <w:t>MẪU PL 02</w:t>
      </w:r>
    </w:p>
    <w:p w:rsidR="000A7206" w:rsidRPr="0054159E" w:rsidRDefault="000A7206" w:rsidP="000A7206">
      <w:pPr>
        <w:spacing w:before="120"/>
        <w:jc w:val="center"/>
        <w:rPr>
          <w:rFonts w:ascii="Arial" w:hAnsi="Arial" w:cs="Arial"/>
          <w:b/>
          <w:sz w:val="20"/>
        </w:rPr>
      </w:pPr>
      <w:r w:rsidRPr="0054159E">
        <w:rPr>
          <w:rFonts w:ascii="Arial" w:hAnsi="Arial" w:cs="Arial"/>
          <w:b/>
          <w:sz w:val="20"/>
        </w:rPr>
        <w:t xml:space="preserve">GIẤY </w:t>
      </w:r>
      <w:r w:rsidRPr="00F4056F">
        <w:rPr>
          <w:rFonts w:ascii="Arial" w:hAnsi="Arial" w:cs="Arial"/>
          <w:b/>
          <w:sz w:val="20"/>
        </w:rPr>
        <w:t>ỦY</w:t>
      </w:r>
      <w:r w:rsidRPr="0054159E">
        <w:rPr>
          <w:rFonts w:ascii="Arial" w:hAnsi="Arial" w:cs="Arial"/>
          <w:b/>
          <w:sz w:val="20"/>
        </w:rPr>
        <w:t xml:space="preserve"> QUYỀN </w:t>
      </w:r>
      <w:r w:rsidRPr="0054159E">
        <w:rPr>
          <w:rFonts w:ascii="Arial" w:hAnsi="Arial" w:cs="Arial"/>
          <w:b/>
          <w:sz w:val="20"/>
          <w:vertAlign w:val="superscript"/>
        </w:rPr>
        <w:t>(1)</w:t>
      </w:r>
    </w:p>
    <w:p w:rsidR="000A7206" w:rsidRPr="00F4056F" w:rsidRDefault="000A7206" w:rsidP="000A7206">
      <w:pPr>
        <w:spacing w:before="120"/>
        <w:rPr>
          <w:rFonts w:ascii="Arial" w:hAnsi="Arial" w:cs="Arial"/>
          <w:sz w:val="20"/>
        </w:rPr>
      </w:pPr>
      <w:r w:rsidRPr="0054159E">
        <w:rPr>
          <w:rFonts w:ascii="Arial" w:hAnsi="Arial" w:cs="Arial"/>
          <w:sz w:val="20"/>
        </w:rPr>
        <w:t xml:space="preserve">Hôm nay, ngày </w:t>
      </w:r>
      <w:r w:rsidRPr="00F4056F">
        <w:rPr>
          <w:rFonts w:ascii="Arial" w:hAnsi="Arial" w:cs="Arial"/>
          <w:sz w:val="20"/>
        </w:rPr>
        <w:t xml:space="preserve">___ </w:t>
      </w:r>
      <w:r w:rsidRPr="0054159E">
        <w:rPr>
          <w:rFonts w:ascii="Arial" w:hAnsi="Arial" w:cs="Arial"/>
          <w:sz w:val="20"/>
        </w:rPr>
        <w:t xml:space="preserve">tháng </w:t>
      </w:r>
      <w:r w:rsidRPr="00F4056F">
        <w:rPr>
          <w:rFonts w:ascii="Arial" w:hAnsi="Arial" w:cs="Arial"/>
          <w:sz w:val="20"/>
        </w:rPr>
        <w:t xml:space="preserve">____ </w:t>
      </w:r>
      <w:r w:rsidRPr="0054159E">
        <w:rPr>
          <w:rFonts w:ascii="Arial" w:hAnsi="Arial" w:cs="Arial"/>
          <w:sz w:val="20"/>
        </w:rPr>
        <w:t xml:space="preserve">năm </w:t>
      </w:r>
      <w:r w:rsidRPr="00F4056F">
        <w:rPr>
          <w:rFonts w:ascii="Arial" w:hAnsi="Arial" w:cs="Arial"/>
          <w:sz w:val="20"/>
        </w:rPr>
        <w:t>_____</w:t>
      </w:r>
      <w:r w:rsidRPr="0054159E">
        <w:rPr>
          <w:rFonts w:ascii="Arial" w:hAnsi="Arial" w:cs="Arial"/>
          <w:sz w:val="20"/>
        </w:rPr>
        <w:t>, tại</w:t>
      </w:r>
      <w:r w:rsidRPr="00F4056F">
        <w:rPr>
          <w:rFonts w:ascii="Arial" w:hAnsi="Arial" w:cs="Arial"/>
          <w:sz w:val="20"/>
        </w:rPr>
        <w:t xml:space="preserve"> ______</w:t>
      </w:r>
    </w:p>
    <w:p w:rsidR="000A7206" w:rsidRPr="0054159E" w:rsidRDefault="000A7206" w:rsidP="000A7206">
      <w:pPr>
        <w:spacing w:before="120"/>
        <w:rPr>
          <w:rFonts w:ascii="Arial" w:hAnsi="Arial" w:cs="Arial"/>
          <w:sz w:val="20"/>
        </w:rPr>
      </w:pPr>
      <w:r w:rsidRPr="0054159E">
        <w:rPr>
          <w:rFonts w:ascii="Arial" w:hAnsi="Arial" w:cs="Arial"/>
          <w:sz w:val="20"/>
        </w:rPr>
        <w:t xml:space="preserve">Tôi là </w:t>
      </w:r>
      <w:r w:rsidRPr="00F4056F">
        <w:rPr>
          <w:rFonts w:ascii="Arial" w:hAnsi="Arial" w:cs="Arial"/>
          <w:sz w:val="20"/>
        </w:rPr>
        <w:t xml:space="preserve">____ </w:t>
      </w:r>
      <w:r w:rsidRPr="0054159E">
        <w:rPr>
          <w:rFonts w:ascii="Arial" w:hAnsi="Arial" w:cs="Arial"/>
          <w:i/>
          <w:sz w:val="20"/>
        </w:rPr>
        <w:t>[ghi tên, s</w:t>
      </w:r>
      <w:r w:rsidRPr="00F4056F">
        <w:rPr>
          <w:rFonts w:ascii="Arial" w:hAnsi="Arial" w:cs="Arial"/>
          <w:i/>
          <w:sz w:val="20"/>
        </w:rPr>
        <w:t>ố</w:t>
      </w:r>
      <w:r w:rsidRPr="0054159E">
        <w:rPr>
          <w:rFonts w:ascii="Arial" w:hAnsi="Arial" w:cs="Arial"/>
          <w:i/>
          <w:sz w:val="20"/>
        </w:rPr>
        <w:t xml:space="preserve"> CMND hoặc s</w:t>
      </w:r>
      <w:r w:rsidRPr="00F4056F">
        <w:rPr>
          <w:rFonts w:ascii="Arial" w:hAnsi="Arial" w:cs="Arial"/>
          <w:i/>
          <w:sz w:val="20"/>
        </w:rPr>
        <w:t>ố</w:t>
      </w:r>
      <w:r w:rsidRPr="0054159E">
        <w:rPr>
          <w:rFonts w:ascii="Arial" w:hAnsi="Arial" w:cs="Arial"/>
          <w:i/>
          <w:sz w:val="20"/>
        </w:rPr>
        <w:t xml:space="preserve"> hộ chiếu, chức danh của người đại</w:t>
      </w:r>
      <w:r w:rsidRPr="00F4056F">
        <w:rPr>
          <w:rFonts w:ascii="Arial" w:hAnsi="Arial" w:cs="Arial"/>
          <w:i/>
          <w:sz w:val="20"/>
        </w:rPr>
        <w:t xml:space="preserve"> </w:t>
      </w:r>
      <w:r w:rsidRPr="0054159E">
        <w:rPr>
          <w:rFonts w:ascii="Arial" w:hAnsi="Arial" w:cs="Arial"/>
          <w:i/>
          <w:sz w:val="20"/>
        </w:rPr>
        <w:t>diện theo pháp Luật của nhà đầu tư]</w:t>
      </w:r>
      <w:r w:rsidRPr="0054159E">
        <w:rPr>
          <w:rFonts w:ascii="Arial" w:hAnsi="Arial" w:cs="Arial"/>
          <w:sz w:val="20"/>
        </w:rPr>
        <w:t>, là người đại diện theo pháp Luật của</w:t>
      </w:r>
      <w:r w:rsidRPr="00F4056F">
        <w:rPr>
          <w:rFonts w:ascii="Arial" w:hAnsi="Arial" w:cs="Arial"/>
          <w:sz w:val="20"/>
        </w:rPr>
        <w:t xml:space="preserve"> ____ </w:t>
      </w:r>
      <w:r w:rsidRPr="0054159E">
        <w:rPr>
          <w:rFonts w:ascii="Arial" w:hAnsi="Arial" w:cs="Arial"/>
          <w:i/>
          <w:sz w:val="20"/>
        </w:rPr>
        <w:t>[ghi tên nhà đầu tư]</w:t>
      </w:r>
      <w:r w:rsidRPr="0054159E">
        <w:rPr>
          <w:rFonts w:ascii="Arial" w:hAnsi="Arial" w:cs="Arial"/>
          <w:sz w:val="20"/>
        </w:rPr>
        <w:t xml:space="preserve"> có địa chỉ tại </w:t>
      </w:r>
      <w:r w:rsidRPr="00F4056F">
        <w:rPr>
          <w:rFonts w:ascii="Arial" w:hAnsi="Arial" w:cs="Arial"/>
          <w:sz w:val="20"/>
        </w:rPr>
        <w:t xml:space="preserve">_____ </w:t>
      </w:r>
      <w:r w:rsidRPr="0054159E">
        <w:rPr>
          <w:rFonts w:ascii="Arial" w:hAnsi="Arial" w:cs="Arial"/>
          <w:i/>
          <w:sz w:val="20"/>
        </w:rPr>
        <w:t>[ghi địa chỉ của nhà đầu t</w:t>
      </w:r>
      <w:r w:rsidRPr="00F4056F">
        <w:rPr>
          <w:rFonts w:ascii="Arial" w:hAnsi="Arial" w:cs="Arial"/>
          <w:i/>
          <w:sz w:val="20"/>
        </w:rPr>
        <w:t>ư]</w:t>
      </w:r>
      <w:r w:rsidRPr="0054159E">
        <w:rPr>
          <w:rFonts w:ascii="Arial" w:hAnsi="Arial" w:cs="Arial"/>
          <w:sz w:val="20"/>
        </w:rPr>
        <w:t>, bằng văn</w:t>
      </w:r>
      <w:r w:rsidRPr="00F4056F">
        <w:rPr>
          <w:rFonts w:ascii="Arial" w:hAnsi="Arial" w:cs="Arial"/>
          <w:sz w:val="20"/>
        </w:rPr>
        <w:t xml:space="preserve"> </w:t>
      </w:r>
      <w:r w:rsidRPr="0054159E">
        <w:rPr>
          <w:rFonts w:ascii="Arial" w:hAnsi="Arial" w:cs="Arial"/>
          <w:sz w:val="20"/>
        </w:rPr>
        <w:t xml:space="preserve">bản này ủy quyền cho: </w:t>
      </w:r>
      <w:r w:rsidRPr="00F4056F">
        <w:rPr>
          <w:rFonts w:ascii="Arial" w:hAnsi="Arial" w:cs="Arial"/>
          <w:sz w:val="20"/>
        </w:rPr>
        <w:t xml:space="preserve">_____ </w:t>
      </w:r>
      <w:r w:rsidRPr="0054159E">
        <w:rPr>
          <w:rFonts w:ascii="Arial" w:hAnsi="Arial" w:cs="Arial"/>
          <w:i/>
          <w:sz w:val="20"/>
        </w:rPr>
        <w:t>[ghi tên, s</w:t>
      </w:r>
      <w:r w:rsidRPr="00F4056F">
        <w:rPr>
          <w:rFonts w:ascii="Arial" w:hAnsi="Arial" w:cs="Arial"/>
          <w:i/>
          <w:sz w:val="20"/>
        </w:rPr>
        <w:t>ố</w:t>
      </w:r>
      <w:r w:rsidRPr="0054159E">
        <w:rPr>
          <w:rFonts w:ascii="Arial" w:hAnsi="Arial" w:cs="Arial"/>
          <w:i/>
          <w:sz w:val="20"/>
        </w:rPr>
        <w:t xml:space="preserve"> CMND hoặc s</w:t>
      </w:r>
      <w:r w:rsidRPr="00F4056F">
        <w:rPr>
          <w:rFonts w:ascii="Arial" w:hAnsi="Arial" w:cs="Arial"/>
          <w:i/>
          <w:sz w:val="20"/>
        </w:rPr>
        <w:t>ố</w:t>
      </w:r>
      <w:r w:rsidRPr="0054159E">
        <w:rPr>
          <w:rFonts w:ascii="Arial" w:hAnsi="Arial" w:cs="Arial"/>
          <w:i/>
          <w:sz w:val="20"/>
        </w:rPr>
        <w:t xml:space="preserve"> hộ chiếu, chức danh của</w:t>
      </w:r>
      <w:r w:rsidRPr="00F4056F">
        <w:rPr>
          <w:rFonts w:ascii="Arial" w:hAnsi="Arial" w:cs="Arial"/>
          <w:i/>
          <w:sz w:val="20"/>
        </w:rPr>
        <w:t xml:space="preserve"> </w:t>
      </w:r>
      <w:r w:rsidRPr="0054159E">
        <w:rPr>
          <w:rFonts w:ascii="Arial" w:hAnsi="Arial" w:cs="Arial"/>
          <w:i/>
          <w:sz w:val="20"/>
        </w:rPr>
        <w:t>người được ủy quyền]</w:t>
      </w:r>
      <w:r w:rsidRPr="0054159E">
        <w:rPr>
          <w:rFonts w:ascii="Arial" w:hAnsi="Arial" w:cs="Arial"/>
          <w:sz w:val="20"/>
        </w:rPr>
        <w:t xml:space="preserve"> thực hiện các công việc sau đây trong quá trình tham gia đấu thầu dự án </w:t>
      </w:r>
      <w:r w:rsidRPr="00F4056F">
        <w:rPr>
          <w:rFonts w:ascii="Arial" w:hAnsi="Arial" w:cs="Arial"/>
          <w:sz w:val="20"/>
        </w:rPr>
        <w:t xml:space="preserve">_____ </w:t>
      </w:r>
      <w:r w:rsidRPr="0054159E">
        <w:rPr>
          <w:rFonts w:ascii="Arial" w:hAnsi="Arial" w:cs="Arial"/>
          <w:i/>
          <w:sz w:val="20"/>
        </w:rPr>
        <w:t>[ghi tên dự án]</w:t>
      </w:r>
      <w:r w:rsidRPr="0054159E">
        <w:rPr>
          <w:rFonts w:ascii="Arial" w:hAnsi="Arial" w:cs="Arial"/>
          <w:sz w:val="20"/>
        </w:rPr>
        <w:t xml:space="preserve"> do </w:t>
      </w:r>
      <w:r w:rsidRPr="00F4056F">
        <w:rPr>
          <w:rFonts w:ascii="Arial" w:hAnsi="Arial" w:cs="Arial"/>
          <w:sz w:val="20"/>
        </w:rPr>
        <w:t xml:space="preserve">_____ </w:t>
      </w:r>
      <w:r w:rsidRPr="0054159E">
        <w:rPr>
          <w:rFonts w:ascii="Arial" w:hAnsi="Arial" w:cs="Arial"/>
          <w:i/>
          <w:sz w:val="20"/>
        </w:rPr>
        <w:t>[ghi tên Bên mời thầu]</w:t>
      </w:r>
      <w:r w:rsidRPr="0054159E">
        <w:rPr>
          <w:rFonts w:ascii="Arial" w:hAnsi="Arial" w:cs="Arial"/>
          <w:sz w:val="20"/>
        </w:rPr>
        <w:t xml:space="preserve"> tổ chức:</w:t>
      </w:r>
    </w:p>
    <w:p w:rsidR="000A7206" w:rsidRPr="0054159E" w:rsidRDefault="000A7206" w:rsidP="000A7206">
      <w:pPr>
        <w:spacing w:before="120"/>
        <w:rPr>
          <w:rFonts w:ascii="Arial" w:hAnsi="Arial" w:cs="Arial"/>
          <w:i/>
          <w:sz w:val="20"/>
        </w:rPr>
      </w:pPr>
      <w:r w:rsidRPr="0054159E">
        <w:rPr>
          <w:rFonts w:ascii="Arial" w:hAnsi="Arial" w:cs="Arial"/>
          <w:i/>
          <w:sz w:val="20"/>
        </w:rPr>
        <w:lastRenderedPageBreak/>
        <w:t>[- Ký đơn dự sơ tuyển;</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Ký các văn bản, tài liệu đ</w:t>
      </w:r>
      <w:r w:rsidRPr="00F4056F">
        <w:rPr>
          <w:rFonts w:ascii="Arial" w:hAnsi="Arial" w:cs="Arial"/>
          <w:i/>
          <w:sz w:val="20"/>
        </w:rPr>
        <w:t>ể</w:t>
      </w:r>
      <w:r w:rsidRPr="0054159E">
        <w:rPr>
          <w:rFonts w:ascii="Arial" w:hAnsi="Arial" w:cs="Arial"/>
          <w:i/>
          <w:sz w:val="20"/>
        </w:rPr>
        <w:t xml:space="preserve"> giao dịch với Bên mời thầu trong qu</w:t>
      </w:r>
      <w:r w:rsidRPr="00F4056F">
        <w:rPr>
          <w:rFonts w:ascii="Arial" w:hAnsi="Arial" w:cs="Arial"/>
          <w:i/>
          <w:sz w:val="20"/>
        </w:rPr>
        <w:t>á</w:t>
      </w:r>
      <w:r w:rsidRPr="0054159E">
        <w:rPr>
          <w:rFonts w:ascii="Arial" w:hAnsi="Arial" w:cs="Arial"/>
          <w:i/>
          <w:sz w:val="20"/>
        </w:rPr>
        <w:t xml:space="preserve"> trình tham gia sơ tuy</w:t>
      </w:r>
      <w:r w:rsidRPr="00F4056F">
        <w:rPr>
          <w:rFonts w:ascii="Arial" w:hAnsi="Arial" w:cs="Arial"/>
          <w:i/>
          <w:sz w:val="20"/>
        </w:rPr>
        <w:t>ể</w:t>
      </w:r>
      <w:r w:rsidRPr="0054159E">
        <w:rPr>
          <w:rFonts w:ascii="Arial" w:hAnsi="Arial" w:cs="Arial"/>
          <w:i/>
          <w:sz w:val="20"/>
        </w:rPr>
        <w:t>n, k</w:t>
      </w:r>
      <w:r w:rsidRPr="00F4056F">
        <w:rPr>
          <w:rFonts w:ascii="Arial" w:hAnsi="Arial" w:cs="Arial"/>
          <w:i/>
          <w:sz w:val="20"/>
        </w:rPr>
        <w:t>ể</w:t>
      </w:r>
      <w:r w:rsidRPr="0054159E">
        <w:rPr>
          <w:rFonts w:ascii="Arial" w:hAnsi="Arial" w:cs="Arial"/>
          <w:i/>
          <w:sz w:val="20"/>
        </w:rPr>
        <w:t xml:space="preserve"> cả văn bản đề nghị làm rõ HSMST và văn bản giải trình, làm r</w:t>
      </w:r>
      <w:r w:rsidRPr="00F4056F">
        <w:rPr>
          <w:rFonts w:ascii="Arial" w:hAnsi="Arial" w:cs="Arial"/>
          <w:i/>
          <w:sz w:val="20"/>
        </w:rPr>
        <w:t>õ</w:t>
      </w:r>
      <w:r w:rsidRPr="0054159E">
        <w:rPr>
          <w:rFonts w:ascii="Arial" w:hAnsi="Arial" w:cs="Arial"/>
          <w:i/>
          <w:sz w:val="20"/>
        </w:rPr>
        <w:t xml:space="preserve"> HSDST;</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K</w:t>
      </w:r>
      <w:r w:rsidRPr="00F4056F">
        <w:rPr>
          <w:rFonts w:ascii="Arial" w:hAnsi="Arial" w:cs="Arial"/>
          <w:i/>
          <w:sz w:val="20"/>
        </w:rPr>
        <w:t>ý</w:t>
      </w:r>
      <w:r w:rsidRPr="0054159E">
        <w:rPr>
          <w:rFonts w:ascii="Arial" w:hAnsi="Arial" w:cs="Arial"/>
          <w:i/>
          <w:sz w:val="20"/>
        </w:rPr>
        <w:t xml:space="preserve"> đơn dự thầu;</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K</w:t>
      </w:r>
      <w:r w:rsidRPr="00F4056F">
        <w:rPr>
          <w:rFonts w:ascii="Arial" w:hAnsi="Arial" w:cs="Arial"/>
          <w:i/>
          <w:sz w:val="20"/>
        </w:rPr>
        <w:t>ý</w:t>
      </w:r>
      <w:r w:rsidRPr="0054159E">
        <w:rPr>
          <w:rFonts w:ascii="Arial" w:hAnsi="Arial" w:cs="Arial"/>
          <w:i/>
          <w:sz w:val="20"/>
        </w:rPr>
        <w:t xml:space="preserve"> các văn bản, tài liệu để giao dịch với Bên mời thầu trong quá trình tham gia dự thầu, kể cả văn bản đề nghị làm r</w:t>
      </w:r>
      <w:r w:rsidRPr="00F4056F">
        <w:rPr>
          <w:rFonts w:ascii="Arial" w:hAnsi="Arial" w:cs="Arial"/>
          <w:i/>
          <w:sz w:val="20"/>
        </w:rPr>
        <w:t>õ</w:t>
      </w:r>
      <w:r w:rsidRPr="0054159E">
        <w:rPr>
          <w:rFonts w:ascii="Arial" w:hAnsi="Arial" w:cs="Arial"/>
          <w:i/>
          <w:sz w:val="20"/>
        </w:rPr>
        <w:t xml:space="preserve"> HSMT và văn bản giải trình, làm rõ HSDT;</w:t>
      </w:r>
    </w:p>
    <w:p w:rsidR="000A7206" w:rsidRPr="00F4056F" w:rsidRDefault="000A7206" w:rsidP="000A7206">
      <w:pPr>
        <w:spacing w:before="120"/>
        <w:rPr>
          <w:rFonts w:ascii="Arial" w:hAnsi="Arial" w:cs="Arial"/>
          <w:sz w:val="20"/>
        </w:rPr>
      </w:pPr>
      <w:r w:rsidRPr="00F4056F">
        <w:rPr>
          <w:rFonts w:ascii="Arial" w:hAnsi="Arial" w:cs="Arial"/>
          <w:i/>
          <w:sz w:val="20"/>
        </w:rPr>
        <w:t xml:space="preserve">- </w:t>
      </w:r>
      <w:r w:rsidRPr="0054159E">
        <w:rPr>
          <w:rFonts w:ascii="Arial" w:hAnsi="Arial" w:cs="Arial"/>
          <w:i/>
          <w:sz w:val="20"/>
        </w:rPr>
        <w:t>Các công việc khác [ghi rõ nội dung các công việc (nếu có)].</w:t>
      </w:r>
      <w:r w:rsidRPr="0054159E">
        <w:rPr>
          <w:rFonts w:ascii="Arial" w:hAnsi="Arial" w:cs="Arial"/>
          <w:i/>
          <w:sz w:val="20"/>
          <w:vertAlign w:val="superscript"/>
        </w:rPr>
        <w:t>(2</w:t>
      </w:r>
      <w:r w:rsidRPr="00F4056F">
        <w:rPr>
          <w:rFonts w:ascii="Arial" w:hAnsi="Arial" w:cs="Arial"/>
          <w:i/>
          <w:sz w:val="20"/>
          <w:vertAlign w:val="superscript"/>
        </w:rPr>
        <w:t>)</w:t>
      </w:r>
    </w:p>
    <w:p w:rsidR="000A7206" w:rsidRPr="0054159E" w:rsidRDefault="000A7206" w:rsidP="000A7206">
      <w:pPr>
        <w:spacing w:before="120"/>
        <w:rPr>
          <w:rFonts w:ascii="Arial" w:hAnsi="Arial" w:cs="Arial"/>
          <w:sz w:val="20"/>
        </w:rPr>
      </w:pPr>
      <w:r w:rsidRPr="0054159E">
        <w:rPr>
          <w:rFonts w:ascii="Arial" w:hAnsi="Arial" w:cs="Arial"/>
          <w:sz w:val="20"/>
        </w:rPr>
        <w:t>Người được ủy quyền nêu trên chỉ thực hiện các công việc trong phạm vi</w:t>
      </w:r>
      <w:r w:rsidRPr="00F4056F">
        <w:rPr>
          <w:rFonts w:ascii="Arial" w:hAnsi="Arial" w:cs="Arial"/>
          <w:sz w:val="20"/>
        </w:rPr>
        <w:t xml:space="preserve"> </w:t>
      </w:r>
      <w:r w:rsidRPr="0054159E">
        <w:rPr>
          <w:rFonts w:ascii="Arial" w:hAnsi="Arial" w:cs="Arial"/>
          <w:sz w:val="20"/>
        </w:rPr>
        <w:t xml:space="preserve">ủy quyền với tư cách là đại diện hợp pháp của </w:t>
      </w:r>
      <w:r w:rsidRPr="00F4056F">
        <w:rPr>
          <w:rFonts w:ascii="Arial" w:hAnsi="Arial" w:cs="Arial"/>
          <w:sz w:val="20"/>
        </w:rPr>
        <w:t xml:space="preserve">____ </w:t>
      </w:r>
      <w:r w:rsidRPr="0054159E">
        <w:rPr>
          <w:rFonts w:ascii="Arial" w:hAnsi="Arial" w:cs="Arial"/>
          <w:i/>
          <w:sz w:val="20"/>
        </w:rPr>
        <w:t>[ghi tên nhà đầu tư]</w:t>
      </w:r>
      <w:r w:rsidRPr="0054159E">
        <w:rPr>
          <w:rFonts w:ascii="Arial" w:hAnsi="Arial" w:cs="Arial"/>
          <w:sz w:val="20"/>
        </w:rPr>
        <w:t>.</w:t>
      </w:r>
      <w:r w:rsidRPr="00F4056F">
        <w:rPr>
          <w:rFonts w:ascii="Arial" w:hAnsi="Arial" w:cs="Arial"/>
          <w:sz w:val="20"/>
        </w:rPr>
        <w:t xml:space="preserve"> _______ </w:t>
      </w:r>
      <w:r w:rsidRPr="0054159E">
        <w:rPr>
          <w:rFonts w:ascii="Arial" w:hAnsi="Arial" w:cs="Arial"/>
          <w:i/>
          <w:sz w:val="20"/>
        </w:rPr>
        <w:t>[ghi tên người đại diện theo pháp Luật của nhà đầu tư]</w:t>
      </w:r>
      <w:r w:rsidRPr="0054159E">
        <w:rPr>
          <w:rFonts w:ascii="Arial" w:hAnsi="Arial" w:cs="Arial"/>
          <w:sz w:val="20"/>
        </w:rPr>
        <w:t xml:space="preserve"> chịu trách nhiệm hoàn</w:t>
      </w:r>
      <w:r w:rsidRPr="00F4056F">
        <w:rPr>
          <w:rFonts w:ascii="Arial" w:hAnsi="Arial" w:cs="Arial"/>
          <w:sz w:val="20"/>
        </w:rPr>
        <w:t xml:space="preserve"> </w:t>
      </w:r>
      <w:r w:rsidRPr="0054159E">
        <w:rPr>
          <w:rFonts w:ascii="Arial" w:hAnsi="Arial" w:cs="Arial"/>
          <w:sz w:val="20"/>
        </w:rPr>
        <w:t>toàn về nh</w:t>
      </w:r>
      <w:r w:rsidRPr="00F4056F">
        <w:rPr>
          <w:rFonts w:ascii="Arial" w:hAnsi="Arial" w:cs="Arial"/>
          <w:sz w:val="20"/>
        </w:rPr>
        <w:t>ữ</w:t>
      </w:r>
      <w:r w:rsidRPr="0054159E">
        <w:rPr>
          <w:rFonts w:ascii="Arial" w:hAnsi="Arial" w:cs="Arial"/>
          <w:sz w:val="20"/>
        </w:rPr>
        <w:t xml:space="preserve">ng công việc do </w:t>
      </w:r>
      <w:r w:rsidRPr="00F4056F">
        <w:rPr>
          <w:rFonts w:ascii="Arial" w:hAnsi="Arial" w:cs="Arial"/>
          <w:sz w:val="20"/>
        </w:rPr>
        <w:t xml:space="preserve">____ </w:t>
      </w:r>
      <w:r w:rsidRPr="0054159E">
        <w:rPr>
          <w:rFonts w:ascii="Arial" w:hAnsi="Arial" w:cs="Arial"/>
          <w:i/>
          <w:sz w:val="20"/>
        </w:rPr>
        <w:t>[ghi tên người được ủy quyền]</w:t>
      </w:r>
      <w:r w:rsidRPr="0054159E">
        <w:rPr>
          <w:rFonts w:ascii="Arial" w:hAnsi="Arial" w:cs="Arial"/>
          <w:sz w:val="20"/>
        </w:rPr>
        <w:t xml:space="preserve"> thực hiện trong</w:t>
      </w:r>
      <w:r w:rsidRPr="00F4056F">
        <w:rPr>
          <w:rFonts w:ascii="Arial" w:hAnsi="Arial" w:cs="Arial"/>
          <w:sz w:val="20"/>
        </w:rPr>
        <w:t xml:space="preserve"> </w:t>
      </w:r>
      <w:r w:rsidRPr="0054159E">
        <w:rPr>
          <w:rFonts w:ascii="Arial" w:hAnsi="Arial" w:cs="Arial"/>
          <w:sz w:val="20"/>
        </w:rPr>
        <w:t>phạm vi ủy quyền.</w:t>
      </w:r>
    </w:p>
    <w:p w:rsidR="000A7206" w:rsidRPr="00F4056F" w:rsidRDefault="000A7206" w:rsidP="000A7206">
      <w:pPr>
        <w:spacing w:before="120"/>
        <w:rPr>
          <w:rFonts w:ascii="Arial" w:hAnsi="Arial" w:cs="Arial"/>
          <w:sz w:val="20"/>
        </w:rPr>
      </w:pPr>
      <w:r w:rsidRPr="0054159E">
        <w:rPr>
          <w:rFonts w:ascii="Arial" w:hAnsi="Arial" w:cs="Arial"/>
          <w:sz w:val="20"/>
        </w:rPr>
        <w:t xml:space="preserve">Giấy ủy quyền có hiệu lực kể từ ngày </w:t>
      </w:r>
      <w:r w:rsidRPr="00F4056F">
        <w:rPr>
          <w:rFonts w:ascii="Arial" w:hAnsi="Arial" w:cs="Arial"/>
          <w:sz w:val="20"/>
        </w:rPr>
        <w:t xml:space="preserve">_____ </w:t>
      </w:r>
      <w:r w:rsidRPr="0054159E">
        <w:rPr>
          <w:rFonts w:ascii="Arial" w:hAnsi="Arial" w:cs="Arial"/>
          <w:sz w:val="20"/>
        </w:rPr>
        <w:t xml:space="preserve">đến ngày </w:t>
      </w:r>
      <w:r w:rsidRPr="00F4056F">
        <w:rPr>
          <w:rFonts w:ascii="Arial" w:hAnsi="Arial" w:cs="Arial"/>
          <w:sz w:val="20"/>
        </w:rPr>
        <w:t xml:space="preserve">_____ </w:t>
      </w:r>
      <w:r w:rsidRPr="0054159E">
        <w:rPr>
          <w:rFonts w:ascii="Arial" w:hAnsi="Arial" w:cs="Arial"/>
          <w:sz w:val="20"/>
          <w:vertAlign w:val="superscript"/>
        </w:rPr>
        <w:t>(3)</w:t>
      </w:r>
      <w:r w:rsidRPr="0054159E">
        <w:rPr>
          <w:rFonts w:ascii="Arial" w:hAnsi="Arial" w:cs="Arial"/>
          <w:sz w:val="20"/>
        </w:rPr>
        <w:t>. Giấy ủy</w:t>
      </w:r>
      <w:r w:rsidRPr="00F4056F">
        <w:rPr>
          <w:rFonts w:ascii="Arial" w:hAnsi="Arial" w:cs="Arial"/>
          <w:sz w:val="20"/>
        </w:rPr>
        <w:t xml:space="preserve"> </w:t>
      </w:r>
      <w:r w:rsidRPr="0054159E">
        <w:rPr>
          <w:rFonts w:ascii="Arial" w:hAnsi="Arial" w:cs="Arial"/>
          <w:sz w:val="20"/>
        </w:rPr>
        <w:t xml:space="preserve">quyền này được lập thành </w:t>
      </w:r>
      <w:r w:rsidRPr="00F4056F">
        <w:rPr>
          <w:rFonts w:ascii="Arial" w:hAnsi="Arial" w:cs="Arial"/>
          <w:sz w:val="20"/>
        </w:rPr>
        <w:t xml:space="preserve">____ </w:t>
      </w:r>
      <w:r w:rsidRPr="0054159E">
        <w:rPr>
          <w:rFonts w:ascii="Arial" w:hAnsi="Arial" w:cs="Arial"/>
          <w:sz w:val="20"/>
        </w:rPr>
        <w:t>bản có giá trị pháp lý như nhau. Người ủy quyền</w:t>
      </w:r>
      <w:r w:rsidRPr="00F4056F">
        <w:rPr>
          <w:rFonts w:ascii="Arial" w:hAnsi="Arial" w:cs="Arial"/>
          <w:sz w:val="20"/>
        </w:rPr>
        <w:t xml:space="preserve"> </w:t>
      </w:r>
      <w:r w:rsidRPr="0054159E">
        <w:rPr>
          <w:rFonts w:ascii="Arial" w:hAnsi="Arial" w:cs="Arial"/>
          <w:sz w:val="20"/>
        </w:rPr>
        <w:t xml:space="preserve">giữ </w:t>
      </w:r>
      <w:r w:rsidRPr="00F4056F">
        <w:rPr>
          <w:rFonts w:ascii="Arial" w:hAnsi="Arial" w:cs="Arial"/>
          <w:sz w:val="20"/>
        </w:rPr>
        <w:t xml:space="preserve">_____ </w:t>
      </w:r>
      <w:r w:rsidRPr="0054159E">
        <w:rPr>
          <w:rFonts w:ascii="Arial" w:hAnsi="Arial" w:cs="Arial"/>
          <w:sz w:val="20"/>
        </w:rPr>
        <w:t xml:space="preserve">bản. Người được ủy quyền giữ </w:t>
      </w:r>
      <w:r w:rsidRPr="00F4056F">
        <w:rPr>
          <w:rFonts w:ascii="Arial" w:hAnsi="Arial" w:cs="Arial"/>
          <w:sz w:val="20"/>
        </w:rPr>
        <w:t xml:space="preserve">_____ </w:t>
      </w:r>
      <w:r w:rsidRPr="0054159E">
        <w:rPr>
          <w:rFonts w:ascii="Arial" w:hAnsi="Arial" w:cs="Arial"/>
          <w:sz w:val="20"/>
        </w:rPr>
        <w:t>bản. Đính kèm theo bản gốc của</w:t>
      </w:r>
      <w:r w:rsidRPr="00F4056F">
        <w:rPr>
          <w:rFonts w:ascii="Arial" w:hAnsi="Arial" w:cs="Arial"/>
          <w:sz w:val="20"/>
        </w:rPr>
        <w:t xml:space="preserve"> </w:t>
      </w:r>
      <w:r w:rsidRPr="0054159E">
        <w:rPr>
          <w:rFonts w:ascii="Arial" w:hAnsi="Arial" w:cs="Arial"/>
          <w:sz w:val="20"/>
        </w:rPr>
        <w:t>Hồ sơ dự sơ tuyển một (01) bản gốc.</w:t>
      </w:r>
    </w:p>
    <w:p w:rsidR="000A7206" w:rsidRPr="00F4056F" w:rsidRDefault="000A7206" w:rsidP="000A7206">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0A7206" w:rsidRPr="0054159E" w:rsidTr="00FF4A4C">
        <w:tc>
          <w:tcPr>
            <w:tcW w:w="4428" w:type="dxa"/>
          </w:tcPr>
          <w:p w:rsidR="000A7206" w:rsidRPr="0054159E" w:rsidRDefault="000A7206" w:rsidP="00FF4A4C">
            <w:pPr>
              <w:spacing w:before="120"/>
              <w:jc w:val="center"/>
              <w:rPr>
                <w:rFonts w:ascii="Arial" w:eastAsia="Times New Roman" w:hAnsi="Arial" w:cs="Arial"/>
                <w:sz w:val="20"/>
              </w:rPr>
            </w:pPr>
            <w:r w:rsidRPr="0054159E">
              <w:rPr>
                <w:rFonts w:ascii="Arial" w:eastAsia="Times New Roman" w:hAnsi="Arial" w:cs="Arial"/>
                <w:b/>
                <w:sz w:val="20"/>
              </w:rPr>
              <w:t>Người được ủy quyền</w:t>
            </w:r>
            <w:r w:rsidRPr="00F4056F">
              <w:rPr>
                <w:rFonts w:ascii="Arial" w:eastAsia="Times New Roman" w:hAnsi="Arial" w:cs="Arial"/>
                <w:b/>
                <w:sz w:val="20"/>
              </w:rPr>
              <w:br/>
            </w:r>
            <w:r w:rsidRPr="0054159E">
              <w:rPr>
                <w:rFonts w:ascii="Arial" w:eastAsia="Times New Roman" w:hAnsi="Arial" w:cs="Arial"/>
                <w:i/>
                <w:sz w:val="20"/>
              </w:rPr>
              <w:t>[Ghi tên, chức danh, ký tên và</w:t>
            </w:r>
            <w:r w:rsidRPr="00F4056F">
              <w:rPr>
                <w:rFonts w:ascii="Arial" w:eastAsia="Times New Roman" w:hAnsi="Arial" w:cs="Arial"/>
                <w:i/>
                <w:sz w:val="20"/>
              </w:rPr>
              <w:br/>
            </w:r>
            <w:r w:rsidRPr="0054159E">
              <w:rPr>
                <w:rFonts w:ascii="Arial" w:eastAsia="Times New Roman" w:hAnsi="Arial" w:cs="Arial"/>
                <w:i/>
                <w:sz w:val="20"/>
              </w:rPr>
              <w:t>đ</w:t>
            </w:r>
            <w:r w:rsidRPr="00F4056F">
              <w:rPr>
                <w:rFonts w:ascii="Arial" w:eastAsia="Times New Roman" w:hAnsi="Arial" w:cs="Arial"/>
                <w:i/>
                <w:sz w:val="20"/>
              </w:rPr>
              <w:t>ó</w:t>
            </w:r>
            <w:r w:rsidRPr="0054159E">
              <w:rPr>
                <w:rFonts w:ascii="Arial" w:eastAsia="Times New Roman" w:hAnsi="Arial" w:cs="Arial"/>
                <w:i/>
                <w:sz w:val="20"/>
              </w:rPr>
              <w:t>ng d</w:t>
            </w:r>
            <w:r w:rsidRPr="00F4056F">
              <w:rPr>
                <w:rFonts w:ascii="Arial" w:eastAsia="Times New Roman" w:hAnsi="Arial" w:cs="Arial"/>
                <w:i/>
                <w:sz w:val="20"/>
              </w:rPr>
              <w:t>ấ</w:t>
            </w:r>
            <w:r w:rsidRPr="0054159E">
              <w:rPr>
                <w:rFonts w:ascii="Arial" w:eastAsia="Times New Roman" w:hAnsi="Arial" w:cs="Arial"/>
                <w:i/>
                <w:sz w:val="20"/>
              </w:rPr>
              <w:t>u (nếu có)]</w:t>
            </w:r>
          </w:p>
        </w:tc>
        <w:tc>
          <w:tcPr>
            <w:tcW w:w="4428" w:type="dxa"/>
          </w:tcPr>
          <w:p w:rsidR="000A7206" w:rsidRPr="0054159E" w:rsidRDefault="000A7206" w:rsidP="00FF4A4C">
            <w:pPr>
              <w:spacing w:before="120"/>
              <w:jc w:val="center"/>
              <w:rPr>
                <w:rFonts w:ascii="Arial" w:eastAsia="Times New Roman" w:hAnsi="Arial" w:cs="Arial"/>
                <w:sz w:val="20"/>
              </w:rPr>
            </w:pPr>
            <w:r w:rsidRPr="0054159E">
              <w:rPr>
                <w:rFonts w:ascii="Arial" w:eastAsia="Times New Roman" w:hAnsi="Arial" w:cs="Arial"/>
                <w:b/>
                <w:sz w:val="20"/>
              </w:rPr>
              <w:t>Người ủy quyền</w:t>
            </w:r>
            <w:r w:rsidRPr="00F4056F">
              <w:rPr>
                <w:rFonts w:ascii="Arial" w:eastAsia="Times New Roman" w:hAnsi="Arial" w:cs="Arial"/>
                <w:b/>
                <w:sz w:val="20"/>
              </w:rPr>
              <w:br/>
            </w:r>
            <w:r w:rsidRPr="0054159E">
              <w:rPr>
                <w:rFonts w:ascii="Arial" w:eastAsia="Times New Roman" w:hAnsi="Arial" w:cs="Arial"/>
                <w:i/>
                <w:sz w:val="20"/>
              </w:rPr>
              <w:t>[Ghi tên người đại diện theo pháp Luật</w:t>
            </w:r>
            <w:r w:rsidRPr="00F4056F">
              <w:rPr>
                <w:rFonts w:ascii="Arial" w:eastAsia="Times New Roman" w:hAnsi="Arial" w:cs="Arial"/>
                <w:i/>
                <w:sz w:val="20"/>
              </w:rPr>
              <w:t xml:space="preserve"> </w:t>
            </w:r>
            <w:r w:rsidRPr="0054159E">
              <w:rPr>
                <w:rFonts w:ascii="Arial" w:eastAsia="Times New Roman" w:hAnsi="Arial" w:cs="Arial"/>
                <w:i/>
                <w:sz w:val="20"/>
              </w:rPr>
              <w:t>của nhà đầu tư, chức danh, k</w:t>
            </w:r>
            <w:r w:rsidRPr="00F4056F">
              <w:rPr>
                <w:rFonts w:ascii="Arial" w:eastAsia="Times New Roman" w:hAnsi="Arial" w:cs="Arial"/>
                <w:i/>
                <w:sz w:val="20"/>
              </w:rPr>
              <w:t>ý</w:t>
            </w:r>
            <w:r w:rsidRPr="0054159E">
              <w:rPr>
                <w:rFonts w:ascii="Arial" w:eastAsia="Times New Roman" w:hAnsi="Arial" w:cs="Arial"/>
                <w:i/>
                <w:sz w:val="20"/>
              </w:rPr>
              <w:t xml:space="preserve"> tên và</w:t>
            </w:r>
            <w:r w:rsidRPr="00F4056F">
              <w:rPr>
                <w:rFonts w:ascii="Arial" w:eastAsia="Times New Roman" w:hAnsi="Arial" w:cs="Arial"/>
                <w:i/>
                <w:sz w:val="20"/>
              </w:rPr>
              <w:t xml:space="preserve"> </w:t>
            </w:r>
            <w:r w:rsidRPr="00F4056F">
              <w:rPr>
                <w:rFonts w:ascii="Arial" w:eastAsia="Times New Roman" w:hAnsi="Arial" w:cs="Arial"/>
                <w:i/>
                <w:sz w:val="20"/>
              </w:rPr>
              <w:br/>
            </w:r>
            <w:r w:rsidRPr="0054159E">
              <w:rPr>
                <w:rFonts w:ascii="Arial" w:eastAsia="Times New Roman" w:hAnsi="Arial" w:cs="Arial"/>
                <w:i/>
                <w:sz w:val="20"/>
              </w:rPr>
              <w:t>đóng dấu (nếu có)]</w:t>
            </w:r>
          </w:p>
        </w:tc>
      </w:tr>
    </w:tbl>
    <w:p w:rsidR="000A7206" w:rsidRPr="0054159E" w:rsidRDefault="000A7206" w:rsidP="000A7206">
      <w:pPr>
        <w:spacing w:before="120"/>
        <w:rPr>
          <w:rFonts w:ascii="Arial" w:hAnsi="Arial" w:cs="Arial"/>
          <w:sz w:val="20"/>
        </w:rPr>
      </w:pPr>
      <w:r w:rsidRPr="0054159E">
        <w:rPr>
          <w:rFonts w:ascii="Arial" w:hAnsi="Arial" w:cs="Arial"/>
          <w:sz w:val="20"/>
        </w:rPr>
        <w:t>Ghi chú:</w:t>
      </w:r>
    </w:p>
    <w:p w:rsidR="000A7206" w:rsidRPr="0054159E" w:rsidRDefault="000A7206" w:rsidP="000A7206">
      <w:pPr>
        <w:spacing w:before="120"/>
        <w:rPr>
          <w:rFonts w:ascii="Arial" w:hAnsi="Arial" w:cs="Arial"/>
          <w:sz w:val="20"/>
        </w:rPr>
      </w:pPr>
      <w:r w:rsidRPr="00F4056F">
        <w:rPr>
          <w:rFonts w:ascii="Arial" w:hAnsi="Arial" w:cs="Arial"/>
          <w:sz w:val="20"/>
        </w:rPr>
        <w:t xml:space="preserve">(1) </w:t>
      </w:r>
      <w:r w:rsidRPr="0054159E">
        <w:rPr>
          <w:rFonts w:ascii="Arial" w:hAnsi="Arial" w:cs="Arial"/>
          <w:sz w:val="20"/>
        </w:rPr>
        <w:t>Trường hợp ủy quyền thì bản gốc giấy ủy quyền phải được gửi cho Bên mời thầu cùng với đơn dự sơ tuyển theo quy định tại Mục 10.3 Chương I của HSMST này. Việc ủy quyền của người đại diện theo pháp Luật của nhà đầu tư cho cấp phó, cấp dưới, giám đốc chi</w:t>
      </w:r>
      <w:r w:rsidRPr="00F4056F">
        <w:rPr>
          <w:rFonts w:ascii="Arial" w:hAnsi="Arial" w:cs="Arial"/>
          <w:sz w:val="20"/>
        </w:rPr>
        <w:t xml:space="preserve"> </w:t>
      </w:r>
      <w:r w:rsidRPr="0054159E">
        <w:rPr>
          <w:rFonts w:ascii="Arial" w:hAnsi="Arial" w:cs="Arial"/>
          <w:sz w:val="20"/>
        </w:rPr>
        <w:t xml:space="preserve">nhánh, người đứng đầu văn phòng đại diện của nhà đầu tư để thay mặt cho người đại </w:t>
      </w:r>
      <w:r w:rsidRPr="00F4056F">
        <w:rPr>
          <w:rFonts w:ascii="Arial" w:hAnsi="Arial" w:cs="Arial"/>
          <w:sz w:val="20"/>
        </w:rPr>
        <w:t>d</w:t>
      </w:r>
      <w:r w:rsidRPr="0054159E">
        <w:rPr>
          <w:rFonts w:ascii="Arial" w:hAnsi="Arial" w:cs="Arial"/>
          <w:sz w:val="20"/>
        </w:rPr>
        <w:t>iện theo pháp Luật của nhà đầu tư thực hiện một hoặc nhiều nội dung c</w:t>
      </w:r>
      <w:r w:rsidRPr="00F4056F">
        <w:rPr>
          <w:rFonts w:ascii="Arial" w:hAnsi="Arial" w:cs="Arial"/>
          <w:sz w:val="20"/>
        </w:rPr>
        <w:t>ô</w:t>
      </w:r>
      <w:r w:rsidRPr="0054159E">
        <w:rPr>
          <w:rFonts w:ascii="Arial" w:hAnsi="Arial" w:cs="Arial"/>
          <w:sz w:val="20"/>
        </w:rPr>
        <w:t>ng việc nêu trên đây. Việc sử dụng con dấu trong trường hợp được ủy quyền có thể là dấu của nhà đầu tư, hoặc dấu của đơn vị mà cá nhân liên qu</w:t>
      </w:r>
      <w:r w:rsidRPr="00F4056F">
        <w:rPr>
          <w:rFonts w:ascii="Arial" w:hAnsi="Arial" w:cs="Arial"/>
          <w:sz w:val="20"/>
        </w:rPr>
        <w:t>a</w:t>
      </w:r>
      <w:r w:rsidRPr="0054159E">
        <w:rPr>
          <w:rFonts w:ascii="Arial" w:hAnsi="Arial" w:cs="Arial"/>
          <w:sz w:val="20"/>
        </w:rPr>
        <w:t>n được ủy quyền. Người được ủy quyền không được tiếp tục ủy quyền cho người khác.</w:t>
      </w:r>
    </w:p>
    <w:p w:rsidR="000A7206" w:rsidRPr="0054159E" w:rsidRDefault="000A7206" w:rsidP="000A7206">
      <w:pPr>
        <w:spacing w:before="120"/>
        <w:rPr>
          <w:rFonts w:ascii="Arial" w:hAnsi="Arial" w:cs="Arial"/>
          <w:sz w:val="20"/>
        </w:rPr>
      </w:pPr>
      <w:r w:rsidRPr="00F4056F">
        <w:rPr>
          <w:rFonts w:ascii="Arial" w:hAnsi="Arial" w:cs="Arial"/>
          <w:sz w:val="20"/>
        </w:rPr>
        <w:t xml:space="preserve">(2) </w:t>
      </w:r>
      <w:r w:rsidRPr="0054159E">
        <w:rPr>
          <w:rFonts w:ascii="Arial" w:hAnsi="Arial" w:cs="Arial"/>
          <w:sz w:val="20"/>
        </w:rPr>
        <w:t>Phạm vi ủy quyền bao gồm một hoặc nhiều công</w:t>
      </w:r>
      <w:r w:rsidRPr="00F4056F">
        <w:rPr>
          <w:rFonts w:ascii="Arial" w:hAnsi="Arial" w:cs="Arial"/>
          <w:sz w:val="20"/>
        </w:rPr>
        <w:t xml:space="preserve"> </w:t>
      </w:r>
      <w:r w:rsidRPr="0054159E">
        <w:rPr>
          <w:rFonts w:ascii="Arial" w:hAnsi="Arial" w:cs="Arial"/>
          <w:sz w:val="20"/>
        </w:rPr>
        <w:t>việc nêu trên.</w:t>
      </w:r>
    </w:p>
    <w:p w:rsidR="000A7206" w:rsidRPr="0054159E" w:rsidRDefault="000A7206" w:rsidP="000A7206">
      <w:pPr>
        <w:spacing w:before="120"/>
        <w:rPr>
          <w:rFonts w:ascii="Arial" w:hAnsi="Arial" w:cs="Arial"/>
          <w:sz w:val="20"/>
        </w:rPr>
      </w:pPr>
      <w:r w:rsidRPr="00F4056F">
        <w:rPr>
          <w:rFonts w:ascii="Arial" w:hAnsi="Arial" w:cs="Arial"/>
          <w:sz w:val="20"/>
        </w:rPr>
        <w:t xml:space="preserve">(3) </w:t>
      </w:r>
      <w:r w:rsidRPr="0054159E">
        <w:rPr>
          <w:rFonts w:ascii="Arial" w:hAnsi="Arial" w:cs="Arial"/>
          <w:sz w:val="20"/>
        </w:rPr>
        <w:t>Ghi ngày có hiệu lực và ngày hết hiệu lực của giấy ủy quyền phù hợp với quá trình tham dự thầu.</w:t>
      </w:r>
    </w:p>
    <w:p w:rsidR="000A7206" w:rsidRPr="0054159E" w:rsidRDefault="000A7206" w:rsidP="000A7206">
      <w:pPr>
        <w:spacing w:before="120"/>
        <w:rPr>
          <w:rFonts w:ascii="Arial" w:hAnsi="Arial" w:cs="Arial"/>
          <w:sz w:val="20"/>
        </w:rPr>
      </w:pPr>
    </w:p>
    <w:p w:rsidR="000A7206" w:rsidRPr="0054159E" w:rsidRDefault="000A7206" w:rsidP="000A7206">
      <w:pPr>
        <w:spacing w:before="120"/>
        <w:jc w:val="right"/>
        <w:rPr>
          <w:rFonts w:ascii="Arial" w:hAnsi="Arial" w:cs="Arial"/>
          <w:b/>
          <w:sz w:val="20"/>
        </w:rPr>
      </w:pPr>
      <w:r w:rsidRPr="0054159E">
        <w:rPr>
          <w:rFonts w:ascii="Arial" w:hAnsi="Arial" w:cs="Arial"/>
          <w:b/>
          <w:sz w:val="20"/>
        </w:rPr>
        <w:t>MẪU</w:t>
      </w:r>
      <w:r w:rsidRPr="00F4056F">
        <w:rPr>
          <w:rFonts w:ascii="Arial" w:hAnsi="Arial" w:cs="Arial"/>
          <w:b/>
          <w:sz w:val="20"/>
        </w:rPr>
        <w:t xml:space="preserve"> </w:t>
      </w:r>
      <w:r w:rsidRPr="0054159E">
        <w:rPr>
          <w:rFonts w:ascii="Arial" w:hAnsi="Arial" w:cs="Arial"/>
          <w:b/>
          <w:sz w:val="20"/>
        </w:rPr>
        <w:t>PL</w:t>
      </w:r>
      <w:r w:rsidRPr="00F4056F">
        <w:rPr>
          <w:rFonts w:ascii="Arial" w:hAnsi="Arial" w:cs="Arial"/>
          <w:b/>
          <w:sz w:val="20"/>
        </w:rPr>
        <w:t xml:space="preserve"> </w:t>
      </w:r>
      <w:r w:rsidRPr="0054159E">
        <w:rPr>
          <w:rFonts w:ascii="Arial" w:hAnsi="Arial" w:cs="Arial"/>
          <w:b/>
          <w:sz w:val="20"/>
        </w:rPr>
        <w:t>03</w:t>
      </w:r>
    </w:p>
    <w:p w:rsidR="000A7206" w:rsidRPr="0054159E" w:rsidRDefault="000A7206" w:rsidP="000A7206">
      <w:pPr>
        <w:spacing w:before="120"/>
        <w:jc w:val="center"/>
        <w:rPr>
          <w:rFonts w:ascii="Arial" w:hAnsi="Arial" w:cs="Arial"/>
          <w:b/>
          <w:sz w:val="20"/>
        </w:rPr>
      </w:pPr>
      <w:r w:rsidRPr="00F4056F">
        <w:rPr>
          <w:rFonts w:ascii="Arial" w:hAnsi="Arial" w:cs="Arial"/>
          <w:b/>
          <w:sz w:val="20"/>
        </w:rPr>
        <w:t>TH</w:t>
      </w:r>
      <w:r w:rsidRPr="0054159E">
        <w:rPr>
          <w:rFonts w:ascii="Arial" w:hAnsi="Arial" w:cs="Arial"/>
          <w:b/>
          <w:sz w:val="20"/>
        </w:rPr>
        <w:t>ỎA THUẬN LIÊN DANH</w:t>
      </w:r>
    </w:p>
    <w:p w:rsidR="000A7206" w:rsidRPr="00F4056F" w:rsidRDefault="000A7206" w:rsidP="000A7206">
      <w:pPr>
        <w:spacing w:before="120"/>
        <w:jc w:val="right"/>
        <w:rPr>
          <w:rFonts w:ascii="Arial" w:hAnsi="Arial" w:cs="Arial"/>
          <w:sz w:val="20"/>
        </w:rPr>
      </w:pPr>
      <w:r w:rsidRPr="0054159E">
        <w:rPr>
          <w:rFonts w:ascii="Arial" w:hAnsi="Arial" w:cs="Arial"/>
          <w:sz w:val="20"/>
        </w:rPr>
        <w:t xml:space="preserve">(Địa điểm), ngày </w:t>
      </w:r>
      <w:r w:rsidRPr="00F4056F">
        <w:rPr>
          <w:rFonts w:ascii="Arial" w:hAnsi="Arial" w:cs="Arial"/>
          <w:sz w:val="20"/>
        </w:rPr>
        <w:t xml:space="preserve">____ </w:t>
      </w:r>
      <w:r w:rsidRPr="0054159E">
        <w:rPr>
          <w:rFonts w:ascii="Arial" w:hAnsi="Arial" w:cs="Arial"/>
          <w:sz w:val="20"/>
        </w:rPr>
        <w:t xml:space="preserve">tháng </w:t>
      </w:r>
      <w:r w:rsidRPr="00F4056F">
        <w:rPr>
          <w:rFonts w:ascii="Arial" w:hAnsi="Arial" w:cs="Arial"/>
          <w:sz w:val="20"/>
        </w:rPr>
        <w:t xml:space="preserve">___ </w:t>
      </w:r>
      <w:r w:rsidRPr="0054159E">
        <w:rPr>
          <w:rFonts w:ascii="Arial" w:hAnsi="Arial" w:cs="Arial"/>
          <w:sz w:val="20"/>
        </w:rPr>
        <w:t>năm</w:t>
      </w:r>
      <w:r w:rsidRPr="00F4056F">
        <w:rPr>
          <w:rFonts w:ascii="Arial" w:hAnsi="Arial" w:cs="Arial"/>
          <w:sz w:val="20"/>
        </w:rPr>
        <w:t xml:space="preserve"> ____</w:t>
      </w:r>
    </w:p>
    <w:p w:rsidR="000A7206" w:rsidRPr="0054159E" w:rsidRDefault="000A7206" w:rsidP="000A7206">
      <w:pPr>
        <w:spacing w:before="120"/>
        <w:rPr>
          <w:rFonts w:ascii="Arial" w:hAnsi="Arial" w:cs="Arial"/>
          <w:sz w:val="20"/>
        </w:rPr>
      </w:pPr>
      <w:r w:rsidRPr="0054159E">
        <w:rPr>
          <w:rFonts w:ascii="Arial" w:hAnsi="Arial" w:cs="Arial"/>
          <w:sz w:val="20"/>
        </w:rPr>
        <w:t>Chúng tôi, đại diện cho các b</w:t>
      </w:r>
      <w:r w:rsidRPr="00F4056F">
        <w:rPr>
          <w:rFonts w:ascii="Arial" w:hAnsi="Arial" w:cs="Arial"/>
          <w:sz w:val="20"/>
        </w:rPr>
        <w:t>ê</w:t>
      </w:r>
      <w:r w:rsidRPr="0054159E">
        <w:rPr>
          <w:rFonts w:ascii="Arial" w:hAnsi="Arial" w:cs="Arial"/>
          <w:sz w:val="20"/>
        </w:rPr>
        <w:t>n ký thỏa thuận liên danh, gồm có:</w:t>
      </w:r>
    </w:p>
    <w:p w:rsidR="000A7206" w:rsidRPr="0054159E" w:rsidRDefault="000A7206" w:rsidP="000A7206">
      <w:pPr>
        <w:spacing w:before="120"/>
        <w:rPr>
          <w:rFonts w:ascii="Arial" w:hAnsi="Arial" w:cs="Arial"/>
          <w:sz w:val="20"/>
        </w:rPr>
      </w:pPr>
      <w:r w:rsidRPr="0054159E">
        <w:rPr>
          <w:rFonts w:ascii="Arial" w:hAnsi="Arial" w:cs="Arial"/>
          <w:b/>
          <w:sz w:val="20"/>
        </w:rPr>
        <w:t>Tên thành viên liên danh:</w:t>
      </w:r>
      <w:r w:rsidRPr="0054159E">
        <w:rPr>
          <w:rFonts w:ascii="Arial" w:hAnsi="Arial" w:cs="Arial"/>
          <w:sz w:val="20"/>
        </w:rPr>
        <w:t xml:space="preserve"> </w:t>
      </w:r>
      <w:r w:rsidRPr="00F4056F">
        <w:rPr>
          <w:rFonts w:ascii="Arial" w:hAnsi="Arial" w:cs="Arial"/>
          <w:sz w:val="20"/>
        </w:rPr>
        <w:t xml:space="preserve">_____ </w:t>
      </w:r>
      <w:r w:rsidRPr="0054159E">
        <w:rPr>
          <w:rFonts w:ascii="Arial" w:hAnsi="Arial" w:cs="Arial"/>
          <w:i/>
          <w:sz w:val="20"/>
        </w:rPr>
        <w:t>[Ghi tên từng thành viên liên danh]</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Quốc gia nơi đăng ký hoạt động:</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Mã số thuế:</w:t>
      </w:r>
    </w:p>
    <w:p w:rsidR="000A7206" w:rsidRPr="00F4056F"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Địa chỉ:</w:t>
      </w:r>
    </w:p>
    <w:p w:rsidR="000A7206" w:rsidRPr="00F4056F"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Điện thoại</w:t>
      </w:r>
      <w:r w:rsidRPr="00F4056F">
        <w:rPr>
          <w:rFonts w:ascii="Arial" w:hAnsi="Arial" w:cs="Arial"/>
          <w:sz w:val="20"/>
        </w:rPr>
        <w:t>:</w:t>
      </w:r>
    </w:p>
    <w:p w:rsidR="000A7206" w:rsidRPr="0054159E" w:rsidRDefault="000A7206" w:rsidP="000A7206">
      <w:pPr>
        <w:spacing w:before="120"/>
        <w:rPr>
          <w:rFonts w:ascii="Arial" w:hAnsi="Arial" w:cs="Arial"/>
          <w:sz w:val="20"/>
        </w:rPr>
      </w:pPr>
      <w:r w:rsidRPr="0054159E">
        <w:rPr>
          <w:rFonts w:ascii="Arial" w:hAnsi="Arial" w:cs="Arial"/>
          <w:sz w:val="20"/>
        </w:rPr>
        <w:t>- Fax:</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Ema</w:t>
      </w:r>
      <w:r w:rsidRPr="00F4056F">
        <w:rPr>
          <w:rFonts w:ascii="Arial" w:hAnsi="Arial" w:cs="Arial"/>
          <w:sz w:val="20"/>
        </w:rPr>
        <w:t>i</w:t>
      </w:r>
      <w:r w:rsidRPr="0054159E">
        <w:rPr>
          <w:rFonts w:ascii="Arial" w:hAnsi="Arial" w:cs="Arial"/>
          <w:sz w:val="20"/>
        </w:rPr>
        <w:t>l:</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Người đại diện theo ph</w:t>
      </w:r>
      <w:r w:rsidRPr="00F4056F">
        <w:rPr>
          <w:rFonts w:ascii="Arial" w:hAnsi="Arial" w:cs="Arial"/>
          <w:sz w:val="20"/>
        </w:rPr>
        <w:t>á</w:t>
      </w:r>
      <w:r w:rsidRPr="0054159E">
        <w:rPr>
          <w:rFonts w:ascii="Arial" w:hAnsi="Arial" w:cs="Arial"/>
          <w:sz w:val="20"/>
        </w:rPr>
        <w:t>p Luật:</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Chức vụ:</w:t>
      </w:r>
    </w:p>
    <w:p w:rsidR="000A7206" w:rsidRPr="0054159E" w:rsidRDefault="000A7206" w:rsidP="000A7206">
      <w:pPr>
        <w:spacing w:before="120"/>
        <w:rPr>
          <w:rFonts w:ascii="Arial" w:hAnsi="Arial" w:cs="Arial"/>
          <w:sz w:val="20"/>
        </w:rPr>
      </w:pPr>
      <w:r w:rsidRPr="0054159E">
        <w:rPr>
          <w:rFonts w:ascii="Arial" w:hAnsi="Arial" w:cs="Arial"/>
          <w:sz w:val="20"/>
        </w:rPr>
        <w:t xml:space="preserve">Giấy </w:t>
      </w:r>
      <w:r w:rsidRPr="00F4056F">
        <w:rPr>
          <w:rFonts w:ascii="Arial" w:hAnsi="Arial" w:cs="Arial"/>
          <w:sz w:val="20"/>
        </w:rPr>
        <w:t>ủy</w:t>
      </w:r>
      <w:r w:rsidRPr="0054159E">
        <w:rPr>
          <w:rFonts w:ascii="Arial" w:hAnsi="Arial" w:cs="Arial"/>
          <w:sz w:val="20"/>
        </w:rPr>
        <w:t xml:space="preserve"> quyền số </w:t>
      </w:r>
      <w:r w:rsidRPr="00F4056F">
        <w:rPr>
          <w:rFonts w:ascii="Arial" w:hAnsi="Arial" w:cs="Arial"/>
          <w:sz w:val="20"/>
        </w:rPr>
        <w:t xml:space="preserve">___ </w:t>
      </w:r>
      <w:r w:rsidRPr="0054159E">
        <w:rPr>
          <w:rFonts w:ascii="Arial" w:hAnsi="Arial" w:cs="Arial"/>
          <w:sz w:val="20"/>
        </w:rPr>
        <w:t xml:space="preserve">ngày </w:t>
      </w:r>
      <w:r w:rsidRPr="00F4056F">
        <w:rPr>
          <w:rFonts w:ascii="Arial" w:hAnsi="Arial" w:cs="Arial"/>
          <w:sz w:val="20"/>
        </w:rPr>
        <w:t xml:space="preserve">___ </w:t>
      </w:r>
      <w:r w:rsidRPr="0054159E">
        <w:rPr>
          <w:rFonts w:ascii="Arial" w:hAnsi="Arial" w:cs="Arial"/>
          <w:sz w:val="20"/>
        </w:rPr>
        <w:t xml:space="preserve">tháng </w:t>
      </w:r>
      <w:r w:rsidRPr="00F4056F">
        <w:rPr>
          <w:rFonts w:ascii="Arial" w:hAnsi="Arial" w:cs="Arial"/>
          <w:sz w:val="20"/>
        </w:rPr>
        <w:t xml:space="preserve">___ </w:t>
      </w:r>
      <w:r w:rsidRPr="0054159E">
        <w:rPr>
          <w:rFonts w:ascii="Arial" w:hAnsi="Arial" w:cs="Arial"/>
          <w:sz w:val="20"/>
        </w:rPr>
        <w:t xml:space="preserve">năm </w:t>
      </w:r>
      <w:r w:rsidRPr="00F4056F">
        <w:rPr>
          <w:rFonts w:ascii="Arial" w:hAnsi="Arial" w:cs="Arial"/>
          <w:sz w:val="20"/>
        </w:rPr>
        <w:t xml:space="preserve">____ </w:t>
      </w:r>
      <w:r w:rsidRPr="0054159E">
        <w:rPr>
          <w:rFonts w:ascii="Arial" w:hAnsi="Arial" w:cs="Arial"/>
          <w:i/>
          <w:sz w:val="20"/>
        </w:rPr>
        <w:t>(trường hợp được ủy</w:t>
      </w:r>
      <w:r w:rsidRPr="00F4056F">
        <w:rPr>
          <w:rFonts w:ascii="Arial" w:hAnsi="Arial" w:cs="Arial"/>
          <w:i/>
          <w:sz w:val="20"/>
        </w:rPr>
        <w:t xml:space="preserve"> </w:t>
      </w:r>
      <w:r w:rsidRPr="0054159E">
        <w:rPr>
          <w:rFonts w:ascii="Arial" w:hAnsi="Arial" w:cs="Arial"/>
          <w:i/>
          <w:sz w:val="20"/>
        </w:rPr>
        <w:t>quyền)</w:t>
      </w:r>
      <w:r w:rsidRPr="0054159E">
        <w:rPr>
          <w:rFonts w:ascii="Arial" w:hAnsi="Arial" w:cs="Arial"/>
          <w:sz w:val="20"/>
        </w:rPr>
        <w:t>.</w:t>
      </w:r>
    </w:p>
    <w:p w:rsidR="000A7206" w:rsidRPr="0054159E" w:rsidRDefault="000A7206" w:rsidP="000A7206">
      <w:pPr>
        <w:spacing w:before="120"/>
        <w:rPr>
          <w:rFonts w:ascii="Arial" w:hAnsi="Arial" w:cs="Arial"/>
          <w:sz w:val="20"/>
        </w:rPr>
      </w:pPr>
      <w:r w:rsidRPr="0054159E">
        <w:rPr>
          <w:rFonts w:ascii="Arial" w:hAnsi="Arial" w:cs="Arial"/>
          <w:sz w:val="20"/>
        </w:rPr>
        <w:t>Các bên (sau đây gọi là thành viên) thống nhất ký kết thỏa thuận liên danh với các nội dung sau:</w:t>
      </w:r>
    </w:p>
    <w:p w:rsidR="000A7206" w:rsidRPr="0054159E" w:rsidRDefault="000A7206" w:rsidP="000A7206">
      <w:pPr>
        <w:spacing w:before="120"/>
        <w:rPr>
          <w:rFonts w:ascii="Arial" w:hAnsi="Arial" w:cs="Arial"/>
          <w:b/>
          <w:sz w:val="20"/>
        </w:rPr>
      </w:pPr>
      <w:r w:rsidRPr="0054159E">
        <w:rPr>
          <w:rFonts w:ascii="Arial" w:hAnsi="Arial" w:cs="Arial"/>
          <w:b/>
          <w:sz w:val="20"/>
        </w:rPr>
        <w:t>Điều 1. Nguyên tắc chung</w:t>
      </w:r>
    </w:p>
    <w:p w:rsidR="000A7206" w:rsidRPr="0054159E" w:rsidRDefault="000A7206" w:rsidP="000A7206">
      <w:pPr>
        <w:spacing w:before="120"/>
        <w:rPr>
          <w:rFonts w:ascii="Arial" w:hAnsi="Arial" w:cs="Arial"/>
          <w:sz w:val="20"/>
        </w:rPr>
      </w:pPr>
      <w:r w:rsidRPr="00F4056F">
        <w:rPr>
          <w:rFonts w:ascii="Arial" w:hAnsi="Arial" w:cs="Arial"/>
          <w:sz w:val="20"/>
        </w:rPr>
        <w:t xml:space="preserve">1. </w:t>
      </w:r>
      <w:r w:rsidRPr="0054159E">
        <w:rPr>
          <w:rFonts w:ascii="Arial" w:hAnsi="Arial" w:cs="Arial"/>
          <w:sz w:val="20"/>
        </w:rPr>
        <w:t>Các th</w:t>
      </w:r>
      <w:r w:rsidRPr="00F4056F">
        <w:rPr>
          <w:rFonts w:ascii="Arial" w:hAnsi="Arial" w:cs="Arial"/>
          <w:sz w:val="20"/>
        </w:rPr>
        <w:t>à</w:t>
      </w:r>
      <w:r w:rsidRPr="0054159E">
        <w:rPr>
          <w:rFonts w:ascii="Arial" w:hAnsi="Arial" w:cs="Arial"/>
          <w:sz w:val="20"/>
        </w:rPr>
        <w:t>nh viên tự nguyện hình thành liên danh để tham gia đấu thầu dự</w:t>
      </w:r>
      <w:r w:rsidRPr="00F4056F">
        <w:rPr>
          <w:rFonts w:ascii="Arial" w:hAnsi="Arial" w:cs="Arial"/>
          <w:sz w:val="20"/>
        </w:rPr>
        <w:t xml:space="preserve"> </w:t>
      </w:r>
      <w:r w:rsidRPr="0054159E">
        <w:rPr>
          <w:rFonts w:ascii="Arial" w:hAnsi="Arial" w:cs="Arial"/>
          <w:sz w:val="20"/>
        </w:rPr>
        <w:t xml:space="preserve">án </w:t>
      </w:r>
      <w:r w:rsidRPr="00F4056F">
        <w:rPr>
          <w:rFonts w:ascii="Arial" w:hAnsi="Arial" w:cs="Arial"/>
          <w:sz w:val="20"/>
        </w:rPr>
        <w:t xml:space="preserve">_____ </w:t>
      </w:r>
      <w:r w:rsidRPr="0054159E">
        <w:rPr>
          <w:rFonts w:ascii="Arial" w:hAnsi="Arial" w:cs="Arial"/>
          <w:i/>
          <w:sz w:val="20"/>
        </w:rPr>
        <w:t>[ghi tên dự án]</w:t>
      </w:r>
      <w:r w:rsidRPr="0054159E">
        <w:rPr>
          <w:rFonts w:ascii="Arial" w:hAnsi="Arial" w:cs="Arial"/>
          <w:sz w:val="20"/>
        </w:rPr>
        <w:t>.</w:t>
      </w:r>
    </w:p>
    <w:p w:rsidR="000A7206" w:rsidRPr="0054159E" w:rsidRDefault="000A7206" w:rsidP="000A7206">
      <w:pPr>
        <w:spacing w:before="120"/>
        <w:rPr>
          <w:rFonts w:ascii="Arial" w:hAnsi="Arial" w:cs="Arial"/>
          <w:sz w:val="20"/>
        </w:rPr>
      </w:pPr>
      <w:r w:rsidRPr="00F4056F">
        <w:rPr>
          <w:rFonts w:ascii="Arial" w:hAnsi="Arial" w:cs="Arial"/>
          <w:sz w:val="20"/>
        </w:rPr>
        <w:t xml:space="preserve">2. </w:t>
      </w:r>
      <w:r w:rsidRPr="0054159E">
        <w:rPr>
          <w:rFonts w:ascii="Arial" w:hAnsi="Arial" w:cs="Arial"/>
          <w:sz w:val="20"/>
        </w:rPr>
        <w:t>Các thành viên thống nhất tên gọi của liên danh cho mọi giao dịch liên</w:t>
      </w:r>
      <w:r w:rsidRPr="00F4056F">
        <w:rPr>
          <w:rFonts w:ascii="Arial" w:hAnsi="Arial" w:cs="Arial"/>
          <w:sz w:val="20"/>
        </w:rPr>
        <w:t xml:space="preserve"> </w:t>
      </w:r>
      <w:r w:rsidRPr="0054159E">
        <w:rPr>
          <w:rFonts w:ascii="Arial" w:hAnsi="Arial" w:cs="Arial"/>
          <w:sz w:val="20"/>
        </w:rPr>
        <w:t xml:space="preserve">quan đến dự án là: </w:t>
      </w:r>
      <w:r w:rsidRPr="00F4056F">
        <w:rPr>
          <w:rFonts w:ascii="Arial" w:hAnsi="Arial" w:cs="Arial"/>
          <w:sz w:val="20"/>
        </w:rPr>
        <w:t xml:space="preserve">______ </w:t>
      </w:r>
      <w:r w:rsidRPr="0054159E">
        <w:rPr>
          <w:rFonts w:ascii="Arial" w:hAnsi="Arial" w:cs="Arial"/>
          <w:i/>
          <w:sz w:val="20"/>
        </w:rPr>
        <w:t>[ghi tên của liên d</w:t>
      </w:r>
      <w:r w:rsidRPr="00F4056F">
        <w:rPr>
          <w:rFonts w:ascii="Arial" w:hAnsi="Arial" w:cs="Arial"/>
          <w:i/>
          <w:sz w:val="20"/>
        </w:rPr>
        <w:t>a</w:t>
      </w:r>
      <w:r w:rsidRPr="0054159E">
        <w:rPr>
          <w:rFonts w:ascii="Arial" w:hAnsi="Arial" w:cs="Arial"/>
          <w:i/>
          <w:sz w:val="20"/>
        </w:rPr>
        <w:t>nh theo thỏa thuận]</w:t>
      </w:r>
      <w:r w:rsidRPr="0054159E">
        <w:rPr>
          <w:rFonts w:ascii="Arial" w:hAnsi="Arial" w:cs="Arial"/>
          <w:sz w:val="20"/>
        </w:rPr>
        <w:t>.</w:t>
      </w:r>
    </w:p>
    <w:p w:rsidR="000A7206" w:rsidRPr="0054159E" w:rsidRDefault="000A7206" w:rsidP="000A7206">
      <w:pPr>
        <w:spacing w:before="120"/>
        <w:rPr>
          <w:rFonts w:ascii="Arial" w:hAnsi="Arial" w:cs="Arial"/>
          <w:sz w:val="20"/>
        </w:rPr>
      </w:pPr>
      <w:r w:rsidRPr="0054159E">
        <w:rPr>
          <w:rFonts w:ascii="Arial" w:hAnsi="Arial" w:cs="Arial"/>
          <w:sz w:val="20"/>
        </w:rPr>
        <w:t>Địa chỉ giao dịch của Liên danh:</w:t>
      </w:r>
    </w:p>
    <w:p w:rsidR="000A7206" w:rsidRPr="0054159E" w:rsidRDefault="000A7206" w:rsidP="000A7206">
      <w:pPr>
        <w:spacing w:before="120"/>
        <w:rPr>
          <w:rFonts w:ascii="Arial" w:hAnsi="Arial" w:cs="Arial"/>
          <w:sz w:val="20"/>
        </w:rPr>
      </w:pPr>
      <w:r w:rsidRPr="0054159E">
        <w:rPr>
          <w:rFonts w:ascii="Arial" w:hAnsi="Arial" w:cs="Arial"/>
          <w:sz w:val="20"/>
        </w:rPr>
        <w:t>Điện thoại:</w:t>
      </w:r>
    </w:p>
    <w:p w:rsidR="000A7206" w:rsidRPr="0054159E" w:rsidRDefault="000A7206" w:rsidP="000A7206">
      <w:pPr>
        <w:spacing w:before="120"/>
        <w:rPr>
          <w:rFonts w:ascii="Arial" w:hAnsi="Arial" w:cs="Arial"/>
          <w:sz w:val="20"/>
        </w:rPr>
      </w:pPr>
      <w:r w:rsidRPr="0054159E">
        <w:rPr>
          <w:rFonts w:ascii="Arial" w:hAnsi="Arial" w:cs="Arial"/>
          <w:sz w:val="20"/>
        </w:rPr>
        <w:lastRenderedPageBreak/>
        <w:t>Fax:</w:t>
      </w:r>
    </w:p>
    <w:p w:rsidR="000A7206" w:rsidRPr="0054159E" w:rsidRDefault="000A7206" w:rsidP="000A7206">
      <w:pPr>
        <w:spacing w:before="120"/>
        <w:rPr>
          <w:rFonts w:ascii="Arial" w:hAnsi="Arial" w:cs="Arial"/>
          <w:sz w:val="20"/>
        </w:rPr>
      </w:pPr>
      <w:r w:rsidRPr="0054159E">
        <w:rPr>
          <w:rFonts w:ascii="Arial" w:hAnsi="Arial" w:cs="Arial"/>
          <w:sz w:val="20"/>
        </w:rPr>
        <w:t>Email:</w:t>
      </w:r>
    </w:p>
    <w:p w:rsidR="000A7206" w:rsidRPr="0054159E" w:rsidRDefault="000A7206" w:rsidP="000A7206">
      <w:pPr>
        <w:spacing w:before="120"/>
        <w:rPr>
          <w:rFonts w:ascii="Arial" w:hAnsi="Arial" w:cs="Arial"/>
          <w:sz w:val="20"/>
        </w:rPr>
      </w:pPr>
      <w:r w:rsidRPr="0054159E">
        <w:rPr>
          <w:rFonts w:ascii="Arial" w:hAnsi="Arial" w:cs="Arial"/>
          <w:sz w:val="20"/>
        </w:rPr>
        <w:t>Người đại diện của Liên danh:</w:t>
      </w:r>
    </w:p>
    <w:p w:rsidR="000A7206" w:rsidRPr="0054159E" w:rsidRDefault="000A7206" w:rsidP="000A7206">
      <w:pPr>
        <w:spacing w:before="120"/>
        <w:rPr>
          <w:rFonts w:ascii="Arial" w:hAnsi="Arial" w:cs="Arial"/>
          <w:sz w:val="20"/>
        </w:rPr>
      </w:pPr>
      <w:r w:rsidRPr="00F4056F">
        <w:rPr>
          <w:rFonts w:ascii="Arial" w:hAnsi="Arial" w:cs="Arial"/>
          <w:sz w:val="20"/>
        </w:rPr>
        <w:t xml:space="preserve">3. </w:t>
      </w:r>
      <w:r w:rsidRPr="0054159E">
        <w:rPr>
          <w:rFonts w:ascii="Arial" w:hAnsi="Arial" w:cs="Arial"/>
          <w:sz w:val="20"/>
        </w:rPr>
        <w:t>Các thành viên cam kết không thành viên nào</w:t>
      </w:r>
      <w:r w:rsidRPr="00F4056F">
        <w:rPr>
          <w:rFonts w:ascii="Arial" w:hAnsi="Arial" w:cs="Arial"/>
          <w:sz w:val="20"/>
        </w:rPr>
        <w:t xml:space="preserve"> </w:t>
      </w:r>
      <w:r w:rsidRPr="0054159E">
        <w:rPr>
          <w:rFonts w:ascii="Arial" w:hAnsi="Arial" w:cs="Arial"/>
          <w:sz w:val="20"/>
        </w:rPr>
        <w:t>được tự ý tham gia độc lập hoặc liên danh với nhà đầu tư khác để tham gia đấu thầu dự án này.</w:t>
      </w:r>
    </w:p>
    <w:p w:rsidR="000A7206" w:rsidRPr="0054159E" w:rsidRDefault="000A7206" w:rsidP="000A7206">
      <w:pPr>
        <w:spacing w:before="120"/>
        <w:rPr>
          <w:rFonts w:ascii="Arial" w:hAnsi="Arial" w:cs="Arial"/>
          <w:b/>
          <w:sz w:val="20"/>
        </w:rPr>
      </w:pPr>
      <w:r w:rsidRPr="0054159E">
        <w:rPr>
          <w:rFonts w:ascii="Arial" w:hAnsi="Arial" w:cs="Arial"/>
          <w:b/>
          <w:sz w:val="20"/>
        </w:rPr>
        <w:t>Điều 2. Phân công trách nhiệm</w:t>
      </w:r>
    </w:p>
    <w:p w:rsidR="000A7206" w:rsidRPr="0054159E" w:rsidRDefault="000A7206" w:rsidP="000A7206">
      <w:pPr>
        <w:spacing w:before="120"/>
        <w:rPr>
          <w:rFonts w:ascii="Arial" w:hAnsi="Arial" w:cs="Arial"/>
          <w:sz w:val="20"/>
        </w:rPr>
      </w:pPr>
      <w:r w:rsidRPr="0054159E">
        <w:rPr>
          <w:rFonts w:ascii="Arial" w:hAnsi="Arial" w:cs="Arial"/>
          <w:sz w:val="20"/>
        </w:rPr>
        <w:t>Các thành viên thống nhất phân công trách nhiệm để thực hiện các công việc trong quá trình sơ tuyển và đấu thầu lựa chọn nhà đầ</w:t>
      </w:r>
      <w:r w:rsidRPr="00F4056F">
        <w:rPr>
          <w:rFonts w:ascii="Arial" w:hAnsi="Arial" w:cs="Arial"/>
          <w:sz w:val="20"/>
        </w:rPr>
        <w:t>u</w:t>
      </w:r>
      <w:r w:rsidRPr="0054159E">
        <w:rPr>
          <w:rFonts w:ascii="Arial" w:hAnsi="Arial" w:cs="Arial"/>
          <w:sz w:val="20"/>
        </w:rPr>
        <w:t xml:space="preserve"> tư cho dự án như sau:</w:t>
      </w:r>
    </w:p>
    <w:p w:rsidR="000A7206" w:rsidRPr="0054159E" w:rsidRDefault="000A7206" w:rsidP="000A7206">
      <w:pPr>
        <w:spacing w:before="120"/>
        <w:rPr>
          <w:rFonts w:ascii="Arial" w:hAnsi="Arial" w:cs="Arial"/>
          <w:sz w:val="20"/>
        </w:rPr>
      </w:pPr>
      <w:r w:rsidRPr="00F4056F">
        <w:rPr>
          <w:rFonts w:ascii="Arial" w:hAnsi="Arial" w:cs="Arial"/>
          <w:sz w:val="20"/>
        </w:rPr>
        <w:t xml:space="preserve">1. </w:t>
      </w:r>
      <w:r w:rsidRPr="0054159E">
        <w:rPr>
          <w:rFonts w:ascii="Arial" w:hAnsi="Arial" w:cs="Arial"/>
          <w:sz w:val="20"/>
        </w:rPr>
        <w:t xml:space="preserve">Các bên nhất trí thỏa thuận cho </w:t>
      </w:r>
      <w:r w:rsidRPr="00F4056F">
        <w:rPr>
          <w:rFonts w:ascii="Arial" w:hAnsi="Arial" w:cs="Arial"/>
          <w:sz w:val="20"/>
        </w:rPr>
        <w:t xml:space="preserve">____ </w:t>
      </w:r>
      <w:r w:rsidRPr="0054159E">
        <w:rPr>
          <w:rFonts w:ascii="Arial" w:hAnsi="Arial" w:cs="Arial"/>
          <w:i/>
          <w:sz w:val="20"/>
        </w:rPr>
        <w:t>[ghi tên một thành viên]</w:t>
      </w:r>
      <w:r w:rsidRPr="0054159E">
        <w:rPr>
          <w:rFonts w:ascii="Arial" w:hAnsi="Arial" w:cs="Arial"/>
          <w:sz w:val="20"/>
        </w:rPr>
        <w:t xml:space="preserve"> đại diện</w:t>
      </w:r>
      <w:r w:rsidRPr="00F4056F">
        <w:rPr>
          <w:rFonts w:ascii="Arial" w:hAnsi="Arial" w:cs="Arial"/>
          <w:sz w:val="20"/>
        </w:rPr>
        <w:t xml:space="preserve"> </w:t>
      </w:r>
      <w:r w:rsidRPr="0054159E">
        <w:rPr>
          <w:rFonts w:ascii="Arial" w:hAnsi="Arial" w:cs="Arial"/>
          <w:sz w:val="20"/>
        </w:rPr>
        <w:t>cho liên danh để thực hiện các công việc sau (có thể Điều chỉnh, bổ sung theo thỏa thuận của các bên):</w:t>
      </w:r>
    </w:p>
    <w:p w:rsidR="000A7206" w:rsidRPr="0054159E" w:rsidRDefault="000A7206" w:rsidP="000A7206">
      <w:pPr>
        <w:spacing w:before="120"/>
        <w:rPr>
          <w:rFonts w:ascii="Arial" w:hAnsi="Arial" w:cs="Arial"/>
          <w:i/>
          <w:sz w:val="20"/>
        </w:rPr>
      </w:pPr>
      <w:r w:rsidRPr="0054159E">
        <w:rPr>
          <w:rFonts w:ascii="Arial" w:hAnsi="Arial" w:cs="Arial"/>
          <w:i/>
          <w:sz w:val="20"/>
        </w:rPr>
        <w:t>[-</w:t>
      </w:r>
      <w:r w:rsidRPr="00F4056F">
        <w:rPr>
          <w:rFonts w:ascii="Arial" w:hAnsi="Arial" w:cs="Arial"/>
          <w:i/>
          <w:sz w:val="20"/>
        </w:rPr>
        <w:t xml:space="preserve"> </w:t>
      </w:r>
      <w:r w:rsidRPr="0054159E">
        <w:rPr>
          <w:rFonts w:ascii="Arial" w:hAnsi="Arial" w:cs="Arial"/>
          <w:i/>
          <w:sz w:val="20"/>
        </w:rPr>
        <w:t>K</w:t>
      </w:r>
      <w:r w:rsidRPr="00F4056F">
        <w:rPr>
          <w:rFonts w:ascii="Arial" w:hAnsi="Arial" w:cs="Arial"/>
          <w:i/>
          <w:sz w:val="20"/>
        </w:rPr>
        <w:t>ý</w:t>
      </w:r>
      <w:r w:rsidRPr="0054159E">
        <w:rPr>
          <w:rFonts w:ascii="Arial" w:hAnsi="Arial" w:cs="Arial"/>
          <w:i/>
          <w:sz w:val="20"/>
        </w:rPr>
        <w:t xml:space="preserve"> đơn dự sơ tuyển;</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K</w:t>
      </w:r>
      <w:r w:rsidRPr="00F4056F">
        <w:rPr>
          <w:rFonts w:ascii="Arial" w:hAnsi="Arial" w:cs="Arial"/>
          <w:i/>
          <w:sz w:val="20"/>
        </w:rPr>
        <w:t>ý</w:t>
      </w:r>
      <w:r w:rsidRPr="0054159E">
        <w:rPr>
          <w:rFonts w:ascii="Arial" w:hAnsi="Arial" w:cs="Arial"/>
          <w:i/>
          <w:sz w:val="20"/>
        </w:rPr>
        <w:t xml:space="preserve"> các văn bản, tài liệu để giao dịch với Bên mời thầu trong quá trình tham gia sơ tuyển, kể cả văn bản đề nghị làm rõ HSMST và văn bản giải trình, làm r</w:t>
      </w:r>
      <w:r w:rsidRPr="00F4056F">
        <w:rPr>
          <w:rFonts w:ascii="Arial" w:hAnsi="Arial" w:cs="Arial"/>
          <w:i/>
          <w:sz w:val="20"/>
        </w:rPr>
        <w:t>õ</w:t>
      </w:r>
      <w:r w:rsidRPr="0054159E">
        <w:rPr>
          <w:rFonts w:ascii="Arial" w:hAnsi="Arial" w:cs="Arial"/>
          <w:i/>
          <w:sz w:val="20"/>
        </w:rPr>
        <w:t xml:space="preserve"> HSDST;</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Ký đơn dự thầu;</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K</w:t>
      </w:r>
      <w:r w:rsidRPr="00F4056F">
        <w:rPr>
          <w:rFonts w:ascii="Arial" w:hAnsi="Arial" w:cs="Arial"/>
          <w:i/>
          <w:sz w:val="20"/>
        </w:rPr>
        <w:t>ý</w:t>
      </w:r>
      <w:r w:rsidRPr="0054159E">
        <w:rPr>
          <w:rFonts w:ascii="Arial" w:hAnsi="Arial" w:cs="Arial"/>
          <w:i/>
          <w:sz w:val="20"/>
        </w:rPr>
        <w:t xml:space="preserve"> các văn bản, tài liệu để giao dịch với Bên mời thầu trong quá trình tham dự thầu, kể cả văn bản đề nghị làm rõ HSMT và văn bản giải trình, làm rõ HSDT;</w:t>
      </w:r>
    </w:p>
    <w:p w:rsidR="000A7206" w:rsidRPr="0054159E" w:rsidRDefault="000A7206" w:rsidP="000A7206">
      <w:pPr>
        <w:spacing w:before="120"/>
        <w:rPr>
          <w:rFonts w:ascii="Arial" w:hAnsi="Arial" w:cs="Arial"/>
          <w:sz w:val="20"/>
        </w:rPr>
      </w:pPr>
      <w:r w:rsidRPr="00F4056F">
        <w:rPr>
          <w:rFonts w:ascii="Arial" w:hAnsi="Arial" w:cs="Arial"/>
          <w:i/>
          <w:sz w:val="20"/>
        </w:rPr>
        <w:t xml:space="preserve">- </w:t>
      </w:r>
      <w:r w:rsidRPr="0054159E">
        <w:rPr>
          <w:rFonts w:ascii="Arial" w:hAnsi="Arial" w:cs="Arial"/>
          <w:i/>
          <w:sz w:val="20"/>
        </w:rPr>
        <w:t>Các c</w:t>
      </w:r>
      <w:r w:rsidRPr="00F4056F">
        <w:rPr>
          <w:rFonts w:ascii="Arial" w:hAnsi="Arial" w:cs="Arial"/>
          <w:i/>
          <w:sz w:val="20"/>
        </w:rPr>
        <w:t>ô</w:t>
      </w:r>
      <w:r w:rsidRPr="0054159E">
        <w:rPr>
          <w:rFonts w:ascii="Arial" w:hAnsi="Arial" w:cs="Arial"/>
          <w:i/>
          <w:sz w:val="20"/>
        </w:rPr>
        <w:t>ng việc khác, trừ việc k</w:t>
      </w:r>
      <w:r w:rsidRPr="00F4056F">
        <w:rPr>
          <w:rFonts w:ascii="Arial" w:hAnsi="Arial" w:cs="Arial"/>
          <w:i/>
          <w:sz w:val="20"/>
        </w:rPr>
        <w:t>ý</w:t>
      </w:r>
      <w:r w:rsidRPr="0054159E">
        <w:rPr>
          <w:rFonts w:ascii="Arial" w:hAnsi="Arial" w:cs="Arial"/>
          <w:i/>
          <w:sz w:val="20"/>
        </w:rPr>
        <w:t xml:space="preserve"> kết hợp đồng [ghi rõ nội dung các c</w:t>
      </w:r>
      <w:r w:rsidRPr="00F4056F">
        <w:rPr>
          <w:rFonts w:ascii="Arial" w:hAnsi="Arial" w:cs="Arial"/>
          <w:i/>
          <w:sz w:val="20"/>
        </w:rPr>
        <w:t>ô</w:t>
      </w:r>
      <w:r w:rsidRPr="0054159E">
        <w:rPr>
          <w:rFonts w:ascii="Arial" w:hAnsi="Arial" w:cs="Arial"/>
          <w:i/>
          <w:sz w:val="20"/>
        </w:rPr>
        <w:t>ng việc (nếu c</w:t>
      </w:r>
      <w:r w:rsidRPr="00F4056F">
        <w:rPr>
          <w:rFonts w:ascii="Arial" w:hAnsi="Arial" w:cs="Arial"/>
          <w:i/>
          <w:sz w:val="20"/>
        </w:rPr>
        <w:t>ó</w:t>
      </w:r>
      <w:r w:rsidRPr="0054159E">
        <w:rPr>
          <w:rFonts w:ascii="Arial" w:hAnsi="Arial" w:cs="Arial"/>
          <w:i/>
          <w:sz w:val="20"/>
        </w:rPr>
        <w:t>)]</w:t>
      </w:r>
      <w:r w:rsidRPr="0054159E">
        <w:rPr>
          <w:rFonts w:ascii="Arial" w:hAnsi="Arial" w:cs="Arial"/>
          <w:sz w:val="20"/>
        </w:rPr>
        <w:t>.</w:t>
      </w:r>
    </w:p>
    <w:p w:rsidR="000A7206" w:rsidRPr="0054159E" w:rsidRDefault="000A7206" w:rsidP="000A7206">
      <w:pPr>
        <w:spacing w:before="120"/>
        <w:rPr>
          <w:rFonts w:ascii="Arial" w:hAnsi="Arial" w:cs="Arial"/>
          <w:sz w:val="20"/>
        </w:rPr>
      </w:pPr>
      <w:r w:rsidRPr="00F4056F">
        <w:rPr>
          <w:rFonts w:ascii="Arial" w:hAnsi="Arial" w:cs="Arial"/>
          <w:sz w:val="20"/>
        </w:rPr>
        <w:t xml:space="preserve">2. </w:t>
      </w:r>
      <w:r w:rsidRPr="0054159E">
        <w:rPr>
          <w:rFonts w:ascii="Arial" w:hAnsi="Arial" w:cs="Arial"/>
          <w:sz w:val="20"/>
        </w:rPr>
        <w:t xml:space="preserve">Vai trò, trách nhiệm của các thành viên trong liên </w:t>
      </w:r>
      <w:r w:rsidRPr="00F4056F">
        <w:rPr>
          <w:rFonts w:ascii="Arial" w:hAnsi="Arial" w:cs="Arial"/>
          <w:sz w:val="20"/>
        </w:rPr>
        <w:t>d</w:t>
      </w:r>
      <w:r w:rsidRPr="0054159E">
        <w:rPr>
          <w:rFonts w:ascii="Arial" w:hAnsi="Arial" w:cs="Arial"/>
          <w:sz w:val="20"/>
        </w:rPr>
        <w:t>anh</w:t>
      </w:r>
      <w:r w:rsidRPr="00F4056F">
        <w:rPr>
          <w:rFonts w:ascii="Arial" w:hAnsi="Arial" w:cs="Arial"/>
          <w:sz w:val="20"/>
          <w:vertAlign w:val="superscript"/>
        </w:rPr>
        <w:t>(1)</w:t>
      </w:r>
      <w:r w:rsidRPr="00F4056F">
        <w:rPr>
          <w:rFonts w:ascii="Arial" w:hAnsi="Arial" w:cs="Arial"/>
          <w:sz w:val="20"/>
        </w:rPr>
        <w:t xml:space="preserve"> </w:t>
      </w:r>
      <w:r w:rsidRPr="0054159E">
        <w:rPr>
          <w:rFonts w:ascii="Arial" w:hAnsi="Arial" w:cs="Arial"/>
          <w:i/>
          <w:sz w:val="20"/>
        </w:rPr>
        <w:t>[gh</w:t>
      </w:r>
      <w:r w:rsidRPr="00F4056F">
        <w:rPr>
          <w:rFonts w:ascii="Arial" w:hAnsi="Arial" w:cs="Arial"/>
          <w:i/>
          <w:sz w:val="20"/>
        </w:rPr>
        <w:t>i</w:t>
      </w:r>
      <w:r w:rsidRPr="0054159E">
        <w:rPr>
          <w:rFonts w:ascii="Arial" w:hAnsi="Arial" w:cs="Arial"/>
          <w:i/>
          <w:sz w:val="20"/>
        </w:rPr>
        <w:t xml:space="preserve"> cụ thể vai trò, trách nhiệm của từng thành viên trong liên danh và ghi tỷ lệ phần trăm vốn góp chủ sở hữu trong liên danh]</w:t>
      </w:r>
      <w:r w:rsidRPr="0054159E">
        <w:rPr>
          <w:rFonts w:ascii="Arial" w:hAnsi="Arial" w:cs="Arial"/>
          <w:sz w:val="20"/>
        </w:rPr>
        <w:t>:</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97"/>
        <w:gridCol w:w="2027"/>
        <w:gridCol w:w="3335"/>
        <w:gridCol w:w="1526"/>
        <w:gridCol w:w="1542"/>
      </w:tblGrid>
      <w:tr w:rsidR="000A7206" w:rsidRPr="0054159E" w:rsidTr="00FF4A4C">
        <w:tc>
          <w:tcPr>
            <w:tcW w:w="597" w:type="dxa"/>
            <w:vMerge w:val="restart"/>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TT</w:t>
            </w:r>
          </w:p>
        </w:tc>
        <w:tc>
          <w:tcPr>
            <w:tcW w:w="2027" w:type="dxa"/>
            <w:vMerge w:val="restart"/>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Tên thành viên</w:t>
            </w:r>
          </w:p>
        </w:tc>
        <w:tc>
          <w:tcPr>
            <w:tcW w:w="3335" w:type="dxa"/>
            <w:vMerge w:val="restart"/>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Vai trò tham gia</w:t>
            </w:r>
          </w:p>
        </w:tc>
        <w:tc>
          <w:tcPr>
            <w:tcW w:w="3068" w:type="dxa"/>
            <w:gridSpan w:val="2"/>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V</w:t>
            </w:r>
            <w:r w:rsidRPr="0054159E">
              <w:rPr>
                <w:rFonts w:ascii="Arial" w:hAnsi="Arial" w:cs="Arial"/>
                <w:b/>
                <w:sz w:val="20"/>
                <w:lang w:val="en-US"/>
              </w:rPr>
              <w:t>ố</w:t>
            </w:r>
            <w:r w:rsidRPr="0054159E">
              <w:rPr>
                <w:rFonts w:ascii="Arial" w:hAnsi="Arial" w:cs="Arial"/>
                <w:b/>
                <w:sz w:val="20"/>
              </w:rPr>
              <w:t>n chủ sở hữu</w:t>
            </w:r>
          </w:p>
        </w:tc>
      </w:tr>
      <w:tr w:rsidR="000A7206" w:rsidRPr="0054159E" w:rsidTr="00FF4A4C">
        <w:tc>
          <w:tcPr>
            <w:tcW w:w="597" w:type="dxa"/>
            <w:vMerge/>
            <w:shd w:val="clear" w:color="auto" w:fill="auto"/>
            <w:vAlign w:val="center"/>
          </w:tcPr>
          <w:p w:rsidR="000A7206" w:rsidRPr="0054159E" w:rsidRDefault="000A7206" w:rsidP="00FF4A4C">
            <w:pPr>
              <w:spacing w:before="120"/>
              <w:jc w:val="center"/>
              <w:rPr>
                <w:rFonts w:ascii="Arial" w:hAnsi="Arial" w:cs="Arial"/>
                <w:b/>
                <w:sz w:val="20"/>
              </w:rPr>
            </w:pPr>
          </w:p>
        </w:tc>
        <w:tc>
          <w:tcPr>
            <w:tcW w:w="2027" w:type="dxa"/>
            <w:vMerge/>
            <w:shd w:val="clear" w:color="auto" w:fill="auto"/>
            <w:vAlign w:val="center"/>
          </w:tcPr>
          <w:p w:rsidR="000A7206" w:rsidRPr="0054159E" w:rsidRDefault="000A7206" w:rsidP="00FF4A4C">
            <w:pPr>
              <w:spacing w:before="120"/>
              <w:jc w:val="center"/>
              <w:rPr>
                <w:rFonts w:ascii="Arial" w:hAnsi="Arial" w:cs="Arial"/>
                <w:b/>
                <w:sz w:val="20"/>
              </w:rPr>
            </w:pPr>
          </w:p>
        </w:tc>
        <w:tc>
          <w:tcPr>
            <w:tcW w:w="3335" w:type="dxa"/>
            <w:vMerge/>
            <w:shd w:val="clear" w:color="auto" w:fill="auto"/>
            <w:vAlign w:val="center"/>
          </w:tcPr>
          <w:p w:rsidR="000A7206" w:rsidRPr="0054159E" w:rsidRDefault="000A7206" w:rsidP="00FF4A4C">
            <w:pPr>
              <w:spacing w:before="120"/>
              <w:jc w:val="center"/>
              <w:rPr>
                <w:rFonts w:ascii="Arial" w:hAnsi="Arial" w:cs="Arial"/>
                <w:b/>
                <w:sz w:val="20"/>
              </w:rPr>
            </w:pPr>
          </w:p>
        </w:tc>
        <w:tc>
          <w:tcPr>
            <w:tcW w:w="1526" w:type="dxa"/>
            <w:shd w:val="clear" w:color="auto" w:fill="auto"/>
            <w:vAlign w:val="center"/>
          </w:tcPr>
          <w:p w:rsidR="000A7206" w:rsidRPr="0054159E" w:rsidRDefault="000A7206" w:rsidP="00FF4A4C">
            <w:pPr>
              <w:spacing w:before="120"/>
              <w:jc w:val="center"/>
              <w:rPr>
                <w:rFonts w:ascii="Arial" w:hAnsi="Arial" w:cs="Arial"/>
                <w:b/>
                <w:sz w:val="20"/>
                <w:lang w:val="en-US"/>
              </w:rPr>
            </w:pPr>
            <w:r w:rsidRPr="0054159E">
              <w:rPr>
                <w:rFonts w:ascii="Arial" w:hAnsi="Arial" w:cs="Arial"/>
                <w:b/>
                <w:sz w:val="20"/>
              </w:rPr>
              <w:t>Giá tr</w:t>
            </w:r>
            <w:r w:rsidRPr="0054159E">
              <w:rPr>
                <w:rFonts w:ascii="Arial" w:hAnsi="Arial" w:cs="Arial"/>
                <w:b/>
                <w:sz w:val="20"/>
                <w:lang w:val="en-US"/>
              </w:rPr>
              <w:t>ị</w:t>
            </w:r>
          </w:p>
        </w:tc>
        <w:tc>
          <w:tcPr>
            <w:tcW w:w="1542" w:type="dxa"/>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Tỉ l</w:t>
            </w:r>
            <w:r w:rsidRPr="0054159E">
              <w:rPr>
                <w:rFonts w:ascii="Arial" w:hAnsi="Arial" w:cs="Arial"/>
                <w:b/>
                <w:sz w:val="20"/>
                <w:lang w:val="en-US"/>
              </w:rPr>
              <w:t>ệ</w:t>
            </w:r>
            <w:r w:rsidRPr="0054159E">
              <w:rPr>
                <w:rFonts w:ascii="Arial" w:hAnsi="Arial" w:cs="Arial"/>
                <w:b/>
                <w:sz w:val="20"/>
              </w:rPr>
              <w:t xml:space="preserve"> %</w:t>
            </w:r>
          </w:p>
        </w:tc>
      </w:tr>
      <w:tr w:rsidR="000A7206" w:rsidRPr="0054159E" w:rsidTr="00FF4A4C">
        <w:tc>
          <w:tcPr>
            <w:tcW w:w="597" w:type="dxa"/>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1</w:t>
            </w:r>
          </w:p>
        </w:tc>
        <w:tc>
          <w:tcPr>
            <w:tcW w:w="2027" w:type="dxa"/>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Thành viên 1</w:t>
            </w:r>
          </w:p>
        </w:tc>
        <w:tc>
          <w:tcPr>
            <w:tcW w:w="3335" w:type="dxa"/>
            <w:shd w:val="clear" w:color="auto" w:fill="auto"/>
            <w:vAlign w:val="center"/>
          </w:tcPr>
          <w:p w:rsidR="000A7206" w:rsidRPr="0054159E" w:rsidRDefault="000A7206" w:rsidP="00FF4A4C">
            <w:pPr>
              <w:spacing w:before="120"/>
              <w:rPr>
                <w:rFonts w:ascii="Arial" w:hAnsi="Arial" w:cs="Arial"/>
                <w:i/>
                <w:sz w:val="20"/>
              </w:rPr>
            </w:pPr>
            <w:r w:rsidRPr="0054159E">
              <w:rPr>
                <w:rFonts w:ascii="Arial" w:hAnsi="Arial" w:cs="Arial"/>
                <w:i/>
                <w:sz w:val="20"/>
              </w:rPr>
              <w:t>[Tài chính]</w:t>
            </w:r>
          </w:p>
        </w:tc>
        <w:tc>
          <w:tcPr>
            <w:tcW w:w="1526" w:type="dxa"/>
            <w:shd w:val="clear" w:color="auto" w:fill="auto"/>
            <w:vAlign w:val="center"/>
          </w:tcPr>
          <w:p w:rsidR="000A7206" w:rsidRPr="0054159E" w:rsidRDefault="000A7206" w:rsidP="00FF4A4C">
            <w:pPr>
              <w:spacing w:before="120"/>
              <w:rPr>
                <w:rFonts w:ascii="Arial" w:hAnsi="Arial" w:cs="Arial"/>
                <w:sz w:val="20"/>
              </w:rPr>
            </w:pPr>
          </w:p>
        </w:tc>
        <w:tc>
          <w:tcPr>
            <w:tcW w:w="1542" w:type="dxa"/>
            <w:shd w:val="clear" w:color="auto" w:fill="auto"/>
            <w:vAlign w:val="center"/>
          </w:tcPr>
          <w:p w:rsidR="000A7206" w:rsidRPr="0054159E" w:rsidRDefault="000A7206" w:rsidP="00FF4A4C">
            <w:pPr>
              <w:spacing w:before="120"/>
              <w:rPr>
                <w:rFonts w:ascii="Arial" w:hAnsi="Arial" w:cs="Arial"/>
                <w:sz w:val="20"/>
              </w:rPr>
            </w:pPr>
          </w:p>
        </w:tc>
      </w:tr>
      <w:tr w:rsidR="000A7206" w:rsidRPr="0054159E" w:rsidTr="00FF4A4C">
        <w:tc>
          <w:tcPr>
            <w:tcW w:w="597" w:type="dxa"/>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2</w:t>
            </w:r>
          </w:p>
        </w:tc>
        <w:tc>
          <w:tcPr>
            <w:tcW w:w="2027" w:type="dxa"/>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Thành viên 2</w:t>
            </w:r>
          </w:p>
        </w:tc>
        <w:tc>
          <w:tcPr>
            <w:tcW w:w="3335" w:type="dxa"/>
            <w:shd w:val="clear" w:color="auto" w:fill="auto"/>
            <w:vAlign w:val="center"/>
          </w:tcPr>
          <w:p w:rsidR="000A7206" w:rsidRPr="0054159E" w:rsidRDefault="000A7206" w:rsidP="00FF4A4C">
            <w:pPr>
              <w:spacing w:before="120"/>
              <w:rPr>
                <w:rFonts w:ascii="Arial" w:hAnsi="Arial" w:cs="Arial"/>
                <w:i/>
                <w:sz w:val="20"/>
              </w:rPr>
            </w:pPr>
            <w:r w:rsidRPr="0054159E">
              <w:rPr>
                <w:rFonts w:ascii="Arial" w:hAnsi="Arial" w:cs="Arial"/>
                <w:i/>
                <w:sz w:val="20"/>
              </w:rPr>
              <w:t>[Kỹ thuật]</w:t>
            </w:r>
          </w:p>
        </w:tc>
        <w:tc>
          <w:tcPr>
            <w:tcW w:w="1526" w:type="dxa"/>
            <w:shd w:val="clear" w:color="auto" w:fill="auto"/>
            <w:vAlign w:val="center"/>
          </w:tcPr>
          <w:p w:rsidR="000A7206" w:rsidRPr="0054159E" w:rsidRDefault="000A7206" w:rsidP="00FF4A4C">
            <w:pPr>
              <w:spacing w:before="120"/>
              <w:rPr>
                <w:rFonts w:ascii="Arial" w:hAnsi="Arial" w:cs="Arial"/>
                <w:sz w:val="20"/>
              </w:rPr>
            </w:pPr>
          </w:p>
        </w:tc>
        <w:tc>
          <w:tcPr>
            <w:tcW w:w="1542" w:type="dxa"/>
            <w:shd w:val="clear" w:color="auto" w:fill="auto"/>
            <w:vAlign w:val="center"/>
          </w:tcPr>
          <w:p w:rsidR="000A7206" w:rsidRPr="0054159E" w:rsidRDefault="000A7206" w:rsidP="00FF4A4C">
            <w:pPr>
              <w:spacing w:before="120"/>
              <w:rPr>
                <w:rFonts w:ascii="Arial" w:hAnsi="Arial" w:cs="Arial"/>
                <w:sz w:val="20"/>
              </w:rPr>
            </w:pPr>
          </w:p>
        </w:tc>
      </w:tr>
      <w:tr w:rsidR="000A7206" w:rsidRPr="0054159E" w:rsidTr="00FF4A4C">
        <w:tc>
          <w:tcPr>
            <w:tcW w:w="597" w:type="dxa"/>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3</w:t>
            </w:r>
          </w:p>
        </w:tc>
        <w:tc>
          <w:tcPr>
            <w:tcW w:w="2027" w:type="dxa"/>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Thành viên 3</w:t>
            </w:r>
          </w:p>
        </w:tc>
        <w:tc>
          <w:tcPr>
            <w:tcW w:w="3335" w:type="dxa"/>
            <w:shd w:val="clear" w:color="auto" w:fill="auto"/>
            <w:vAlign w:val="center"/>
          </w:tcPr>
          <w:p w:rsidR="000A7206" w:rsidRPr="0054159E" w:rsidRDefault="000A7206" w:rsidP="00FF4A4C">
            <w:pPr>
              <w:spacing w:before="120"/>
              <w:rPr>
                <w:rFonts w:ascii="Arial" w:hAnsi="Arial" w:cs="Arial"/>
                <w:i/>
                <w:sz w:val="20"/>
              </w:rPr>
            </w:pPr>
            <w:r w:rsidRPr="0054159E">
              <w:rPr>
                <w:rFonts w:ascii="Arial" w:hAnsi="Arial" w:cs="Arial"/>
                <w:i/>
                <w:sz w:val="20"/>
              </w:rPr>
              <w:t>[Vận hành/Quản lý]</w:t>
            </w:r>
          </w:p>
        </w:tc>
        <w:tc>
          <w:tcPr>
            <w:tcW w:w="1526" w:type="dxa"/>
            <w:shd w:val="clear" w:color="auto" w:fill="auto"/>
            <w:vAlign w:val="center"/>
          </w:tcPr>
          <w:p w:rsidR="000A7206" w:rsidRPr="0054159E" w:rsidRDefault="000A7206" w:rsidP="00FF4A4C">
            <w:pPr>
              <w:spacing w:before="120"/>
              <w:rPr>
                <w:rFonts w:ascii="Arial" w:hAnsi="Arial" w:cs="Arial"/>
                <w:sz w:val="20"/>
              </w:rPr>
            </w:pPr>
          </w:p>
        </w:tc>
        <w:tc>
          <w:tcPr>
            <w:tcW w:w="1542" w:type="dxa"/>
            <w:shd w:val="clear" w:color="auto" w:fill="auto"/>
            <w:vAlign w:val="center"/>
          </w:tcPr>
          <w:p w:rsidR="000A7206" w:rsidRPr="0054159E" w:rsidRDefault="000A7206" w:rsidP="00FF4A4C">
            <w:pPr>
              <w:spacing w:before="120"/>
              <w:rPr>
                <w:rFonts w:ascii="Arial" w:hAnsi="Arial" w:cs="Arial"/>
                <w:sz w:val="20"/>
              </w:rPr>
            </w:pPr>
          </w:p>
        </w:tc>
      </w:tr>
      <w:tr w:rsidR="000A7206" w:rsidRPr="0054159E" w:rsidTr="00FF4A4C">
        <w:tc>
          <w:tcPr>
            <w:tcW w:w="597" w:type="dxa"/>
            <w:shd w:val="clear" w:color="auto" w:fill="auto"/>
            <w:vAlign w:val="center"/>
          </w:tcPr>
          <w:p w:rsidR="000A7206" w:rsidRPr="0054159E" w:rsidRDefault="000A7206" w:rsidP="00FF4A4C">
            <w:pPr>
              <w:spacing w:before="120"/>
              <w:jc w:val="center"/>
              <w:rPr>
                <w:rFonts w:ascii="Arial" w:hAnsi="Arial" w:cs="Arial"/>
                <w:sz w:val="20"/>
                <w:lang w:val="en-US"/>
              </w:rPr>
            </w:pPr>
            <w:r w:rsidRPr="0054159E">
              <w:rPr>
                <w:rFonts w:ascii="Arial" w:hAnsi="Arial" w:cs="Arial"/>
                <w:sz w:val="20"/>
                <w:lang w:val="en-US"/>
              </w:rPr>
              <w:t>…</w:t>
            </w:r>
          </w:p>
        </w:tc>
        <w:tc>
          <w:tcPr>
            <w:tcW w:w="2027" w:type="dxa"/>
            <w:shd w:val="clear" w:color="auto" w:fill="auto"/>
            <w:vAlign w:val="center"/>
          </w:tcPr>
          <w:p w:rsidR="000A7206" w:rsidRPr="0054159E" w:rsidRDefault="000A7206" w:rsidP="00FF4A4C">
            <w:pPr>
              <w:spacing w:before="120"/>
              <w:rPr>
                <w:rFonts w:ascii="Arial" w:hAnsi="Arial" w:cs="Arial"/>
                <w:sz w:val="20"/>
              </w:rPr>
            </w:pPr>
          </w:p>
        </w:tc>
        <w:tc>
          <w:tcPr>
            <w:tcW w:w="3335" w:type="dxa"/>
            <w:shd w:val="clear" w:color="auto" w:fill="auto"/>
            <w:vAlign w:val="center"/>
          </w:tcPr>
          <w:p w:rsidR="000A7206" w:rsidRPr="0054159E" w:rsidRDefault="000A7206" w:rsidP="00FF4A4C">
            <w:pPr>
              <w:spacing w:before="120"/>
              <w:rPr>
                <w:rFonts w:ascii="Arial" w:hAnsi="Arial" w:cs="Arial"/>
                <w:sz w:val="20"/>
              </w:rPr>
            </w:pPr>
          </w:p>
        </w:tc>
        <w:tc>
          <w:tcPr>
            <w:tcW w:w="1526" w:type="dxa"/>
            <w:shd w:val="clear" w:color="auto" w:fill="auto"/>
            <w:vAlign w:val="center"/>
          </w:tcPr>
          <w:p w:rsidR="000A7206" w:rsidRPr="0054159E" w:rsidRDefault="000A7206" w:rsidP="00FF4A4C">
            <w:pPr>
              <w:spacing w:before="120"/>
              <w:rPr>
                <w:rFonts w:ascii="Arial" w:hAnsi="Arial" w:cs="Arial"/>
                <w:sz w:val="20"/>
              </w:rPr>
            </w:pPr>
          </w:p>
        </w:tc>
        <w:tc>
          <w:tcPr>
            <w:tcW w:w="1542" w:type="dxa"/>
            <w:shd w:val="clear" w:color="auto" w:fill="auto"/>
            <w:vAlign w:val="center"/>
          </w:tcPr>
          <w:p w:rsidR="000A7206" w:rsidRPr="0054159E" w:rsidRDefault="000A7206" w:rsidP="00FF4A4C">
            <w:pPr>
              <w:spacing w:before="120"/>
              <w:rPr>
                <w:rFonts w:ascii="Arial" w:hAnsi="Arial" w:cs="Arial"/>
                <w:sz w:val="20"/>
              </w:rPr>
            </w:pPr>
          </w:p>
        </w:tc>
      </w:tr>
      <w:tr w:rsidR="000A7206" w:rsidRPr="0054159E" w:rsidTr="00FF4A4C">
        <w:tc>
          <w:tcPr>
            <w:tcW w:w="5959" w:type="dxa"/>
            <w:gridSpan w:val="3"/>
            <w:shd w:val="clear" w:color="auto" w:fill="auto"/>
            <w:vAlign w:val="center"/>
          </w:tcPr>
          <w:p w:rsidR="000A7206" w:rsidRPr="0054159E" w:rsidRDefault="000A7206" w:rsidP="00FF4A4C">
            <w:pPr>
              <w:spacing w:before="120"/>
              <w:jc w:val="right"/>
              <w:rPr>
                <w:rFonts w:ascii="Arial" w:hAnsi="Arial" w:cs="Arial"/>
                <w:b/>
                <w:sz w:val="20"/>
              </w:rPr>
            </w:pPr>
            <w:r w:rsidRPr="0054159E">
              <w:rPr>
                <w:rFonts w:ascii="Arial" w:hAnsi="Arial" w:cs="Arial"/>
                <w:b/>
                <w:sz w:val="20"/>
              </w:rPr>
              <w:t>T</w:t>
            </w:r>
            <w:r w:rsidRPr="0054159E">
              <w:rPr>
                <w:rFonts w:ascii="Arial" w:hAnsi="Arial" w:cs="Arial"/>
                <w:b/>
                <w:sz w:val="20"/>
                <w:lang w:val="en-US"/>
              </w:rPr>
              <w:t>ổ</w:t>
            </w:r>
            <w:r w:rsidRPr="0054159E">
              <w:rPr>
                <w:rFonts w:ascii="Arial" w:hAnsi="Arial" w:cs="Arial"/>
                <w:b/>
                <w:sz w:val="20"/>
              </w:rPr>
              <w:t>ng</w:t>
            </w:r>
          </w:p>
        </w:tc>
        <w:tc>
          <w:tcPr>
            <w:tcW w:w="1526" w:type="dxa"/>
            <w:shd w:val="clear" w:color="auto" w:fill="auto"/>
            <w:vAlign w:val="center"/>
          </w:tcPr>
          <w:p w:rsidR="000A7206" w:rsidRPr="0054159E" w:rsidRDefault="000A7206" w:rsidP="00FF4A4C">
            <w:pPr>
              <w:spacing w:before="120"/>
              <w:jc w:val="center"/>
              <w:rPr>
                <w:rFonts w:ascii="Arial" w:hAnsi="Arial" w:cs="Arial"/>
                <w:b/>
                <w:sz w:val="20"/>
                <w:lang w:val="en-US"/>
              </w:rPr>
            </w:pPr>
            <w:r w:rsidRPr="0054159E">
              <w:rPr>
                <w:rFonts w:ascii="Arial" w:hAnsi="Arial" w:cs="Arial"/>
                <w:b/>
                <w:sz w:val="20"/>
                <w:lang w:val="en-US"/>
              </w:rPr>
              <w:t>…..</w:t>
            </w:r>
          </w:p>
        </w:tc>
        <w:tc>
          <w:tcPr>
            <w:tcW w:w="1542" w:type="dxa"/>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100%</w:t>
            </w:r>
          </w:p>
        </w:tc>
      </w:tr>
    </w:tbl>
    <w:p w:rsidR="000A7206" w:rsidRPr="00F4056F" w:rsidRDefault="000A7206" w:rsidP="000A7206">
      <w:pPr>
        <w:spacing w:before="120"/>
        <w:rPr>
          <w:rFonts w:ascii="Arial" w:hAnsi="Arial" w:cs="Arial"/>
          <w:b/>
          <w:sz w:val="20"/>
        </w:rPr>
      </w:pPr>
      <w:r w:rsidRPr="0054159E">
        <w:rPr>
          <w:rFonts w:ascii="Arial" w:hAnsi="Arial" w:cs="Arial"/>
          <w:b/>
          <w:sz w:val="20"/>
        </w:rPr>
        <w:t>Điều 3. Hiệu lực của thỏa thuận liên danh</w:t>
      </w:r>
    </w:p>
    <w:p w:rsidR="000A7206" w:rsidRPr="0054159E" w:rsidRDefault="000A7206" w:rsidP="000A7206">
      <w:pPr>
        <w:spacing w:before="120"/>
        <w:rPr>
          <w:rFonts w:ascii="Arial" w:hAnsi="Arial" w:cs="Arial"/>
          <w:sz w:val="20"/>
        </w:rPr>
      </w:pPr>
      <w:r w:rsidRPr="0054159E">
        <w:rPr>
          <w:rFonts w:ascii="Arial" w:hAnsi="Arial" w:cs="Arial"/>
          <w:sz w:val="20"/>
        </w:rPr>
        <w:t>1. Thỏa thuận liên danh có hiệu lực kể từ ngày ký.</w:t>
      </w:r>
    </w:p>
    <w:p w:rsidR="000A7206" w:rsidRPr="0054159E" w:rsidRDefault="000A7206" w:rsidP="000A7206">
      <w:pPr>
        <w:spacing w:before="120"/>
        <w:rPr>
          <w:rFonts w:ascii="Arial" w:hAnsi="Arial" w:cs="Arial"/>
          <w:sz w:val="20"/>
        </w:rPr>
      </w:pPr>
      <w:r w:rsidRPr="0054159E">
        <w:rPr>
          <w:rFonts w:ascii="Arial" w:hAnsi="Arial" w:cs="Arial"/>
          <w:sz w:val="20"/>
        </w:rPr>
        <w:t>2. Thỏa thuận liên danh chấm dứt hiệu lực trong các trường hợp sau:</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Các bên thỏa thuận cùng chấm dứt;</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Có sự thay đ</w:t>
      </w:r>
      <w:r w:rsidRPr="00F4056F">
        <w:rPr>
          <w:rFonts w:ascii="Arial" w:hAnsi="Arial" w:cs="Arial"/>
          <w:sz w:val="20"/>
        </w:rPr>
        <w:t>ổ</w:t>
      </w:r>
      <w:r w:rsidRPr="0054159E">
        <w:rPr>
          <w:rFonts w:ascii="Arial" w:hAnsi="Arial" w:cs="Arial"/>
          <w:sz w:val="20"/>
        </w:rPr>
        <w:t>i thành viên liên danh. Trong trường hợp này, nếu sự thay đổi thành viên liên danh được Bên mời thầu chấp thuận thì các bên phải thành lập thỏa thuận liên danh mới;</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Liên danh không được lựa chọn vào danh sách ngắn;</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Liên danh không trúng thầu;</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Hủy việc sơ tuyển dự án theo thông báo của Bên mời thầu;</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Hủy việc lựa chọn nhà đầu tư theo thông báo của Bên mời thầu;</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Các bên hoàn thành trách nhiệm, nghĩa vụ của mình và tiến hành thanh lý hợp đồng dự án.</w:t>
      </w:r>
    </w:p>
    <w:p w:rsidR="000A7206" w:rsidRPr="0054159E" w:rsidRDefault="000A7206" w:rsidP="000A7206">
      <w:pPr>
        <w:spacing w:before="120"/>
        <w:rPr>
          <w:rFonts w:ascii="Arial" w:hAnsi="Arial" w:cs="Arial"/>
          <w:sz w:val="20"/>
        </w:rPr>
      </w:pPr>
      <w:r w:rsidRPr="0054159E">
        <w:rPr>
          <w:rFonts w:ascii="Arial" w:hAnsi="Arial" w:cs="Arial"/>
          <w:sz w:val="20"/>
        </w:rPr>
        <w:t xml:space="preserve">Thỏa thuận liên danh này được lập thành </w:t>
      </w:r>
      <w:r w:rsidRPr="00F4056F">
        <w:rPr>
          <w:rFonts w:ascii="Arial" w:hAnsi="Arial" w:cs="Arial"/>
          <w:sz w:val="20"/>
        </w:rPr>
        <w:t xml:space="preserve">____ </w:t>
      </w:r>
      <w:r w:rsidRPr="0054159E">
        <w:rPr>
          <w:rFonts w:ascii="Arial" w:hAnsi="Arial" w:cs="Arial"/>
          <w:sz w:val="20"/>
        </w:rPr>
        <w:t>bản gốc, mỗi thành viên liên</w:t>
      </w:r>
      <w:r w:rsidRPr="00F4056F">
        <w:rPr>
          <w:rFonts w:ascii="Arial" w:hAnsi="Arial" w:cs="Arial"/>
          <w:sz w:val="20"/>
        </w:rPr>
        <w:t xml:space="preserve"> </w:t>
      </w:r>
      <w:r w:rsidRPr="0054159E">
        <w:rPr>
          <w:rFonts w:ascii="Arial" w:hAnsi="Arial" w:cs="Arial"/>
          <w:sz w:val="20"/>
        </w:rPr>
        <w:t xml:space="preserve">danh giữ </w:t>
      </w:r>
      <w:r w:rsidRPr="00F4056F">
        <w:rPr>
          <w:rFonts w:ascii="Arial" w:hAnsi="Arial" w:cs="Arial"/>
          <w:sz w:val="20"/>
        </w:rPr>
        <w:t xml:space="preserve">____ </w:t>
      </w:r>
      <w:r w:rsidRPr="0054159E">
        <w:rPr>
          <w:rFonts w:ascii="Arial" w:hAnsi="Arial" w:cs="Arial"/>
          <w:sz w:val="20"/>
        </w:rPr>
        <w:t>bản, nộp kèm theo hồ sơ dự sơ tuyển 01 bản gốc. Các bản có giá trị</w:t>
      </w:r>
      <w:r w:rsidRPr="00F4056F">
        <w:rPr>
          <w:rFonts w:ascii="Arial" w:hAnsi="Arial" w:cs="Arial"/>
          <w:sz w:val="20"/>
        </w:rPr>
        <w:t xml:space="preserve"> </w:t>
      </w:r>
      <w:r w:rsidRPr="0054159E">
        <w:rPr>
          <w:rFonts w:ascii="Arial" w:hAnsi="Arial" w:cs="Arial"/>
          <w:sz w:val="20"/>
        </w:rPr>
        <w:t>pháp lý như nhau.</w:t>
      </w:r>
    </w:p>
    <w:p w:rsidR="000A7206" w:rsidRPr="00F4056F" w:rsidRDefault="000A7206" w:rsidP="000A7206">
      <w:pPr>
        <w:spacing w:before="120"/>
        <w:jc w:val="center"/>
        <w:rPr>
          <w:rFonts w:ascii="Arial" w:hAnsi="Arial" w:cs="Arial"/>
          <w:b/>
          <w:sz w:val="20"/>
        </w:rPr>
      </w:pPr>
    </w:p>
    <w:p w:rsidR="000A7206" w:rsidRPr="0054159E" w:rsidRDefault="000A7206" w:rsidP="000A7206">
      <w:pPr>
        <w:spacing w:before="120"/>
        <w:jc w:val="center"/>
        <w:rPr>
          <w:rFonts w:ascii="Arial" w:hAnsi="Arial" w:cs="Arial"/>
          <w:sz w:val="20"/>
        </w:rPr>
      </w:pPr>
      <w:r w:rsidRPr="0054159E">
        <w:rPr>
          <w:rFonts w:ascii="Arial" w:hAnsi="Arial" w:cs="Arial"/>
          <w:b/>
          <w:sz w:val="20"/>
        </w:rPr>
        <w:t>Đại diện hợp pháp của từng thành viên liên danh</w:t>
      </w:r>
      <w:r w:rsidRPr="0054159E">
        <w:rPr>
          <w:rFonts w:ascii="Arial" w:hAnsi="Arial" w:cs="Arial"/>
          <w:sz w:val="20"/>
          <w:vertAlign w:val="superscript"/>
        </w:rPr>
        <w:t>(2)</w:t>
      </w:r>
      <w:r w:rsidRPr="00F4056F">
        <w:rPr>
          <w:rFonts w:ascii="Arial" w:hAnsi="Arial" w:cs="Arial"/>
          <w:sz w:val="20"/>
        </w:rPr>
        <w:br/>
      </w:r>
      <w:r w:rsidRPr="0054159E">
        <w:rPr>
          <w:rFonts w:ascii="Arial" w:hAnsi="Arial" w:cs="Arial"/>
          <w:i/>
          <w:sz w:val="20"/>
        </w:rPr>
        <w:t>[ghi tên đại diện hợp pháp của từng thành viên, chức danh,</w:t>
      </w:r>
      <w:r w:rsidRPr="00F4056F">
        <w:rPr>
          <w:rFonts w:ascii="Arial" w:hAnsi="Arial" w:cs="Arial"/>
          <w:i/>
          <w:sz w:val="20"/>
        </w:rPr>
        <w:br/>
      </w:r>
      <w:r w:rsidRPr="0054159E">
        <w:rPr>
          <w:rFonts w:ascii="Arial" w:hAnsi="Arial" w:cs="Arial"/>
          <w:i/>
          <w:sz w:val="20"/>
        </w:rPr>
        <w:t>k</w:t>
      </w:r>
      <w:r w:rsidRPr="00F4056F">
        <w:rPr>
          <w:rFonts w:ascii="Arial" w:hAnsi="Arial" w:cs="Arial"/>
          <w:i/>
          <w:sz w:val="20"/>
        </w:rPr>
        <w:t>ý</w:t>
      </w:r>
      <w:r w:rsidRPr="0054159E">
        <w:rPr>
          <w:rFonts w:ascii="Arial" w:hAnsi="Arial" w:cs="Arial"/>
          <w:i/>
          <w:sz w:val="20"/>
        </w:rPr>
        <w:t xml:space="preserve"> tên và đ</w:t>
      </w:r>
      <w:r w:rsidRPr="00F4056F">
        <w:rPr>
          <w:rFonts w:ascii="Arial" w:hAnsi="Arial" w:cs="Arial"/>
          <w:i/>
          <w:sz w:val="20"/>
        </w:rPr>
        <w:t>ó</w:t>
      </w:r>
      <w:r w:rsidRPr="0054159E">
        <w:rPr>
          <w:rFonts w:ascii="Arial" w:hAnsi="Arial" w:cs="Arial"/>
          <w:i/>
          <w:sz w:val="20"/>
        </w:rPr>
        <w:t>ng dấu (nếu có)]</w:t>
      </w:r>
    </w:p>
    <w:p w:rsidR="000A7206" w:rsidRPr="0054159E" w:rsidRDefault="000A7206" w:rsidP="000A7206">
      <w:pPr>
        <w:spacing w:before="120"/>
        <w:rPr>
          <w:rFonts w:ascii="Arial" w:hAnsi="Arial" w:cs="Arial"/>
          <w:sz w:val="20"/>
        </w:rPr>
      </w:pPr>
      <w:r w:rsidRPr="0054159E">
        <w:rPr>
          <w:rFonts w:ascii="Arial" w:hAnsi="Arial" w:cs="Arial"/>
          <w:sz w:val="20"/>
        </w:rPr>
        <w:t>Ghi chú:</w:t>
      </w:r>
    </w:p>
    <w:p w:rsidR="000A7206" w:rsidRPr="0054159E" w:rsidRDefault="000A7206" w:rsidP="000A7206">
      <w:pPr>
        <w:spacing w:before="120"/>
        <w:rPr>
          <w:rFonts w:ascii="Arial" w:hAnsi="Arial" w:cs="Arial"/>
          <w:sz w:val="20"/>
        </w:rPr>
      </w:pPr>
      <w:r w:rsidRPr="00F4056F">
        <w:rPr>
          <w:rFonts w:ascii="Arial" w:hAnsi="Arial" w:cs="Arial"/>
          <w:sz w:val="20"/>
        </w:rPr>
        <w:t>(1</w:t>
      </w:r>
      <w:r w:rsidRPr="0054159E">
        <w:rPr>
          <w:rFonts w:ascii="Arial" w:hAnsi="Arial" w:cs="Arial"/>
          <w:sz w:val="20"/>
        </w:rPr>
        <w:t>) Nhà đầu tư phải kê khai vai trò tham gia và tỷ lệ góp vốn chủ sở hữu của từng thành viên trong liên danh.</w:t>
      </w:r>
    </w:p>
    <w:p w:rsidR="000A7206" w:rsidRPr="0054159E" w:rsidRDefault="000A7206" w:rsidP="000A7206">
      <w:pPr>
        <w:spacing w:before="120"/>
        <w:rPr>
          <w:rFonts w:ascii="Arial" w:hAnsi="Arial" w:cs="Arial"/>
          <w:sz w:val="20"/>
        </w:rPr>
      </w:pPr>
      <w:r w:rsidRPr="00F4056F">
        <w:rPr>
          <w:rFonts w:ascii="Arial" w:hAnsi="Arial" w:cs="Arial"/>
          <w:sz w:val="20"/>
        </w:rPr>
        <w:t xml:space="preserve">(2) </w:t>
      </w:r>
      <w:r w:rsidRPr="0054159E">
        <w:rPr>
          <w:rFonts w:ascii="Arial" w:hAnsi="Arial" w:cs="Arial"/>
          <w:sz w:val="20"/>
        </w:rPr>
        <w:t>Đại diện hợp pháp của từng thành viên liên danh có thể là người đại diện theo pháp Luật hoặc người được người đại diện theo pháp Luật ủy quyền.</w:t>
      </w:r>
    </w:p>
    <w:p w:rsidR="000A7206" w:rsidRPr="00F4056F" w:rsidRDefault="000A7206" w:rsidP="000A7206">
      <w:pPr>
        <w:spacing w:before="120"/>
        <w:rPr>
          <w:rFonts w:ascii="Arial" w:hAnsi="Arial" w:cs="Arial"/>
          <w:sz w:val="20"/>
        </w:rPr>
      </w:pPr>
    </w:p>
    <w:p w:rsidR="000A7206" w:rsidRPr="00F4056F" w:rsidRDefault="000A7206" w:rsidP="000A7206">
      <w:pPr>
        <w:spacing w:before="120"/>
        <w:jc w:val="right"/>
        <w:rPr>
          <w:rFonts w:ascii="Arial" w:hAnsi="Arial" w:cs="Arial"/>
          <w:sz w:val="20"/>
        </w:rPr>
      </w:pPr>
      <w:r w:rsidRPr="0054159E">
        <w:rPr>
          <w:rFonts w:ascii="Arial" w:hAnsi="Arial" w:cs="Arial"/>
          <w:b/>
          <w:sz w:val="20"/>
        </w:rPr>
        <w:lastRenderedPageBreak/>
        <w:t>MẪU PL 04</w:t>
      </w:r>
    </w:p>
    <w:p w:rsidR="000A7206" w:rsidRPr="0054159E" w:rsidRDefault="000A7206" w:rsidP="000A7206">
      <w:pPr>
        <w:spacing w:before="120"/>
        <w:jc w:val="center"/>
        <w:rPr>
          <w:rFonts w:ascii="Arial" w:hAnsi="Arial" w:cs="Arial"/>
          <w:b/>
          <w:sz w:val="20"/>
        </w:rPr>
      </w:pPr>
      <w:r w:rsidRPr="0054159E">
        <w:rPr>
          <w:rFonts w:ascii="Arial" w:hAnsi="Arial" w:cs="Arial"/>
          <w:b/>
          <w:sz w:val="20"/>
        </w:rPr>
        <w:t>THÔNG TIN VỀ NHÀ ĐẦU TƯ</w:t>
      </w:r>
    </w:p>
    <w:p w:rsidR="000A7206" w:rsidRPr="00F4056F" w:rsidRDefault="000A7206" w:rsidP="000A7206">
      <w:pPr>
        <w:spacing w:before="120"/>
        <w:jc w:val="right"/>
        <w:rPr>
          <w:rFonts w:ascii="Arial" w:hAnsi="Arial" w:cs="Arial"/>
          <w:sz w:val="20"/>
        </w:rPr>
      </w:pPr>
      <w:r w:rsidRPr="0054159E">
        <w:rPr>
          <w:rFonts w:ascii="Arial" w:hAnsi="Arial" w:cs="Arial"/>
          <w:sz w:val="20"/>
        </w:rPr>
        <w:t xml:space="preserve">(Địa điểm), ngày </w:t>
      </w:r>
      <w:r w:rsidRPr="00F4056F">
        <w:rPr>
          <w:rFonts w:ascii="Arial" w:hAnsi="Arial" w:cs="Arial"/>
          <w:sz w:val="20"/>
        </w:rPr>
        <w:t xml:space="preserve">_____ </w:t>
      </w:r>
      <w:r w:rsidRPr="0054159E">
        <w:rPr>
          <w:rFonts w:ascii="Arial" w:hAnsi="Arial" w:cs="Arial"/>
          <w:sz w:val="20"/>
        </w:rPr>
        <w:t xml:space="preserve">tháng </w:t>
      </w:r>
      <w:r w:rsidRPr="00F4056F">
        <w:rPr>
          <w:rFonts w:ascii="Arial" w:hAnsi="Arial" w:cs="Arial"/>
          <w:sz w:val="20"/>
        </w:rPr>
        <w:t xml:space="preserve">____ </w:t>
      </w:r>
      <w:r w:rsidRPr="0054159E">
        <w:rPr>
          <w:rFonts w:ascii="Arial" w:hAnsi="Arial" w:cs="Arial"/>
          <w:sz w:val="20"/>
        </w:rPr>
        <w:t>năm</w:t>
      </w:r>
      <w:r w:rsidRPr="00F4056F">
        <w:rPr>
          <w:rFonts w:ascii="Arial" w:hAnsi="Arial" w:cs="Arial"/>
          <w:sz w:val="20"/>
        </w:rPr>
        <w:t xml:space="preserve"> _____</w:t>
      </w:r>
    </w:p>
    <w:p w:rsidR="000A7206" w:rsidRPr="0054159E" w:rsidRDefault="000A7206" w:rsidP="000A7206">
      <w:pPr>
        <w:spacing w:before="120"/>
        <w:rPr>
          <w:rFonts w:ascii="Arial" w:hAnsi="Arial" w:cs="Arial"/>
          <w:sz w:val="20"/>
        </w:rPr>
      </w:pPr>
      <w:r w:rsidRPr="00F4056F">
        <w:rPr>
          <w:rFonts w:ascii="Arial" w:hAnsi="Arial" w:cs="Arial"/>
          <w:sz w:val="20"/>
        </w:rPr>
        <w:t xml:space="preserve">1. </w:t>
      </w:r>
      <w:r w:rsidRPr="0054159E">
        <w:rPr>
          <w:rFonts w:ascii="Arial" w:hAnsi="Arial" w:cs="Arial"/>
          <w:sz w:val="20"/>
        </w:rPr>
        <w:t>Tên nhà đầu tư/Tên thành viên liên danh:</w:t>
      </w:r>
    </w:p>
    <w:p w:rsidR="000A7206" w:rsidRPr="0054159E" w:rsidRDefault="000A7206" w:rsidP="000A7206">
      <w:pPr>
        <w:spacing w:before="120"/>
        <w:rPr>
          <w:rFonts w:ascii="Arial" w:hAnsi="Arial" w:cs="Arial"/>
          <w:sz w:val="20"/>
        </w:rPr>
      </w:pPr>
      <w:r w:rsidRPr="00F4056F">
        <w:rPr>
          <w:rFonts w:ascii="Arial" w:hAnsi="Arial" w:cs="Arial"/>
          <w:sz w:val="20"/>
        </w:rPr>
        <w:t xml:space="preserve">2. </w:t>
      </w:r>
      <w:r w:rsidRPr="0054159E">
        <w:rPr>
          <w:rFonts w:ascii="Arial" w:hAnsi="Arial" w:cs="Arial"/>
          <w:sz w:val="20"/>
        </w:rPr>
        <w:t>Quố</w:t>
      </w:r>
      <w:r w:rsidRPr="00F4056F">
        <w:rPr>
          <w:rFonts w:ascii="Arial" w:hAnsi="Arial" w:cs="Arial"/>
          <w:sz w:val="20"/>
        </w:rPr>
        <w:t>c</w:t>
      </w:r>
      <w:r w:rsidRPr="0054159E">
        <w:rPr>
          <w:rFonts w:ascii="Arial" w:hAnsi="Arial" w:cs="Arial"/>
          <w:sz w:val="20"/>
        </w:rPr>
        <w:t xml:space="preserve"> gia nơi đăng ký hoạt động của nhà đầu tư:</w:t>
      </w:r>
    </w:p>
    <w:p w:rsidR="000A7206" w:rsidRPr="0054159E" w:rsidRDefault="000A7206" w:rsidP="000A7206">
      <w:pPr>
        <w:spacing w:before="120"/>
        <w:rPr>
          <w:rFonts w:ascii="Arial" w:hAnsi="Arial" w:cs="Arial"/>
          <w:sz w:val="20"/>
        </w:rPr>
      </w:pPr>
      <w:r w:rsidRPr="00F4056F">
        <w:rPr>
          <w:rFonts w:ascii="Arial" w:hAnsi="Arial" w:cs="Arial"/>
          <w:sz w:val="20"/>
        </w:rPr>
        <w:t xml:space="preserve">3. </w:t>
      </w:r>
      <w:r w:rsidRPr="0054159E">
        <w:rPr>
          <w:rFonts w:ascii="Arial" w:hAnsi="Arial" w:cs="Arial"/>
          <w:sz w:val="20"/>
        </w:rPr>
        <w:t>Năm thành lập:</w:t>
      </w:r>
    </w:p>
    <w:p w:rsidR="000A7206" w:rsidRPr="0054159E" w:rsidRDefault="000A7206" w:rsidP="000A7206">
      <w:pPr>
        <w:spacing w:before="120"/>
        <w:rPr>
          <w:rFonts w:ascii="Arial" w:hAnsi="Arial" w:cs="Arial"/>
          <w:sz w:val="20"/>
        </w:rPr>
      </w:pPr>
      <w:r w:rsidRPr="00F4056F">
        <w:rPr>
          <w:rFonts w:ascii="Arial" w:hAnsi="Arial" w:cs="Arial"/>
          <w:sz w:val="20"/>
        </w:rPr>
        <w:t xml:space="preserve">4. </w:t>
      </w:r>
      <w:r w:rsidRPr="0054159E">
        <w:rPr>
          <w:rFonts w:ascii="Arial" w:hAnsi="Arial" w:cs="Arial"/>
          <w:sz w:val="20"/>
        </w:rPr>
        <w:t>Địa chỉ hợp pháp của nhà đầu tư tại quốc gia đăng ký:</w:t>
      </w:r>
    </w:p>
    <w:p w:rsidR="000A7206" w:rsidRPr="0054159E" w:rsidRDefault="000A7206" w:rsidP="000A7206">
      <w:pPr>
        <w:spacing w:before="120"/>
        <w:rPr>
          <w:rFonts w:ascii="Arial" w:hAnsi="Arial" w:cs="Arial"/>
          <w:sz w:val="20"/>
        </w:rPr>
      </w:pPr>
      <w:r w:rsidRPr="00F4056F">
        <w:rPr>
          <w:rFonts w:ascii="Arial" w:hAnsi="Arial" w:cs="Arial"/>
          <w:sz w:val="20"/>
        </w:rPr>
        <w:t xml:space="preserve">5. </w:t>
      </w:r>
      <w:r w:rsidRPr="0054159E">
        <w:rPr>
          <w:rFonts w:ascii="Arial" w:hAnsi="Arial" w:cs="Arial"/>
          <w:sz w:val="20"/>
        </w:rPr>
        <w:t>Thông tin về đại diện hợp pháp của nhà đầu tư:</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Tên:</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Địa chỉ:</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Số điện thoại/fax:</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Địa chỉ e-mail:</w:t>
      </w:r>
    </w:p>
    <w:p w:rsidR="000A7206" w:rsidRPr="0054159E" w:rsidRDefault="000A7206" w:rsidP="000A7206">
      <w:pPr>
        <w:spacing w:before="120"/>
        <w:rPr>
          <w:rFonts w:ascii="Arial" w:hAnsi="Arial" w:cs="Arial"/>
          <w:sz w:val="20"/>
        </w:rPr>
      </w:pPr>
      <w:r w:rsidRPr="00F4056F">
        <w:rPr>
          <w:rFonts w:ascii="Arial" w:hAnsi="Arial" w:cs="Arial"/>
          <w:sz w:val="20"/>
        </w:rPr>
        <w:t xml:space="preserve">6. </w:t>
      </w:r>
      <w:r w:rsidRPr="0054159E">
        <w:rPr>
          <w:rFonts w:ascii="Arial" w:hAnsi="Arial" w:cs="Arial"/>
          <w:sz w:val="20"/>
        </w:rPr>
        <w:t>Sơ đồ tổ chức của nhà đầu tư:</w:t>
      </w:r>
    </w:p>
    <w:p w:rsidR="000A7206" w:rsidRPr="00F4056F" w:rsidRDefault="000A7206" w:rsidP="000A7206">
      <w:pPr>
        <w:spacing w:before="120"/>
        <w:rPr>
          <w:rFonts w:ascii="Arial" w:hAnsi="Arial" w:cs="Arial"/>
          <w:sz w:val="20"/>
        </w:rPr>
      </w:pPr>
    </w:p>
    <w:p w:rsidR="000A7206" w:rsidRPr="0054159E" w:rsidRDefault="000A7206" w:rsidP="000A7206">
      <w:pPr>
        <w:spacing w:before="120"/>
        <w:jc w:val="center"/>
        <w:rPr>
          <w:rFonts w:ascii="Arial" w:hAnsi="Arial" w:cs="Arial"/>
          <w:i/>
          <w:sz w:val="20"/>
        </w:rPr>
      </w:pPr>
      <w:r w:rsidRPr="0054159E">
        <w:rPr>
          <w:rFonts w:ascii="Arial" w:hAnsi="Arial" w:cs="Arial"/>
          <w:b/>
          <w:sz w:val="20"/>
        </w:rPr>
        <w:t>Đại diện hợp pháp của nhà đầu tư</w:t>
      </w:r>
      <w:r w:rsidRPr="0054159E">
        <w:rPr>
          <w:rFonts w:ascii="Arial" w:hAnsi="Arial" w:cs="Arial"/>
          <w:b/>
          <w:sz w:val="20"/>
        </w:rPr>
        <w:br/>
      </w:r>
      <w:r w:rsidRPr="0054159E">
        <w:rPr>
          <w:rFonts w:ascii="Arial" w:hAnsi="Arial" w:cs="Arial"/>
          <w:i/>
          <w:sz w:val="20"/>
        </w:rPr>
        <w:t>[ghi tên, chức danh, k</w:t>
      </w:r>
      <w:r w:rsidRPr="00F4056F">
        <w:rPr>
          <w:rFonts w:ascii="Arial" w:hAnsi="Arial" w:cs="Arial"/>
          <w:i/>
          <w:sz w:val="20"/>
        </w:rPr>
        <w:t>ý</w:t>
      </w:r>
      <w:r w:rsidRPr="0054159E">
        <w:rPr>
          <w:rFonts w:ascii="Arial" w:hAnsi="Arial" w:cs="Arial"/>
          <w:i/>
          <w:sz w:val="20"/>
        </w:rPr>
        <w:t xml:space="preserve"> tên và đóng dấu (nếu có)]</w:t>
      </w:r>
    </w:p>
    <w:p w:rsidR="000A7206" w:rsidRPr="0054159E" w:rsidRDefault="000A7206" w:rsidP="000A7206">
      <w:pPr>
        <w:spacing w:before="120"/>
        <w:rPr>
          <w:rFonts w:ascii="Arial" w:hAnsi="Arial" w:cs="Arial"/>
          <w:sz w:val="20"/>
        </w:rPr>
      </w:pPr>
      <w:r w:rsidRPr="0054159E">
        <w:rPr>
          <w:rFonts w:ascii="Arial" w:hAnsi="Arial" w:cs="Arial"/>
          <w:sz w:val="20"/>
        </w:rPr>
        <w:t>Ghi chú:</w:t>
      </w:r>
    </w:p>
    <w:p w:rsidR="000A7206" w:rsidRPr="0054159E" w:rsidRDefault="000A7206" w:rsidP="000A7206">
      <w:pPr>
        <w:spacing w:before="120"/>
        <w:rPr>
          <w:rFonts w:ascii="Arial" w:hAnsi="Arial" w:cs="Arial"/>
          <w:sz w:val="20"/>
        </w:rPr>
      </w:pPr>
      <w:r w:rsidRPr="00F4056F">
        <w:rPr>
          <w:rFonts w:ascii="Arial" w:hAnsi="Arial" w:cs="Arial"/>
          <w:sz w:val="20"/>
        </w:rPr>
        <w:t xml:space="preserve">(1) </w:t>
      </w:r>
      <w:r w:rsidRPr="0054159E">
        <w:rPr>
          <w:rFonts w:ascii="Arial" w:hAnsi="Arial" w:cs="Arial"/>
          <w:sz w:val="20"/>
        </w:rPr>
        <w:t>Trường hợp nhà đầu tư liên danh thì từng thành viên của nhà đầu tư liên danh phải kê khai theo Mẫu này.</w:t>
      </w:r>
    </w:p>
    <w:p w:rsidR="000A7206" w:rsidRPr="0054159E" w:rsidRDefault="000A7206" w:rsidP="000A7206">
      <w:pPr>
        <w:spacing w:before="120"/>
        <w:rPr>
          <w:rFonts w:ascii="Arial" w:hAnsi="Arial" w:cs="Arial"/>
          <w:sz w:val="20"/>
        </w:rPr>
      </w:pPr>
      <w:r w:rsidRPr="00F4056F">
        <w:rPr>
          <w:rFonts w:ascii="Arial" w:hAnsi="Arial" w:cs="Arial"/>
          <w:sz w:val="20"/>
        </w:rPr>
        <w:t xml:space="preserve">(2) </w:t>
      </w:r>
      <w:r w:rsidRPr="0054159E">
        <w:rPr>
          <w:rFonts w:ascii="Arial" w:hAnsi="Arial" w:cs="Arial"/>
          <w:sz w:val="20"/>
        </w:rPr>
        <w:t>Nhà đầu tư cần nộp kèm theo bản chụp một trong các tài liệu sau đây: Giấy chứng nhận đăng ký doanh nghiệp, quyết định thành lập hoặc tài liệu có giá trị tương đương do cơ quan có thẩm quyền của nước mà nhà đầu tư đang hoạt động cấp.</w:t>
      </w:r>
    </w:p>
    <w:p w:rsidR="000A7206" w:rsidRPr="0054159E" w:rsidRDefault="000A7206" w:rsidP="000A7206">
      <w:pPr>
        <w:spacing w:before="120"/>
        <w:rPr>
          <w:rFonts w:ascii="Arial" w:hAnsi="Arial" w:cs="Arial"/>
          <w:sz w:val="20"/>
        </w:rPr>
      </w:pPr>
    </w:p>
    <w:p w:rsidR="000A7206" w:rsidRPr="0054159E" w:rsidRDefault="000A7206" w:rsidP="000A7206">
      <w:pPr>
        <w:spacing w:before="120"/>
        <w:jc w:val="right"/>
        <w:rPr>
          <w:rFonts w:ascii="Arial" w:hAnsi="Arial" w:cs="Arial"/>
          <w:b/>
          <w:sz w:val="20"/>
        </w:rPr>
      </w:pPr>
      <w:r w:rsidRPr="0054159E">
        <w:rPr>
          <w:rFonts w:ascii="Arial" w:hAnsi="Arial" w:cs="Arial"/>
          <w:b/>
          <w:sz w:val="20"/>
        </w:rPr>
        <w:t>MẪU PL 05</w:t>
      </w:r>
    </w:p>
    <w:p w:rsidR="000A7206" w:rsidRPr="0054159E" w:rsidRDefault="000A7206" w:rsidP="000A7206">
      <w:pPr>
        <w:spacing w:before="120"/>
        <w:jc w:val="center"/>
        <w:rPr>
          <w:rFonts w:ascii="Arial" w:hAnsi="Arial" w:cs="Arial"/>
          <w:b/>
          <w:sz w:val="20"/>
        </w:rPr>
      </w:pPr>
      <w:r w:rsidRPr="0054159E">
        <w:rPr>
          <w:rFonts w:ascii="Arial" w:hAnsi="Arial" w:cs="Arial"/>
          <w:b/>
          <w:sz w:val="20"/>
        </w:rPr>
        <w:t>CÁC ĐỐI TÁC CÙNG THỰC HIỆN DỰ ÁN</w:t>
      </w:r>
      <w:r w:rsidRPr="00F4056F">
        <w:rPr>
          <w:rFonts w:ascii="Arial" w:hAnsi="Arial" w:cs="Arial"/>
          <w:b/>
          <w:sz w:val="20"/>
          <w:vertAlign w:val="superscript"/>
        </w:rPr>
        <w:t>(</w:t>
      </w:r>
      <w:r w:rsidRPr="0054159E">
        <w:rPr>
          <w:rFonts w:ascii="Arial" w:hAnsi="Arial" w:cs="Arial"/>
          <w:b/>
          <w:sz w:val="20"/>
          <w:vertAlign w:val="superscript"/>
        </w:rPr>
        <w:t>1)</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27"/>
        <w:gridCol w:w="1722"/>
        <w:gridCol w:w="1514"/>
        <w:gridCol w:w="2105"/>
        <w:gridCol w:w="1501"/>
        <w:gridCol w:w="1496"/>
      </w:tblGrid>
      <w:tr w:rsidR="000A7206" w:rsidRPr="0054159E" w:rsidTr="00FF4A4C">
        <w:tc>
          <w:tcPr>
            <w:tcW w:w="401" w:type="pct"/>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TT</w:t>
            </w:r>
          </w:p>
        </w:tc>
        <w:tc>
          <w:tcPr>
            <w:tcW w:w="950" w:type="pct"/>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Tên đối tác</w:t>
            </w:r>
            <w:r w:rsidRPr="0054159E">
              <w:rPr>
                <w:rFonts w:ascii="Arial" w:hAnsi="Arial" w:cs="Arial"/>
                <w:b/>
                <w:sz w:val="20"/>
                <w:vertAlign w:val="superscript"/>
              </w:rPr>
              <w:t>(2)</w:t>
            </w:r>
          </w:p>
        </w:tc>
        <w:tc>
          <w:tcPr>
            <w:tcW w:w="835" w:type="pct"/>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Quốc gia n</w:t>
            </w:r>
            <w:r w:rsidRPr="00F4056F">
              <w:rPr>
                <w:rFonts w:ascii="Arial" w:hAnsi="Arial" w:cs="Arial"/>
                <w:b/>
                <w:sz w:val="20"/>
              </w:rPr>
              <w:t>ơ</w:t>
            </w:r>
            <w:r w:rsidRPr="0054159E">
              <w:rPr>
                <w:rFonts w:ascii="Arial" w:hAnsi="Arial" w:cs="Arial"/>
                <w:b/>
                <w:sz w:val="20"/>
              </w:rPr>
              <w:t>i đăng ký hoạt động</w:t>
            </w:r>
          </w:p>
        </w:tc>
        <w:tc>
          <w:tcPr>
            <w:tcW w:w="1161" w:type="pct"/>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Vai trò tham gia</w:t>
            </w:r>
            <w:r w:rsidRPr="0054159E">
              <w:rPr>
                <w:rFonts w:ascii="Arial" w:hAnsi="Arial" w:cs="Arial"/>
                <w:b/>
                <w:sz w:val="20"/>
                <w:vertAlign w:val="superscript"/>
              </w:rPr>
              <w:t>(3)</w:t>
            </w:r>
          </w:p>
        </w:tc>
        <w:tc>
          <w:tcPr>
            <w:tcW w:w="828" w:type="pct"/>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Người đại diện theo pháp Luật</w:t>
            </w:r>
          </w:p>
        </w:tc>
        <w:tc>
          <w:tcPr>
            <w:tcW w:w="825" w:type="pct"/>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Hợp đ</w:t>
            </w:r>
            <w:r w:rsidRPr="00F4056F">
              <w:rPr>
                <w:rFonts w:ascii="Arial" w:hAnsi="Arial" w:cs="Arial"/>
                <w:b/>
                <w:sz w:val="20"/>
              </w:rPr>
              <w:t>ồ</w:t>
            </w:r>
            <w:r w:rsidRPr="0054159E">
              <w:rPr>
                <w:rFonts w:ascii="Arial" w:hAnsi="Arial" w:cs="Arial"/>
                <w:b/>
                <w:sz w:val="20"/>
              </w:rPr>
              <w:t>ng hoặc văn bản thỏa thuận với đối tác</w:t>
            </w:r>
            <w:r w:rsidRPr="0054159E">
              <w:rPr>
                <w:rFonts w:ascii="Arial" w:hAnsi="Arial" w:cs="Arial"/>
                <w:b/>
                <w:sz w:val="20"/>
                <w:vertAlign w:val="superscript"/>
              </w:rPr>
              <w:t>(4)</w:t>
            </w:r>
          </w:p>
        </w:tc>
      </w:tr>
      <w:tr w:rsidR="000A7206" w:rsidRPr="0054159E" w:rsidTr="00FF4A4C">
        <w:tc>
          <w:tcPr>
            <w:tcW w:w="401" w:type="pct"/>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1</w:t>
            </w:r>
          </w:p>
        </w:tc>
        <w:tc>
          <w:tcPr>
            <w:tcW w:w="950" w:type="pct"/>
            <w:shd w:val="clear" w:color="auto" w:fill="auto"/>
            <w:vAlign w:val="center"/>
          </w:tcPr>
          <w:p w:rsidR="000A7206" w:rsidRPr="0054159E" w:rsidRDefault="000A7206" w:rsidP="00FF4A4C">
            <w:pPr>
              <w:spacing w:before="120"/>
              <w:rPr>
                <w:rFonts w:ascii="Arial" w:hAnsi="Arial" w:cs="Arial"/>
                <w:i/>
                <w:sz w:val="20"/>
              </w:rPr>
            </w:pPr>
            <w:r w:rsidRPr="0054159E">
              <w:rPr>
                <w:rFonts w:ascii="Arial" w:hAnsi="Arial" w:cs="Arial"/>
                <w:i/>
                <w:sz w:val="20"/>
              </w:rPr>
              <w:t>Công ty 1</w:t>
            </w:r>
          </w:p>
        </w:tc>
        <w:tc>
          <w:tcPr>
            <w:tcW w:w="835" w:type="pct"/>
            <w:shd w:val="clear" w:color="auto" w:fill="auto"/>
            <w:vAlign w:val="center"/>
          </w:tcPr>
          <w:p w:rsidR="000A7206" w:rsidRPr="0054159E" w:rsidRDefault="000A7206" w:rsidP="00FF4A4C">
            <w:pPr>
              <w:spacing w:before="120"/>
              <w:rPr>
                <w:rFonts w:ascii="Arial" w:hAnsi="Arial" w:cs="Arial"/>
                <w:i/>
                <w:sz w:val="20"/>
              </w:rPr>
            </w:pPr>
          </w:p>
        </w:tc>
        <w:tc>
          <w:tcPr>
            <w:tcW w:w="1161" w:type="pct"/>
            <w:shd w:val="clear" w:color="auto" w:fill="auto"/>
            <w:vAlign w:val="center"/>
          </w:tcPr>
          <w:p w:rsidR="000A7206" w:rsidRPr="0054159E" w:rsidRDefault="000A7206" w:rsidP="00FF4A4C">
            <w:pPr>
              <w:spacing w:before="120"/>
              <w:rPr>
                <w:rFonts w:ascii="Arial" w:hAnsi="Arial" w:cs="Arial"/>
                <w:i/>
                <w:sz w:val="20"/>
              </w:rPr>
            </w:pPr>
            <w:r w:rsidRPr="0054159E">
              <w:rPr>
                <w:rFonts w:ascii="Arial" w:hAnsi="Arial" w:cs="Arial"/>
                <w:i/>
                <w:sz w:val="20"/>
              </w:rPr>
              <w:t>[Tổ chức cung cấp tài chính]</w:t>
            </w:r>
          </w:p>
        </w:tc>
        <w:tc>
          <w:tcPr>
            <w:tcW w:w="828" w:type="pct"/>
            <w:shd w:val="clear" w:color="auto" w:fill="auto"/>
            <w:vAlign w:val="center"/>
          </w:tcPr>
          <w:p w:rsidR="000A7206" w:rsidRPr="0054159E" w:rsidRDefault="000A7206" w:rsidP="00FF4A4C">
            <w:pPr>
              <w:spacing w:before="120"/>
              <w:rPr>
                <w:rFonts w:ascii="Arial" w:hAnsi="Arial" w:cs="Arial"/>
                <w:sz w:val="20"/>
              </w:rPr>
            </w:pPr>
          </w:p>
        </w:tc>
        <w:tc>
          <w:tcPr>
            <w:tcW w:w="825" w:type="pct"/>
            <w:shd w:val="clear" w:color="auto" w:fill="auto"/>
            <w:vAlign w:val="center"/>
          </w:tcPr>
          <w:p w:rsidR="000A7206" w:rsidRPr="0054159E" w:rsidRDefault="000A7206" w:rsidP="00FF4A4C">
            <w:pPr>
              <w:spacing w:before="120"/>
              <w:rPr>
                <w:rFonts w:ascii="Arial" w:hAnsi="Arial" w:cs="Arial"/>
                <w:sz w:val="20"/>
              </w:rPr>
            </w:pPr>
          </w:p>
        </w:tc>
      </w:tr>
      <w:tr w:rsidR="000A7206" w:rsidRPr="0054159E" w:rsidTr="00FF4A4C">
        <w:tc>
          <w:tcPr>
            <w:tcW w:w="401" w:type="pct"/>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2</w:t>
            </w:r>
          </w:p>
        </w:tc>
        <w:tc>
          <w:tcPr>
            <w:tcW w:w="950" w:type="pct"/>
            <w:shd w:val="clear" w:color="auto" w:fill="auto"/>
            <w:vAlign w:val="center"/>
          </w:tcPr>
          <w:p w:rsidR="000A7206" w:rsidRPr="0054159E" w:rsidRDefault="000A7206" w:rsidP="00FF4A4C">
            <w:pPr>
              <w:spacing w:before="120"/>
              <w:rPr>
                <w:rFonts w:ascii="Arial" w:hAnsi="Arial" w:cs="Arial"/>
                <w:i/>
                <w:sz w:val="20"/>
              </w:rPr>
            </w:pPr>
            <w:r w:rsidRPr="0054159E">
              <w:rPr>
                <w:rFonts w:ascii="Arial" w:hAnsi="Arial" w:cs="Arial"/>
                <w:i/>
                <w:sz w:val="20"/>
              </w:rPr>
              <w:t>Công ty 2</w:t>
            </w:r>
          </w:p>
        </w:tc>
        <w:tc>
          <w:tcPr>
            <w:tcW w:w="835" w:type="pct"/>
            <w:shd w:val="clear" w:color="auto" w:fill="auto"/>
            <w:vAlign w:val="center"/>
          </w:tcPr>
          <w:p w:rsidR="000A7206" w:rsidRPr="0054159E" w:rsidRDefault="000A7206" w:rsidP="00FF4A4C">
            <w:pPr>
              <w:spacing w:before="120"/>
              <w:rPr>
                <w:rFonts w:ascii="Arial" w:hAnsi="Arial" w:cs="Arial"/>
                <w:i/>
                <w:sz w:val="20"/>
              </w:rPr>
            </w:pPr>
          </w:p>
        </w:tc>
        <w:tc>
          <w:tcPr>
            <w:tcW w:w="1161" w:type="pct"/>
            <w:shd w:val="clear" w:color="auto" w:fill="auto"/>
            <w:vAlign w:val="center"/>
          </w:tcPr>
          <w:p w:rsidR="000A7206" w:rsidRPr="0054159E" w:rsidRDefault="000A7206" w:rsidP="00FF4A4C">
            <w:pPr>
              <w:spacing w:before="120"/>
              <w:rPr>
                <w:rFonts w:ascii="Arial" w:hAnsi="Arial" w:cs="Arial"/>
                <w:i/>
                <w:sz w:val="20"/>
              </w:rPr>
            </w:pPr>
            <w:r w:rsidRPr="0054159E">
              <w:rPr>
                <w:rFonts w:ascii="Arial" w:hAnsi="Arial" w:cs="Arial"/>
                <w:i/>
                <w:sz w:val="20"/>
              </w:rPr>
              <w:t>[Nhà thầu xây dựng]</w:t>
            </w:r>
          </w:p>
        </w:tc>
        <w:tc>
          <w:tcPr>
            <w:tcW w:w="828" w:type="pct"/>
            <w:shd w:val="clear" w:color="auto" w:fill="auto"/>
            <w:vAlign w:val="center"/>
          </w:tcPr>
          <w:p w:rsidR="000A7206" w:rsidRPr="0054159E" w:rsidRDefault="000A7206" w:rsidP="00FF4A4C">
            <w:pPr>
              <w:spacing w:before="120"/>
              <w:rPr>
                <w:rFonts w:ascii="Arial" w:hAnsi="Arial" w:cs="Arial"/>
                <w:sz w:val="20"/>
              </w:rPr>
            </w:pPr>
          </w:p>
        </w:tc>
        <w:tc>
          <w:tcPr>
            <w:tcW w:w="825" w:type="pct"/>
            <w:shd w:val="clear" w:color="auto" w:fill="auto"/>
            <w:vAlign w:val="center"/>
          </w:tcPr>
          <w:p w:rsidR="000A7206" w:rsidRPr="0054159E" w:rsidRDefault="000A7206" w:rsidP="00FF4A4C">
            <w:pPr>
              <w:spacing w:before="120"/>
              <w:rPr>
                <w:rFonts w:ascii="Arial" w:hAnsi="Arial" w:cs="Arial"/>
                <w:sz w:val="20"/>
              </w:rPr>
            </w:pPr>
          </w:p>
        </w:tc>
      </w:tr>
      <w:tr w:rsidR="000A7206" w:rsidRPr="0054159E" w:rsidTr="00FF4A4C">
        <w:tc>
          <w:tcPr>
            <w:tcW w:w="401" w:type="pct"/>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3</w:t>
            </w:r>
          </w:p>
        </w:tc>
        <w:tc>
          <w:tcPr>
            <w:tcW w:w="950" w:type="pct"/>
            <w:shd w:val="clear" w:color="auto" w:fill="auto"/>
            <w:vAlign w:val="center"/>
          </w:tcPr>
          <w:p w:rsidR="000A7206" w:rsidRPr="0054159E" w:rsidRDefault="000A7206" w:rsidP="00FF4A4C">
            <w:pPr>
              <w:spacing w:before="120"/>
              <w:rPr>
                <w:rFonts w:ascii="Arial" w:hAnsi="Arial" w:cs="Arial"/>
                <w:i/>
                <w:sz w:val="20"/>
              </w:rPr>
            </w:pPr>
            <w:r w:rsidRPr="0054159E">
              <w:rPr>
                <w:rFonts w:ascii="Arial" w:hAnsi="Arial" w:cs="Arial"/>
                <w:i/>
                <w:sz w:val="20"/>
              </w:rPr>
              <w:t>Công ty 3</w:t>
            </w:r>
          </w:p>
        </w:tc>
        <w:tc>
          <w:tcPr>
            <w:tcW w:w="835" w:type="pct"/>
            <w:shd w:val="clear" w:color="auto" w:fill="auto"/>
            <w:vAlign w:val="center"/>
          </w:tcPr>
          <w:p w:rsidR="000A7206" w:rsidRPr="0054159E" w:rsidRDefault="000A7206" w:rsidP="00FF4A4C">
            <w:pPr>
              <w:spacing w:before="120"/>
              <w:rPr>
                <w:rFonts w:ascii="Arial" w:hAnsi="Arial" w:cs="Arial"/>
                <w:i/>
                <w:sz w:val="20"/>
              </w:rPr>
            </w:pPr>
          </w:p>
        </w:tc>
        <w:tc>
          <w:tcPr>
            <w:tcW w:w="1161" w:type="pct"/>
            <w:shd w:val="clear" w:color="auto" w:fill="auto"/>
            <w:vAlign w:val="center"/>
          </w:tcPr>
          <w:p w:rsidR="000A7206" w:rsidRPr="00F4056F" w:rsidRDefault="000A7206" w:rsidP="00FF4A4C">
            <w:pPr>
              <w:spacing w:before="120"/>
              <w:rPr>
                <w:rFonts w:ascii="Arial" w:hAnsi="Arial" w:cs="Arial"/>
                <w:i/>
                <w:sz w:val="20"/>
              </w:rPr>
            </w:pPr>
            <w:r w:rsidRPr="0054159E">
              <w:rPr>
                <w:rFonts w:ascii="Arial" w:hAnsi="Arial" w:cs="Arial"/>
                <w:i/>
                <w:sz w:val="20"/>
              </w:rPr>
              <w:t>[Nhà thầu vận hành/</w:t>
            </w:r>
            <w:r w:rsidRPr="00F4056F">
              <w:rPr>
                <w:rFonts w:ascii="Arial" w:hAnsi="Arial" w:cs="Arial"/>
                <w:i/>
                <w:sz w:val="20"/>
              </w:rPr>
              <w:t xml:space="preserve"> </w:t>
            </w:r>
            <w:r w:rsidRPr="0054159E">
              <w:rPr>
                <w:rFonts w:ascii="Arial" w:hAnsi="Arial" w:cs="Arial"/>
                <w:i/>
                <w:sz w:val="20"/>
              </w:rPr>
              <w:t>Quản lý]</w:t>
            </w:r>
          </w:p>
        </w:tc>
        <w:tc>
          <w:tcPr>
            <w:tcW w:w="828" w:type="pct"/>
            <w:shd w:val="clear" w:color="auto" w:fill="auto"/>
            <w:vAlign w:val="center"/>
          </w:tcPr>
          <w:p w:rsidR="000A7206" w:rsidRPr="0054159E" w:rsidRDefault="000A7206" w:rsidP="00FF4A4C">
            <w:pPr>
              <w:spacing w:before="120"/>
              <w:rPr>
                <w:rFonts w:ascii="Arial" w:hAnsi="Arial" w:cs="Arial"/>
                <w:sz w:val="20"/>
              </w:rPr>
            </w:pPr>
          </w:p>
        </w:tc>
        <w:tc>
          <w:tcPr>
            <w:tcW w:w="825" w:type="pct"/>
            <w:shd w:val="clear" w:color="auto" w:fill="auto"/>
            <w:vAlign w:val="center"/>
          </w:tcPr>
          <w:p w:rsidR="000A7206" w:rsidRPr="0054159E" w:rsidRDefault="000A7206" w:rsidP="00FF4A4C">
            <w:pPr>
              <w:spacing w:before="120"/>
              <w:rPr>
                <w:rFonts w:ascii="Arial" w:hAnsi="Arial" w:cs="Arial"/>
                <w:sz w:val="20"/>
              </w:rPr>
            </w:pPr>
          </w:p>
        </w:tc>
      </w:tr>
      <w:tr w:rsidR="000A7206" w:rsidRPr="0054159E" w:rsidTr="00FF4A4C">
        <w:tc>
          <w:tcPr>
            <w:tcW w:w="401" w:type="pct"/>
            <w:shd w:val="clear" w:color="auto" w:fill="auto"/>
            <w:vAlign w:val="center"/>
          </w:tcPr>
          <w:p w:rsidR="000A7206" w:rsidRPr="0054159E" w:rsidRDefault="000A7206" w:rsidP="00FF4A4C">
            <w:pPr>
              <w:spacing w:before="120"/>
              <w:jc w:val="center"/>
              <w:rPr>
                <w:rFonts w:ascii="Arial" w:hAnsi="Arial" w:cs="Arial"/>
                <w:sz w:val="20"/>
              </w:rPr>
            </w:pPr>
          </w:p>
        </w:tc>
        <w:tc>
          <w:tcPr>
            <w:tcW w:w="950" w:type="pct"/>
            <w:shd w:val="clear" w:color="auto" w:fill="auto"/>
            <w:vAlign w:val="center"/>
          </w:tcPr>
          <w:p w:rsidR="000A7206" w:rsidRPr="0054159E" w:rsidRDefault="000A7206" w:rsidP="00FF4A4C">
            <w:pPr>
              <w:spacing w:before="120"/>
              <w:rPr>
                <w:rFonts w:ascii="Arial" w:hAnsi="Arial" w:cs="Arial"/>
                <w:sz w:val="20"/>
                <w:lang w:val="en-US"/>
              </w:rPr>
            </w:pPr>
            <w:r w:rsidRPr="0054159E">
              <w:rPr>
                <w:rFonts w:ascii="Arial" w:hAnsi="Arial" w:cs="Arial"/>
                <w:sz w:val="20"/>
                <w:lang w:val="en-US"/>
              </w:rPr>
              <w:t>…..</w:t>
            </w:r>
          </w:p>
        </w:tc>
        <w:tc>
          <w:tcPr>
            <w:tcW w:w="835" w:type="pct"/>
            <w:shd w:val="clear" w:color="auto" w:fill="auto"/>
            <w:vAlign w:val="center"/>
          </w:tcPr>
          <w:p w:rsidR="000A7206" w:rsidRPr="0054159E" w:rsidRDefault="000A7206" w:rsidP="00FF4A4C">
            <w:pPr>
              <w:spacing w:before="120"/>
              <w:rPr>
                <w:rFonts w:ascii="Arial" w:hAnsi="Arial" w:cs="Arial"/>
                <w:sz w:val="20"/>
              </w:rPr>
            </w:pPr>
          </w:p>
        </w:tc>
        <w:tc>
          <w:tcPr>
            <w:tcW w:w="1161" w:type="pct"/>
            <w:shd w:val="clear" w:color="auto" w:fill="auto"/>
            <w:vAlign w:val="center"/>
          </w:tcPr>
          <w:p w:rsidR="000A7206" w:rsidRPr="0054159E" w:rsidRDefault="000A7206" w:rsidP="00FF4A4C">
            <w:pPr>
              <w:spacing w:before="120"/>
              <w:rPr>
                <w:rFonts w:ascii="Arial" w:hAnsi="Arial" w:cs="Arial"/>
                <w:sz w:val="20"/>
              </w:rPr>
            </w:pPr>
          </w:p>
        </w:tc>
        <w:tc>
          <w:tcPr>
            <w:tcW w:w="828" w:type="pct"/>
            <w:shd w:val="clear" w:color="auto" w:fill="auto"/>
            <w:vAlign w:val="center"/>
          </w:tcPr>
          <w:p w:rsidR="000A7206" w:rsidRPr="0054159E" w:rsidRDefault="000A7206" w:rsidP="00FF4A4C">
            <w:pPr>
              <w:spacing w:before="120"/>
              <w:rPr>
                <w:rFonts w:ascii="Arial" w:hAnsi="Arial" w:cs="Arial"/>
                <w:sz w:val="20"/>
              </w:rPr>
            </w:pPr>
          </w:p>
        </w:tc>
        <w:tc>
          <w:tcPr>
            <w:tcW w:w="825" w:type="pct"/>
            <w:shd w:val="clear" w:color="auto" w:fill="auto"/>
            <w:vAlign w:val="center"/>
          </w:tcPr>
          <w:p w:rsidR="000A7206" w:rsidRPr="0054159E" w:rsidRDefault="000A7206" w:rsidP="00FF4A4C">
            <w:pPr>
              <w:spacing w:before="120"/>
              <w:rPr>
                <w:rFonts w:ascii="Arial" w:hAnsi="Arial" w:cs="Arial"/>
                <w:sz w:val="20"/>
              </w:rPr>
            </w:pPr>
          </w:p>
        </w:tc>
      </w:tr>
    </w:tbl>
    <w:p w:rsidR="000A7206" w:rsidRPr="0054159E" w:rsidRDefault="000A7206" w:rsidP="000A7206">
      <w:pPr>
        <w:spacing w:before="120"/>
        <w:rPr>
          <w:rFonts w:ascii="Arial" w:hAnsi="Arial" w:cs="Arial"/>
          <w:sz w:val="20"/>
          <w:lang w:val="en-US"/>
        </w:rPr>
      </w:pPr>
    </w:p>
    <w:p w:rsidR="000A7206" w:rsidRPr="0054159E" w:rsidRDefault="000A7206" w:rsidP="000A7206">
      <w:pPr>
        <w:spacing w:before="120"/>
        <w:jc w:val="center"/>
        <w:rPr>
          <w:rFonts w:ascii="Arial" w:hAnsi="Arial" w:cs="Arial"/>
          <w:i/>
          <w:sz w:val="20"/>
        </w:rPr>
      </w:pPr>
      <w:r w:rsidRPr="0054159E">
        <w:rPr>
          <w:rFonts w:ascii="Arial" w:hAnsi="Arial" w:cs="Arial"/>
          <w:b/>
          <w:sz w:val="20"/>
        </w:rPr>
        <w:t>Đại diện hợp pháp của nhà đầu tư</w:t>
      </w:r>
      <w:r w:rsidRPr="0054159E">
        <w:rPr>
          <w:rFonts w:ascii="Arial" w:hAnsi="Arial" w:cs="Arial"/>
          <w:b/>
          <w:sz w:val="20"/>
          <w:lang w:val="en-US"/>
        </w:rPr>
        <w:br/>
      </w:r>
      <w:r w:rsidRPr="0054159E">
        <w:rPr>
          <w:rFonts w:ascii="Arial" w:hAnsi="Arial" w:cs="Arial"/>
          <w:i/>
          <w:sz w:val="20"/>
        </w:rPr>
        <w:t>[ghi tên, chức danh, k</w:t>
      </w:r>
      <w:r w:rsidRPr="0054159E">
        <w:rPr>
          <w:rFonts w:ascii="Arial" w:hAnsi="Arial" w:cs="Arial"/>
          <w:i/>
          <w:sz w:val="20"/>
          <w:lang w:val="en-US"/>
        </w:rPr>
        <w:t>ý</w:t>
      </w:r>
      <w:r w:rsidRPr="0054159E">
        <w:rPr>
          <w:rFonts w:ascii="Arial" w:hAnsi="Arial" w:cs="Arial"/>
          <w:i/>
          <w:sz w:val="20"/>
        </w:rPr>
        <w:t xml:space="preserve"> tên và đ</w:t>
      </w:r>
      <w:r w:rsidRPr="0054159E">
        <w:rPr>
          <w:rFonts w:ascii="Arial" w:hAnsi="Arial" w:cs="Arial"/>
          <w:i/>
          <w:sz w:val="20"/>
          <w:lang w:val="en-US"/>
        </w:rPr>
        <w:t>ó</w:t>
      </w:r>
      <w:r w:rsidRPr="0054159E">
        <w:rPr>
          <w:rFonts w:ascii="Arial" w:hAnsi="Arial" w:cs="Arial"/>
          <w:i/>
          <w:sz w:val="20"/>
        </w:rPr>
        <w:t>ng dấu (nếu có)]</w:t>
      </w:r>
    </w:p>
    <w:p w:rsidR="000A7206" w:rsidRPr="0054159E" w:rsidRDefault="000A7206" w:rsidP="000A7206">
      <w:pPr>
        <w:spacing w:before="120"/>
        <w:rPr>
          <w:rFonts w:ascii="Arial" w:hAnsi="Arial" w:cs="Arial"/>
          <w:sz w:val="20"/>
        </w:rPr>
      </w:pPr>
      <w:r w:rsidRPr="0054159E">
        <w:rPr>
          <w:rFonts w:ascii="Arial" w:hAnsi="Arial" w:cs="Arial"/>
          <w:sz w:val="20"/>
        </w:rPr>
        <w:t>Ghi chú:</w:t>
      </w:r>
    </w:p>
    <w:p w:rsidR="000A7206" w:rsidRPr="0054159E" w:rsidRDefault="000A7206" w:rsidP="000A7206">
      <w:pPr>
        <w:tabs>
          <w:tab w:val="left" w:pos="4560"/>
        </w:tabs>
        <w:spacing w:before="120"/>
        <w:rPr>
          <w:rFonts w:ascii="Arial" w:hAnsi="Arial" w:cs="Arial"/>
          <w:sz w:val="20"/>
        </w:rPr>
      </w:pPr>
      <w:r w:rsidRPr="00F4056F">
        <w:rPr>
          <w:rFonts w:ascii="Arial" w:hAnsi="Arial" w:cs="Arial"/>
          <w:sz w:val="20"/>
        </w:rPr>
        <w:t xml:space="preserve">(1) </w:t>
      </w:r>
      <w:r w:rsidRPr="0054159E">
        <w:rPr>
          <w:rFonts w:ascii="Arial" w:hAnsi="Arial" w:cs="Arial"/>
          <w:sz w:val="20"/>
        </w:rPr>
        <w:t>Trường hợp có</w:t>
      </w:r>
      <w:r w:rsidRPr="00F4056F">
        <w:rPr>
          <w:rFonts w:ascii="Arial" w:hAnsi="Arial" w:cs="Arial"/>
          <w:sz w:val="20"/>
        </w:rPr>
        <w:t xml:space="preserve"> </w:t>
      </w:r>
      <w:r w:rsidRPr="0054159E">
        <w:rPr>
          <w:rFonts w:ascii="Arial" w:hAnsi="Arial" w:cs="Arial"/>
          <w:sz w:val="20"/>
        </w:rPr>
        <w:t>sự tham gia của các đối tác khác thì kê khai theo Mẫu này.</w:t>
      </w:r>
    </w:p>
    <w:p w:rsidR="000A7206" w:rsidRPr="0054159E" w:rsidRDefault="000A7206" w:rsidP="000A7206">
      <w:pPr>
        <w:spacing w:before="120"/>
        <w:rPr>
          <w:rFonts w:ascii="Arial" w:hAnsi="Arial" w:cs="Arial"/>
          <w:sz w:val="20"/>
        </w:rPr>
      </w:pPr>
      <w:r w:rsidRPr="00F4056F">
        <w:rPr>
          <w:rFonts w:ascii="Arial" w:hAnsi="Arial" w:cs="Arial"/>
          <w:sz w:val="20"/>
        </w:rPr>
        <w:t xml:space="preserve">(2) </w:t>
      </w:r>
      <w:r w:rsidRPr="0054159E">
        <w:rPr>
          <w:rFonts w:ascii="Arial" w:hAnsi="Arial" w:cs="Arial"/>
          <w:sz w:val="20"/>
        </w:rPr>
        <w:t>Nhà đầu tư ghi cụ thể tên của c</w:t>
      </w:r>
      <w:r w:rsidRPr="00F4056F">
        <w:rPr>
          <w:rFonts w:ascii="Arial" w:hAnsi="Arial" w:cs="Arial"/>
          <w:sz w:val="20"/>
        </w:rPr>
        <w:t>á</w:t>
      </w:r>
      <w:r w:rsidRPr="0054159E">
        <w:rPr>
          <w:rFonts w:ascii="Arial" w:hAnsi="Arial" w:cs="Arial"/>
          <w:sz w:val="20"/>
        </w:rPr>
        <w:t>c đối tác tham gia thực hiện dự án. Trường hợp khi tham dự thầu chưa xác định được cụ thể danh tính của các đối tác thì không phải kê khai vào cột này mà chỉ kê khai vào cột “vai trò tham gia”. Sau đó, nếu trúng thầu thì khi huy động các đối tác thực hiện công việc đã kê khai thì phải thông báo cho Bên mời thầu.</w:t>
      </w:r>
    </w:p>
    <w:p w:rsidR="000A7206" w:rsidRPr="0054159E" w:rsidRDefault="000A7206" w:rsidP="000A7206">
      <w:pPr>
        <w:spacing w:before="120"/>
        <w:rPr>
          <w:rFonts w:ascii="Arial" w:hAnsi="Arial" w:cs="Arial"/>
          <w:sz w:val="20"/>
        </w:rPr>
      </w:pPr>
      <w:r w:rsidRPr="00F4056F">
        <w:rPr>
          <w:rFonts w:ascii="Arial" w:hAnsi="Arial" w:cs="Arial"/>
          <w:sz w:val="20"/>
        </w:rPr>
        <w:t xml:space="preserve">(3) </w:t>
      </w:r>
      <w:r w:rsidRPr="0054159E">
        <w:rPr>
          <w:rFonts w:ascii="Arial" w:hAnsi="Arial" w:cs="Arial"/>
          <w:sz w:val="20"/>
        </w:rPr>
        <w:t>Nhà đầu tư ghi cụ thể vai trò tham gia của từng đ</w:t>
      </w:r>
      <w:r w:rsidRPr="00F4056F">
        <w:rPr>
          <w:rFonts w:ascii="Arial" w:hAnsi="Arial" w:cs="Arial"/>
          <w:sz w:val="20"/>
        </w:rPr>
        <w:t>ố</w:t>
      </w:r>
      <w:r w:rsidRPr="0054159E">
        <w:rPr>
          <w:rFonts w:ascii="Arial" w:hAnsi="Arial" w:cs="Arial"/>
          <w:sz w:val="20"/>
        </w:rPr>
        <w:t>i tác.</w:t>
      </w:r>
    </w:p>
    <w:p w:rsidR="000A7206" w:rsidRPr="0054159E" w:rsidRDefault="000A7206" w:rsidP="000A7206">
      <w:pPr>
        <w:spacing w:before="120"/>
        <w:rPr>
          <w:rFonts w:ascii="Arial" w:hAnsi="Arial" w:cs="Arial"/>
          <w:sz w:val="20"/>
        </w:rPr>
      </w:pPr>
      <w:r w:rsidRPr="00F4056F">
        <w:rPr>
          <w:rFonts w:ascii="Arial" w:hAnsi="Arial" w:cs="Arial"/>
          <w:sz w:val="20"/>
        </w:rPr>
        <w:t xml:space="preserve">(4) </w:t>
      </w:r>
      <w:r w:rsidRPr="0054159E">
        <w:rPr>
          <w:rFonts w:ascii="Arial" w:hAnsi="Arial" w:cs="Arial"/>
          <w:sz w:val="20"/>
        </w:rPr>
        <w:t>Nhà đầu tư ghi cụ thể số hợp đồng hoặc văn bản thỏa thuận, kèm theo bản chụp được chứng thực các tài liệu đó (nếu có).</w:t>
      </w:r>
    </w:p>
    <w:p w:rsidR="000A7206" w:rsidRPr="0054159E" w:rsidRDefault="000A7206" w:rsidP="000A7206">
      <w:pPr>
        <w:spacing w:before="120"/>
        <w:rPr>
          <w:rFonts w:ascii="Arial" w:hAnsi="Arial" w:cs="Arial"/>
          <w:sz w:val="20"/>
        </w:rPr>
      </w:pPr>
    </w:p>
    <w:p w:rsidR="000A7206" w:rsidRPr="0054159E" w:rsidRDefault="000A7206" w:rsidP="000A7206">
      <w:pPr>
        <w:spacing w:before="120"/>
        <w:jc w:val="right"/>
        <w:rPr>
          <w:rFonts w:ascii="Arial" w:hAnsi="Arial" w:cs="Arial"/>
          <w:b/>
          <w:sz w:val="20"/>
        </w:rPr>
      </w:pPr>
      <w:r w:rsidRPr="0054159E">
        <w:rPr>
          <w:rFonts w:ascii="Arial" w:hAnsi="Arial" w:cs="Arial"/>
          <w:b/>
          <w:sz w:val="20"/>
        </w:rPr>
        <w:t>MẪU NL 01</w:t>
      </w:r>
    </w:p>
    <w:p w:rsidR="000A7206" w:rsidRPr="00F4056F" w:rsidRDefault="000A7206" w:rsidP="000A7206">
      <w:pPr>
        <w:spacing w:before="120"/>
        <w:jc w:val="center"/>
        <w:rPr>
          <w:rFonts w:ascii="Arial" w:hAnsi="Arial" w:cs="Arial"/>
          <w:b/>
          <w:sz w:val="20"/>
        </w:rPr>
      </w:pPr>
      <w:r w:rsidRPr="0054159E">
        <w:rPr>
          <w:rFonts w:ascii="Arial" w:hAnsi="Arial" w:cs="Arial"/>
          <w:b/>
          <w:sz w:val="20"/>
        </w:rPr>
        <w:lastRenderedPageBreak/>
        <w:t>NĂNG LỰC TÀI CHÍNH CỦA NHÀ ĐẦU T</w:t>
      </w:r>
      <w:r w:rsidRPr="00F4056F">
        <w:rPr>
          <w:rFonts w:ascii="Arial" w:hAnsi="Arial" w:cs="Arial"/>
          <w:b/>
          <w:sz w:val="20"/>
        </w:rPr>
        <w:t>Ư</w:t>
      </w:r>
      <w:r w:rsidRPr="00F4056F">
        <w:rPr>
          <w:rFonts w:ascii="Arial" w:hAnsi="Arial" w:cs="Arial"/>
          <w:b/>
          <w:sz w:val="20"/>
          <w:vertAlign w:val="superscript"/>
        </w:rPr>
        <w:t>(1)</w:t>
      </w:r>
    </w:p>
    <w:p w:rsidR="000A7206" w:rsidRPr="0054159E" w:rsidRDefault="000A7206" w:rsidP="000A7206">
      <w:pPr>
        <w:spacing w:before="120"/>
        <w:rPr>
          <w:rFonts w:ascii="Arial" w:hAnsi="Arial" w:cs="Arial"/>
          <w:b/>
          <w:sz w:val="20"/>
        </w:rPr>
      </w:pPr>
      <w:r w:rsidRPr="00F4056F">
        <w:rPr>
          <w:rFonts w:ascii="Arial" w:hAnsi="Arial" w:cs="Arial"/>
          <w:b/>
          <w:sz w:val="20"/>
        </w:rPr>
        <w:t xml:space="preserve">1. </w:t>
      </w:r>
      <w:r w:rsidRPr="0054159E">
        <w:rPr>
          <w:rFonts w:ascii="Arial" w:hAnsi="Arial" w:cs="Arial"/>
          <w:b/>
          <w:sz w:val="20"/>
        </w:rPr>
        <w:t>Tên nhà đầu tư/Thành viên trong liên danh:</w:t>
      </w:r>
    </w:p>
    <w:p w:rsidR="000A7206" w:rsidRPr="0054159E" w:rsidRDefault="000A7206" w:rsidP="000A7206">
      <w:pPr>
        <w:spacing w:before="120"/>
        <w:rPr>
          <w:rFonts w:ascii="Arial" w:hAnsi="Arial" w:cs="Arial"/>
          <w:b/>
          <w:sz w:val="20"/>
        </w:rPr>
      </w:pPr>
      <w:r w:rsidRPr="00F4056F">
        <w:rPr>
          <w:rFonts w:ascii="Arial" w:hAnsi="Arial" w:cs="Arial"/>
          <w:b/>
          <w:sz w:val="20"/>
        </w:rPr>
        <w:t xml:space="preserve">2. </w:t>
      </w:r>
      <w:r w:rsidRPr="0054159E">
        <w:rPr>
          <w:rFonts w:ascii="Arial" w:hAnsi="Arial" w:cs="Arial"/>
          <w:b/>
          <w:sz w:val="20"/>
        </w:rPr>
        <w:t>Thông tin về năng lực tài chính của nhà đầu tư/thành viên trong liên danh:</w:t>
      </w:r>
    </w:p>
    <w:p w:rsidR="000A7206" w:rsidRPr="0054159E" w:rsidRDefault="000A7206" w:rsidP="000A7206">
      <w:pPr>
        <w:spacing w:before="120"/>
        <w:rPr>
          <w:rFonts w:ascii="Arial" w:hAnsi="Arial" w:cs="Arial"/>
          <w:sz w:val="20"/>
        </w:rPr>
      </w:pPr>
      <w:r w:rsidRPr="0054159E">
        <w:rPr>
          <w:rFonts w:ascii="Arial" w:hAnsi="Arial" w:cs="Arial"/>
          <w:sz w:val="20"/>
        </w:rPr>
        <w:t xml:space="preserve">a) Tóm tắt các số liệu về tài chính trong vòng </w:t>
      </w:r>
      <w:r w:rsidRPr="00F4056F">
        <w:rPr>
          <w:rFonts w:ascii="Arial" w:hAnsi="Arial" w:cs="Arial"/>
          <w:sz w:val="20"/>
        </w:rPr>
        <w:t xml:space="preserve">____ </w:t>
      </w:r>
      <w:r w:rsidRPr="0054159E">
        <w:rPr>
          <w:rFonts w:ascii="Arial" w:hAnsi="Arial" w:cs="Arial"/>
          <w:sz w:val="20"/>
        </w:rPr>
        <w:t>năm tài chính gần</w:t>
      </w:r>
      <w:r w:rsidRPr="00F4056F">
        <w:rPr>
          <w:rFonts w:ascii="Arial" w:hAnsi="Arial" w:cs="Arial"/>
          <w:sz w:val="20"/>
        </w:rPr>
        <w:t xml:space="preserve"> </w:t>
      </w:r>
      <w:r w:rsidRPr="0054159E">
        <w:rPr>
          <w:rFonts w:ascii="Arial" w:hAnsi="Arial" w:cs="Arial"/>
          <w:sz w:val="20"/>
        </w:rPr>
        <w:t>nhất</w:t>
      </w:r>
      <w:r w:rsidRPr="0054159E">
        <w:rPr>
          <w:rFonts w:ascii="Arial" w:hAnsi="Arial" w:cs="Arial"/>
          <w:sz w:val="20"/>
          <w:vertAlign w:val="superscript"/>
        </w:rPr>
        <w:t>(2)</w:t>
      </w:r>
      <w:r w:rsidRPr="0054159E">
        <w:rPr>
          <w:rFonts w:ascii="Arial" w:hAnsi="Arial" w:cs="Arial"/>
          <w:sz w:val="20"/>
        </w:rPr>
        <w:t>:</w:t>
      </w:r>
    </w:p>
    <w:p w:rsidR="000A7206" w:rsidRPr="0054159E" w:rsidRDefault="000A7206" w:rsidP="000A7206">
      <w:pPr>
        <w:spacing w:before="120"/>
        <w:rPr>
          <w:rFonts w:ascii="Arial" w:hAnsi="Arial" w:cs="Arial"/>
          <w:sz w:val="20"/>
        </w:rPr>
      </w:pPr>
      <w:r w:rsidRPr="0054159E">
        <w:rPr>
          <w:rFonts w:ascii="Arial" w:hAnsi="Arial" w:cs="Arial"/>
          <w:sz w:val="20"/>
        </w:rPr>
        <w:t>Thông tin từ Bảng cân đối kế toán và Báo cáo kết quả kinh doanh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81"/>
        <w:gridCol w:w="2908"/>
        <w:gridCol w:w="1740"/>
        <w:gridCol w:w="1706"/>
        <w:gridCol w:w="1652"/>
      </w:tblGrid>
      <w:tr w:rsidR="000A7206" w:rsidRPr="0054159E" w:rsidTr="00FF4A4C">
        <w:tc>
          <w:tcPr>
            <w:tcW w:w="781" w:type="dxa"/>
            <w:vMerge w:val="restart"/>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STT</w:t>
            </w:r>
          </w:p>
        </w:tc>
        <w:tc>
          <w:tcPr>
            <w:tcW w:w="2908" w:type="dxa"/>
            <w:vMerge w:val="restart"/>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Nội dung</w:t>
            </w:r>
          </w:p>
        </w:tc>
        <w:tc>
          <w:tcPr>
            <w:tcW w:w="5098" w:type="dxa"/>
            <w:gridSpan w:val="3"/>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 xml:space="preserve">Số liệu tài chính cho </w:t>
            </w:r>
            <w:r w:rsidRPr="00F4056F">
              <w:rPr>
                <w:rFonts w:ascii="Arial" w:hAnsi="Arial" w:cs="Arial"/>
                <w:b/>
                <w:sz w:val="20"/>
              </w:rPr>
              <w:t xml:space="preserve">______ </w:t>
            </w:r>
            <w:r w:rsidRPr="0054159E">
              <w:rPr>
                <w:rFonts w:ascii="Arial" w:hAnsi="Arial" w:cs="Arial"/>
                <w:b/>
                <w:sz w:val="20"/>
              </w:rPr>
              <w:t xml:space="preserve">năm </w:t>
            </w:r>
            <w:r w:rsidRPr="00F4056F">
              <w:rPr>
                <w:rFonts w:ascii="Arial" w:hAnsi="Arial" w:cs="Arial"/>
                <w:b/>
                <w:sz w:val="20"/>
              </w:rPr>
              <w:t>gầ</w:t>
            </w:r>
            <w:r w:rsidRPr="0054159E">
              <w:rPr>
                <w:rFonts w:ascii="Arial" w:hAnsi="Arial" w:cs="Arial"/>
                <w:b/>
                <w:sz w:val="20"/>
              </w:rPr>
              <w:t>n nhất</w:t>
            </w:r>
          </w:p>
        </w:tc>
      </w:tr>
      <w:tr w:rsidR="000A7206" w:rsidRPr="0054159E" w:rsidTr="00FF4A4C">
        <w:tc>
          <w:tcPr>
            <w:tcW w:w="781" w:type="dxa"/>
            <w:vMerge/>
            <w:shd w:val="clear" w:color="auto" w:fill="auto"/>
            <w:vAlign w:val="center"/>
          </w:tcPr>
          <w:p w:rsidR="000A7206" w:rsidRPr="0054159E" w:rsidRDefault="000A7206" w:rsidP="00FF4A4C">
            <w:pPr>
              <w:spacing w:before="120"/>
              <w:jc w:val="center"/>
              <w:rPr>
                <w:rFonts w:ascii="Arial" w:hAnsi="Arial" w:cs="Arial"/>
                <w:b/>
                <w:sz w:val="20"/>
              </w:rPr>
            </w:pPr>
          </w:p>
        </w:tc>
        <w:tc>
          <w:tcPr>
            <w:tcW w:w="2908" w:type="dxa"/>
            <w:vMerge/>
            <w:shd w:val="clear" w:color="auto" w:fill="auto"/>
            <w:vAlign w:val="center"/>
          </w:tcPr>
          <w:p w:rsidR="000A7206" w:rsidRPr="0054159E" w:rsidRDefault="000A7206" w:rsidP="00FF4A4C">
            <w:pPr>
              <w:spacing w:before="120"/>
              <w:jc w:val="center"/>
              <w:rPr>
                <w:rFonts w:ascii="Arial" w:hAnsi="Arial" w:cs="Arial"/>
                <w:b/>
                <w:sz w:val="20"/>
              </w:rPr>
            </w:pPr>
          </w:p>
        </w:tc>
        <w:tc>
          <w:tcPr>
            <w:tcW w:w="1740" w:type="dxa"/>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Năm 1</w:t>
            </w:r>
          </w:p>
        </w:tc>
        <w:tc>
          <w:tcPr>
            <w:tcW w:w="1706" w:type="dxa"/>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Năm 2</w:t>
            </w:r>
          </w:p>
        </w:tc>
        <w:tc>
          <w:tcPr>
            <w:tcW w:w="1652" w:type="dxa"/>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Năm ...</w:t>
            </w:r>
          </w:p>
        </w:tc>
      </w:tr>
      <w:tr w:rsidR="000A7206" w:rsidRPr="0054159E" w:rsidTr="00FF4A4C">
        <w:tc>
          <w:tcPr>
            <w:tcW w:w="781" w:type="dxa"/>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1</w:t>
            </w:r>
          </w:p>
        </w:tc>
        <w:tc>
          <w:tcPr>
            <w:tcW w:w="2908" w:type="dxa"/>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Tổng tài sản</w:t>
            </w:r>
          </w:p>
        </w:tc>
        <w:tc>
          <w:tcPr>
            <w:tcW w:w="1740" w:type="dxa"/>
            <w:shd w:val="clear" w:color="auto" w:fill="auto"/>
            <w:vAlign w:val="center"/>
          </w:tcPr>
          <w:p w:rsidR="000A7206" w:rsidRPr="0054159E" w:rsidRDefault="000A7206" w:rsidP="00FF4A4C">
            <w:pPr>
              <w:spacing w:before="120"/>
              <w:jc w:val="center"/>
              <w:rPr>
                <w:rFonts w:ascii="Arial" w:hAnsi="Arial" w:cs="Arial"/>
                <w:sz w:val="20"/>
              </w:rPr>
            </w:pPr>
          </w:p>
        </w:tc>
        <w:tc>
          <w:tcPr>
            <w:tcW w:w="1706" w:type="dxa"/>
            <w:shd w:val="clear" w:color="auto" w:fill="auto"/>
            <w:vAlign w:val="center"/>
          </w:tcPr>
          <w:p w:rsidR="000A7206" w:rsidRPr="0054159E" w:rsidRDefault="000A7206" w:rsidP="00FF4A4C">
            <w:pPr>
              <w:spacing w:before="120"/>
              <w:jc w:val="center"/>
              <w:rPr>
                <w:rFonts w:ascii="Arial" w:hAnsi="Arial" w:cs="Arial"/>
                <w:sz w:val="20"/>
              </w:rPr>
            </w:pPr>
          </w:p>
        </w:tc>
        <w:tc>
          <w:tcPr>
            <w:tcW w:w="1652" w:type="dxa"/>
            <w:shd w:val="clear" w:color="auto" w:fill="auto"/>
            <w:vAlign w:val="center"/>
          </w:tcPr>
          <w:p w:rsidR="000A7206" w:rsidRPr="0054159E" w:rsidRDefault="000A7206" w:rsidP="00FF4A4C">
            <w:pPr>
              <w:spacing w:before="120"/>
              <w:jc w:val="center"/>
              <w:rPr>
                <w:rFonts w:ascii="Arial" w:hAnsi="Arial" w:cs="Arial"/>
                <w:sz w:val="20"/>
              </w:rPr>
            </w:pPr>
          </w:p>
        </w:tc>
      </w:tr>
      <w:tr w:rsidR="000A7206" w:rsidRPr="0054159E" w:rsidTr="00FF4A4C">
        <w:tc>
          <w:tcPr>
            <w:tcW w:w="781" w:type="dxa"/>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2</w:t>
            </w:r>
          </w:p>
        </w:tc>
        <w:tc>
          <w:tcPr>
            <w:tcW w:w="2908" w:type="dxa"/>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Tổng nợ</w:t>
            </w:r>
          </w:p>
        </w:tc>
        <w:tc>
          <w:tcPr>
            <w:tcW w:w="1740" w:type="dxa"/>
            <w:shd w:val="clear" w:color="auto" w:fill="auto"/>
            <w:vAlign w:val="center"/>
          </w:tcPr>
          <w:p w:rsidR="000A7206" w:rsidRPr="0054159E" w:rsidRDefault="000A7206" w:rsidP="00FF4A4C">
            <w:pPr>
              <w:spacing w:before="120"/>
              <w:jc w:val="center"/>
              <w:rPr>
                <w:rFonts w:ascii="Arial" w:hAnsi="Arial" w:cs="Arial"/>
                <w:sz w:val="20"/>
              </w:rPr>
            </w:pPr>
          </w:p>
        </w:tc>
        <w:tc>
          <w:tcPr>
            <w:tcW w:w="1706" w:type="dxa"/>
            <w:shd w:val="clear" w:color="auto" w:fill="auto"/>
            <w:vAlign w:val="center"/>
          </w:tcPr>
          <w:p w:rsidR="000A7206" w:rsidRPr="0054159E" w:rsidRDefault="000A7206" w:rsidP="00FF4A4C">
            <w:pPr>
              <w:spacing w:before="120"/>
              <w:jc w:val="center"/>
              <w:rPr>
                <w:rFonts w:ascii="Arial" w:hAnsi="Arial" w:cs="Arial"/>
                <w:sz w:val="20"/>
              </w:rPr>
            </w:pPr>
          </w:p>
        </w:tc>
        <w:tc>
          <w:tcPr>
            <w:tcW w:w="1652" w:type="dxa"/>
            <w:shd w:val="clear" w:color="auto" w:fill="auto"/>
            <w:vAlign w:val="center"/>
          </w:tcPr>
          <w:p w:rsidR="000A7206" w:rsidRPr="0054159E" w:rsidRDefault="000A7206" w:rsidP="00FF4A4C">
            <w:pPr>
              <w:spacing w:before="120"/>
              <w:jc w:val="center"/>
              <w:rPr>
                <w:rFonts w:ascii="Arial" w:hAnsi="Arial" w:cs="Arial"/>
                <w:sz w:val="20"/>
              </w:rPr>
            </w:pPr>
          </w:p>
        </w:tc>
      </w:tr>
      <w:tr w:rsidR="000A7206" w:rsidRPr="0054159E" w:rsidTr="00FF4A4C">
        <w:tc>
          <w:tcPr>
            <w:tcW w:w="781" w:type="dxa"/>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3</w:t>
            </w:r>
          </w:p>
        </w:tc>
        <w:tc>
          <w:tcPr>
            <w:tcW w:w="2908" w:type="dxa"/>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Giá trị tài sản ròng</w:t>
            </w:r>
          </w:p>
        </w:tc>
        <w:tc>
          <w:tcPr>
            <w:tcW w:w="1740" w:type="dxa"/>
            <w:shd w:val="clear" w:color="auto" w:fill="auto"/>
            <w:vAlign w:val="center"/>
          </w:tcPr>
          <w:p w:rsidR="000A7206" w:rsidRPr="0054159E" w:rsidRDefault="000A7206" w:rsidP="00FF4A4C">
            <w:pPr>
              <w:spacing w:before="120"/>
              <w:jc w:val="center"/>
              <w:rPr>
                <w:rFonts w:ascii="Arial" w:hAnsi="Arial" w:cs="Arial"/>
                <w:sz w:val="20"/>
              </w:rPr>
            </w:pPr>
          </w:p>
        </w:tc>
        <w:tc>
          <w:tcPr>
            <w:tcW w:w="1706" w:type="dxa"/>
            <w:shd w:val="clear" w:color="auto" w:fill="auto"/>
            <w:vAlign w:val="center"/>
          </w:tcPr>
          <w:p w:rsidR="000A7206" w:rsidRPr="0054159E" w:rsidRDefault="000A7206" w:rsidP="00FF4A4C">
            <w:pPr>
              <w:spacing w:before="120"/>
              <w:jc w:val="center"/>
              <w:rPr>
                <w:rFonts w:ascii="Arial" w:hAnsi="Arial" w:cs="Arial"/>
                <w:sz w:val="20"/>
              </w:rPr>
            </w:pPr>
          </w:p>
        </w:tc>
        <w:tc>
          <w:tcPr>
            <w:tcW w:w="1652" w:type="dxa"/>
            <w:shd w:val="clear" w:color="auto" w:fill="auto"/>
            <w:vAlign w:val="center"/>
          </w:tcPr>
          <w:p w:rsidR="000A7206" w:rsidRPr="0054159E" w:rsidRDefault="000A7206" w:rsidP="00FF4A4C">
            <w:pPr>
              <w:spacing w:before="120"/>
              <w:jc w:val="center"/>
              <w:rPr>
                <w:rFonts w:ascii="Arial" w:hAnsi="Arial" w:cs="Arial"/>
                <w:sz w:val="20"/>
              </w:rPr>
            </w:pPr>
          </w:p>
        </w:tc>
      </w:tr>
      <w:tr w:rsidR="000A7206" w:rsidRPr="0054159E" w:rsidTr="00FF4A4C">
        <w:tc>
          <w:tcPr>
            <w:tcW w:w="781" w:type="dxa"/>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4</w:t>
            </w:r>
          </w:p>
        </w:tc>
        <w:tc>
          <w:tcPr>
            <w:tcW w:w="2908" w:type="dxa"/>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Tài sản ngắn hạn</w:t>
            </w:r>
          </w:p>
        </w:tc>
        <w:tc>
          <w:tcPr>
            <w:tcW w:w="1740" w:type="dxa"/>
            <w:shd w:val="clear" w:color="auto" w:fill="auto"/>
            <w:vAlign w:val="center"/>
          </w:tcPr>
          <w:p w:rsidR="000A7206" w:rsidRPr="0054159E" w:rsidRDefault="000A7206" w:rsidP="00FF4A4C">
            <w:pPr>
              <w:spacing w:before="120"/>
              <w:jc w:val="center"/>
              <w:rPr>
                <w:rFonts w:ascii="Arial" w:hAnsi="Arial" w:cs="Arial"/>
                <w:sz w:val="20"/>
              </w:rPr>
            </w:pPr>
          </w:p>
        </w:tc>
        <w:tc>
          <w:tcPr>
            <w:tcW w:w="1706" w:type="dxa"/>
            <w:shd w:val="clear" w:color="auto" w:fill="auto"/>
            <w:vAlign w:val="center"/>
          </w:tcPr>
          <w:p w:rsidR="000A7206" w:rsidRPr="0054159E" w:rsidRDefault="000A7206" w:rsidP="00FF4A4C">
            <w:pPr>
              <w:spacing w:before="120"/>
              <w:jc w:val="center"/>
              <w:rPr>
                <w:rFonts w:ascii="Arial" w:hAnsi="Arial" w:cs="Arial"/>
                <w:sz w:val="20"/>
              </w:rPr>
            </w:pPr>
          </w:p>
        </w:tc>
        <w:tc>
          <w:tcPr>
            <w:tcW w:w="1652" w:type="dxa"/>
            <w:shd w:val="clear" w:color="auto" w:fill="auto"/>
            <w:vAlign w:val="center"/>
          </w:tcPr>
          <w:p w:rsidR="000A7206" w:rsidRPr="0054159E" w:rsidRDefault="000A7206" w:rsidP="00FF4A4C">
            <w:pPr>
              <w:spacing w:before="120"/>
              <w:jc w:val="center"/>
              <w:rPr>
                <w:rFonts w:ascii="Arial" w:hAnsi="Arial" w:cs="Arial"/>
                <w:sz w:val="20"/>
              </w:rPr>
            </w:pPr>
          </w:p>
        </w:tc>
      </w:tr>
      <w:tr w:rsidR="000A7206" w:rsidRPr="0054159E" w:rsidTr="00FF4A4C">
        <w:tc>
          <w:tcPr>
            <w:tcW w:w="781" w:type="dxa"/>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5</w:t>
            </w:r>
          </w:p>
        </w:tc>
        <w:tc>
          <w:tcPr>
            <w:tcW w:w="2908" w:type="dxa"/>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Nợ ngắn hạn</w:t>
            </w:r>
          </w:p>
        </w:tc>
        <w:tc>
          <w:tcPr>
            <w:tcW w:w="1740" w:type="dxa"/>
            <w:shd w:val="clear" w:color="auto" w:fill="auto"/>
            <w:vAlign w:val="center"/>
          </w:tcPr>
          <w:p w:rsidR="000A7206" w:rsidRPr="0054159E" w:rsidRDefault="000A7206" w:rsidP="00FF4A4C">
            <w:pPr>
              <w:spacing w:before="120"/>
              <w:jc w:val="center"/>
              <w:rPr>
                <w:rFonts w:ascii="Arial" w:hAnsi="Arial" w:cs="Arial"/>
                <w:sz w:val="20"/>
              </w:rPr>
            </w:pPr>
          </w:p>
        </w:tc>
        <w:tc>
          <w:tcPr>
            <w:tcW w:w="1706" w:type="dxa"/>
            <w:shd w:val="clear" w:color="auto" w:fill="auto"/>
            <w:vAlign w:val="center"/>
          </w:tcPr>
          <w:p w:rsidR="000A7206" w:rsidRPr="0054159E" w:rsidRDefault="000A7206" w:rsidP="00FF4A4C">
            <w:pPr>
              <w:spacing w:before="120"/>
              <w:jc w:val="center"/>
              <w:rPr>
                <w:rFonts w:ascii="Arial" w:hAnsi="Arial" w:cs="Arial"/>
                <w:sz w:val="20"/>
              </w:rPr>
            </w:pPr>
          </w:p>
        </w:tc>
        <w:tc>
          <w:tcPr>
            <w:tcW w:w="1652" w:type="dxa"/>
            <w:shd w:val="clear" w:color="auto" w:fill="auto"/>
            <w:vAlign w:val="center"/>
          </w:tcPr>
          <w:p w:rsidR="000A7206" w:rsidRPr="0054159E" w:rsidRDefault="000A7206" w:rsidP="00FF4A4C">
            <w:pPr>
              <w:spacing w:before="120"/>
              <w:jc w:val="center"/>
              <w:rPr>
                <w:rFonts w:ascii="Arial" w:hAnsi="Arial" w:cs="Arial"/>
                <w:sz w:val="20"/>
              </w:rPr>
            </w:pPr>
          </w:p>
        </w:tc>
      </w:tr>
      <w:tr w:rsidR="000A7206" w:rsidRPr="0054159E" w:rsidTr="00FF4A4C">
        <w:tc>
          <w:tcPr>
            <w:tcW w:w="781" w:type="dxa"/>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6</w:t>
            </w:r>
          </w:p>
        </w:tc>
        <w:tc>
          <w:tcPr>
            <w:tcW w:w="2908" w:type="dxa"/>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Vốn lưu động</w:t>
            </w:r>
          </w:p>
        </w:tc>
        <w:tc>
          <w:tcPr>
            <w:tcW w:w="1740" w:type="dxa"/>
            <w:shd w:val="clear" w:color="auto" w:fill="auto"/>
            <w:vAlign w:val="center"/>
          </w:tcPr>
          <w:p w:rsidR="000A7206" w:rsidRPr="0054159E" w:rsidRDefault="000A7206" w:rsidP="00FF4A4C">
            <w:pPr>
              <w:spacing w:before="120"/>
              <w:jc w:val="center"/>
              <w:rPr>
                <w:rFonts w:ascii="Arial" w:hAnsi="Arial" w:cs="Arial"/>
                <w:sz w:val="20"/>
              </w:rPr>
            </w:pPr>
          </w:p>
        </w:tc>
        <w:tc>
          <w:tcPr>
            <w:tcW w:w="1706" w:type="dxa"/>
            <w:shd w:val="clear" w:color="auto" w:fill="auto"/>
            <w:vAlign w:val="center"/>
          </w:tcPr>
          <w:p w:rsidR="000A7206" w:rsidRPr="0054159E" w:rsidRDefault="000A7206" w:rsidP="00FF4A4C">
            <w:pPr>
              <w:spacing w:before="120"/>
              <w:jc w:val="center"/>
              <w:rPr>
                <w:rFonts w:ascii="Arial" w:hAnsi="Arial" w:cs="Arial"/>
                <w:sz w:val="20"/>
              </w:rPr>
            </w:pPr>
          </w:p>
        </w:tc>
        <w:tc>
          <w:tcPr>
            <w:tcW w:w="1652" w:type="dxa"/>
            <w:shd w:val="clear" w:color="auto" w:fill="auto"/>
            <w:vAlign w:val="center"/>
          </w:tcPr>
          <w:p w:rsidR="000A7206" w:rsidRPr="0054159E" w:rsidRDefault="000A7206" w:rsidP="00FF4A4C">
            <w:pPr>
              <w:spacing w:before="120"/>
              <w:jc w:val="center"/>
              <w:rPr>
                <w:rFonts w:ascii="Arial" w:hAnsi="Arial" w:cs="Arial"/>
                <w:sz w:val="20"/>
              </w:rPr>
            </w:pPr>
          </w:p>
        </w:tc>
      </w:tr>
      <w:tr w:rsidR="000A7206" w:rsidRPr="0054159E" w:rsidTr="00FF4A4C">
        <w:tc>
          <w:tcPr>
            <w:tcW w:w="781" w:type="dxa"/>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7</w:t>
            </w:r>
          </w:p>
        </w:tc>
        <w:tc>
          <w:tcPr>
            <w:tcW w:w="2908" w:type="dxa"/>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Tổng doanh thu</w:t>
            </w:r>
          </w:p>
        </w:tc>
        <w:tc>
          <w:tcPr>
            <w:tcW w:w="1740" w:type="dxa"/>
            <w:shd w:val="clear" w:color="auto" w:fill="auto"/>
            <w:vAlign w:val="center"/>
          </w:tcPr>
          <w:p w:rsidR="000A7206" w:rsidRPr="0054159E" w:rsidRDefault="000A7206" w:rsidP="00FF4A4C">
            <w:pPr>
              <w:spacing w:before="120"/>
              <w:jc w:val="center"/>
              <w:rPr>
                <w:rFonts w:ascii="Arial" w:hAnsi="Arial" w:cs="Arial"/>
                <w:sz w:val="20"/>
              </w:rPr>
            </w:pPr>
          </w:p>
        </w:tc>
        <w:tc>
          <w:tcPr>
            <w:tcW w:w="1706" w:type="dxa"/>
            <w:shd w:val="clear" w:color="auto" w:fill="auto"/>
            <w:vAlign w:val="center"/>
          </w:tcPr>
          <w:p w:rsidR="000A7206" w:rsidRPr="0054159E" w:rsidRDefault="000A7206" w:rsidP="00FF4A4C">
            <w:pPr>
              <w:spacing w:before="120"/>
              <w:jc w:val="center"/>
              <w:rPr>
                <w:rFonts w:ascii="Arial" w:hAnsi="Arial" w:cs="Arial"/>
                <w:sz w:val="20"/>
              </w:rPr>
            </w:pPr>
          </w:p>
        </w:tc>
        <w:tc>
          <w:tcPr>
            <w:tcW w:w="1652" w:type="dxa"/>
            <w:shd w:val="clear" w:color="auto" w:fill="auto"/>
            <w:vAlign w:val="center"/>
          </w:tcPr>
          <w:p w:rsidR="000A7206" w:rsidRPr="0054159E" w:rsidRDefault="000A7206" w:rsidP="00FF4A4C">
            <w:pPr>
              <w:spacing w:before="120"/>
              <w:jc w:val="center"/>
              <w:rPr>
                <w:rFonts w:ascii="Arial" w:hAnsi="Arial" w:cs="Arial"/>
                <w:sz w:val="20"/>
              </w:rPr>
            </w:pPr>
          </w:p>
        </w:tc>
      </w:tr>
      <w:tr w:rsidR="000A7206" w:rsidRPr="0054159E" w:rsidTr="00FF4A4C">
        <w:tc>
          <w:tcPr>
            <w:tcW w:w="781" w:type="dxa"/>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8</w:t>
            </w:r>
          </w:p>
        </w:tc>
        <w:tc>
          <w:tcPr>
            <w:tcW w:w="2908" w:type="dxa"/>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Lợi nhuận trước thuế</w:t>
            </w:r>
          </w:p>
        </w:tc>
        <w:tc>
          <w:tcPr>
            <w:tcW w:w="1740" w:type="dxa"/>
            <w:shd w:val="clear" w:color="auto" w:fill="auto"/>
            <w:vAlign w:val="center"/>
          </w:tcPr>
          <w:p w:rsidR="000A7206" w:rsidRPr="0054159E" w:rsidRDefault="000A7206" w:rsidP="00FF4A4C">
            <w:pPr>
              <w:spacing w:before="120"/>
              <w:jc w:val="center"/>
              <w:rPr>
                <w:rFonts w:ascii="Arial" w:hAnsi="Arial" w:cs="Arial"/>
                <w:sz w:val="20"/>
              </w:rPr>
            </w:pPr>
          </w:p>
        </w:tc>
        <w:tc>
          <w:tcPr>
            <w:tcW w:w="1706" w:type="dxa"/>
            <w:shd w:val="clear" w:color="auto" w:fill="auto"/>
            <w:vAlign w:val="center"/>
          </w:tcPr>
          <w:p w:rsidR="000A7206" w:rsidRPr="0054159E" w:rsidRDefault="000A7206" w:rsidP="00FF4A4C">
            <w:pPr>
              <w:spacing w:before="120"/>
              <w:jc w:val="center"/>
              <w:rPr>
                <w:rFonts w:ascii="Arial" w:hAnsi="Arial" w:cs="Arial"/>
                <w:sz w:val="20"/>
              </w:rPr>
            </w:pPr>
          </w:p>
        </w:tc>
        <w:tc>
          <w:tcPr>
            <w:tcW w:w="1652" w:type="dxa"/>
            <w:shd w:val="clear" w:color="auto" w:fill="auto"/>
            <w:vAlign w:val="center"/>
          </w:tcPr>
          <w:p w:rsidR="000A7206" w:rsidRPr="0054159E" w:rsidRDefault="000A7206" w:rsidP="00FF4A4C">
            <w:pPr>
              <w:spacing w:before="120"/>
              <w:jc w:val="center"/>
              <w:rPr>
                <w:rFonts w:ascii="Arial" w:hAnsi="Arial" w:cs="Arial"/>
                <w:sz w:val="20"/>
              </w:rPr>
            </w:pPr>
          </w:p>
        </w:tc>
      </w:tr>
      <w:tr w:rsidR="000A7206" w:rsidRPr="0054159E" w:rsidTr="00FF4A4C">
        <w:tc>
          <w:tcPr>
            <w:tcW w:w="781" w:type="dxa"/>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9</w:t>
            </w:r>
          </w:p>
        </w:tc>
        <w:tc>
          <w:tcPr>
            <w:tcW w:w="2908" w:type="dxa"/>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Lợi nhuận sau thuế</w:t>
            </w:r>
          </w:p>
        </w:tc>
        <w:tc>
          <w:tcPr>
            <w:tcW w:w="1740" w:type="dxa"/>
            <w:shd w:val="clear" w:color="auto" w:fill="auto"/>
            <w:vAlign w:val="center"/>
          </w:tcPr>
          <w:p w:rsidR="000A7206" w:rsidRPr="0054159E" w:rsidRDefault="000A7206" w:rsidP="00FF4A4C">
            <w:pPr>
              <w:spacing w:before="120"/>
              <w:jc w:val="center"/>
              <w:rPr>
                <w:rFonts w:ascii="Arial" w:hAnsi="Arial" w:cs="Arial"/>
                <w:sz w:val="20"/>
              </w:rPr>
            </w:pPr>
          </w:p>
        </w:tc>
        <w:tc>
          <w:tcPr>
            <w:tcW w:w="1706" w:type="dxa"/>
            <w:shd w:val="clear" w:color="auto" w:fill="auto"/>
            <w:vAlign w:val="center"/>
          </w:tcPr>
          <w:p w:rsidR="000A7206" w:rsidRPr="0054159E" w:rsidRDefault="000A7206" w:rsidP="00FF4A4C">
            <w:pPr>
              <w:spacing w:before="120"/>
              <w:jc w:val="center"/>
              <w:rPr>
                <w:rFonts w:ascii="Arial" w:hAnsi="Arial" w:cs="Arial"/>
                <w:sz w:val="20"/>
              </w:rPr>
            </w:pPr>
          </w:p>
        </w:tc>
        <w:tc>
          <w:tcPr>
            <w:tcW w:w="1652" w:type="dxa"/>
            <w:shd w:val="clear" w:color="auto" w:fill="auto"/>
            <w:vAlign w:val="center"/>
          </w:tcPr>
          <w:p w:rsidR="000A7206" w:rsidRPr="0054159E" w:rsidRDefault="000A7206" w:rsidP="00FF4A4C">
            <w:pPr>
              <w:spacing w:before="120"/>
              <w:jc w:val="center"/>
              <w:rPr>
                <w:rFonts w:ascii="Arial" w:hAnsi="Arial" w:cs="Arial"/>
                <w:sz w:val="20"/>
              </w:rPr>
            </w:pPr>
          </w:p>
        </w:tc>
      </w:tr>
    </w:tbl>
    <w:p w:rsidR="000A7206" w:rsidRPr="0054159E" w:rsidRDefault="000A7206" w:rsidP="000A7206">
      <w:pPr>
        <w:spacing w:before="120"/>
        <w:rPr>
          <w:rFonts w:ascii="Arial" w:hAnsi="Arial" w:cs="Arial"/>
          <w:sz w:val="20"/>
        </w:rPr>
      </w:pPr>
      <w:r w:rsidRPr="0054159E">
        <w:rPr>
          <w:rFonts w:ascii="Arial" w:hAnsi="Arial" w:cs="Arial"/>
          <w:sz w:val="20"/>
        </w:rPr>
        <w:t>b) Các vụ kiện đang giải quyết trong đó nhà đầu tư là một bên đương sự</w:t>
      </w:r>
      <w:r w:rsidRPr="0054159E">
        <w:rPr>
          <w:rFonts w:ascii="Arial" w:hAnsi="Arial" w:cs="Arial"/>
          <w:sz w:val="20"/>
          <w:vertAlign w:val="superscript"/>
        </w:rPr>
        <w:t>(3)</w:t>
      </w:r>
      <w:r w:rsidRPr="0054159E">
        <w:rPr>
          <w:rFonts w:ascii="Arial" w:hAnsi="Arial" w:cs="Arial"/>
          <w:sz w:val="20"/>
        </w:rPr>
        <w:t>:</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14"/>
        <w:gridCol w:w="1818"/>
        <w:gridCol w:w="2246"/>
        <w:gridCol w:w="4087"/>
      </w:tblGrid>
      <w:tr w:rsidR="000A7206" w:rsidRPr="0054159E" w:rsidTr="00FF4A4C">
        <w:tc>
          <w:tcPr>
            <w:tcW w:w="5000" w:type="pct"/>
            <w:gridSpan w:val="4"/>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Các vụ kiện đang giải quyết</w:t>
            </w:r>
          </w:p>
        </w:tc>
      </w:tr>
      <w:tr w:rsidR="000A7206" w:rsidRPr="0054159E" w:rsidTr="00FF4A4C">
        <w:tc>
          <w:tcPr>
            <w:tcW w:w="5000" w:type="pct"/>
            <w:gridSpan w:val="4"/>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Chọn một trong các thông tin mô tả dưới đây:</w:t>
            </w:r>
          </w:p>
          <w:p w:rsidR="000A7206" w:rsidRPr="0054159E" w:rsidRDefault="000A7206" w:rsidP="00FF4A4C">
            <w:pPr>
              <w:spacing w:before="120"/>
              <w:rPr>
                <w:rFonts w:ascii="Arial" w:hAnsi="Arial" w:cs="Arial"/>
                <w:sz w:val="20"/>
              </w:rPr>
            </w:pPr>
            <w:r w:rsidRPr="0054159E">
              <w:rPr>
                <w:rFonts w:ascii="Arial" w:hAnsi="Arial" w:cs="Arial"/>
                <w:sz w:val="20"/>
              </w:rPr>
              <w:t>□</w:t>
            </w:r>
            <w:r w:rsidRPr="00F4056F">
              <w:rPr>
                <w:rFonts w:ascii="Arial" w:hAnsi="Arial" w:cs="Arial"/>
                <w:sz w:val="20"/>
              </w:rPr>
              <w:t xml:space="preserve"> </w:t>
            </w:r>
            <w:r w:rsidRPr="0054159E">
              <w:rPr>
                <w:rFonts w:ascii="Arial" w:hAnsi="Arial" w:cs="Arial"/>
                <w:sz w:val="20"/>
              </w:rPr>
              <w:t>Không có vụ kiện nào đang giải quyết.</w:t>
            </w:r>
          </w:p>
          <w:p w:rsidR="000A7206" w:rsidRPr="0054159E" w:rsidRDefault="000A7206" w:rsidP="00FF4A4C">
            <w:pPr>
              <w:spacing w:before="120"/>
              <w:rPr>
                <w:rFonts w:ascii="Arial" w:hAnsi="Arial" w:cs="Arial"/>
                <w:sz w:val="20"/>
              </w:rPr>
            </w:pPr>
            <w:r w:rsidRPr="0054159E">
              <w:rPr>
                <w:rFonts w:ascii="Arial" w:hAnsi="Arial" w:cs="Arial"/>
                <w:sz w:val="20"/>
              </w:rPr>
              <w:t>□</w:t>
            </w:r>
            <w:r w:rsidRPr="00F4056F">
              <w:rPr>
                <w:rFonts w:ascii="Arial" w:hAnsi="Arial" w:cs="Arial"/>
                <w:sz w:val="20"/>
              </w:rPr>
              <w:t xml:space="preserve"> </w:t>
            </w:r>
            <w:r w:rsidRPr="0054159E">
              <w:rPr>
                <w:rFonts w:ascii="Arial" w:hAnsi="Arial" w:cs="Arial"/>
                <w:sz w:val="20"/>
              </w:rPr>
              <w:t>Dưới đây là mô tả về các vụ kiện đang giải quyết mà nhà đầu tư là một bên đương sự (hoặc mỗi thành viên của liên danh nếu là nhà đầu tư liên danh).</w:t>
            </w:r>
          </w:p>
        </w:tc>
      </w:tr>
      <w:tr w:rsidR="000A7206" w:rsidRPr="0054159E" w:rsidTr="00FF4A4C">
        <w:tc>
          <w:tcPr>
            <w:tcW w:w="504" w:type="pct"/>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Năm</w:t>
            </w:r>
          </w:p>
        </w:tc>
        <w:tc>
          <w:tcPr>
            <w:tcW w:w="1003" w:type="pct"/>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Vấn đề</w:t>
            </w:r>
            <w:r w:rsidRPr="0054159E">
              <w:rPr>
                <w:rFonts w:ascii="Arial" w:hAnsi="Arial" w:cs="Arial"/>
                <w:b/>
                <w:sz w:val="20"/>
                <w:lang w:val="en-US"/>
              </w:rPr>
              <w:t xml:space="preserve"> </w:t>
            </w:r>
            <w:r w:rsidRPr="0054159E">
              <w:rPr>
                <w:rFonts w:ascii="Arial" w:hAnsi="Arial" w:cs="Arial"/>
                <w:b/>
                <w:sz w:val="20"/>
              </w:rPr>
              <w:t>tranh ch</w:t>
            </w:r>
            <w:r w:rsidRPr="0054159E">
              <w:rPr>
                <w:rFonts w:ascii="Arial" w:hAnsi="Arial" w:cs="Arial"/>
                <w:b/>
                <w:sz w:val="20"/>
                <w:lang w:val="en-US"/>
              </w:rPr>
              <w:t>ấ</w:t>
            </w:r>
            <w:r w:rsidRPr="0054159E">
              <w:rPr>
                <w:rFonts w:ascii="Arial" w:hAnsi="Arial" w:cs="Arial"/>
                <w:b/>
                <w:sz w:val="20"/>
              </w:rPr>
              <w:t>p</w:t>
            </w:r>
          </w:p>
        </w:tc>
        <w:tc>
          <w:tcPr>
            <w:tcW w:w="1239" w:type="pct"/>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Giá tr</w:t>
            </w:r>
            <w:r w:rsidRPr="00F4056F">
              <w:rPr>
                <w:rFonts w:ascii="Arial" w:hAnsi="Arial" w:cs="Arial"/>
                <w:b/>
                <w:sz w:val="20"/>
              </w:rPr>
              <w:t>ị</w:t>
            </w:r>
            <w:r w:rsidRPr="0054159E">
              <w:rPr>
                <w:rFonts w:ascii="Arial" w:hAnsi="Arial" w:cs="Arial"/>
                <w:b/>
                <w:sz w:val="20"/>
              </w:rPr>
              <w:t xml:space="preserve"> v</w:t>
            </w:r>
            <w:r w:rsidRPr="00F4056F">
              <w:rPr>
                <w:rFonts w:ascii="Arial" w:hAnsi="Arial" w:cs="Arial"/>
                <w:b/>
                <w:sz w:val="20"/>
              </w:rPr>
              <w:t>ụ</w:t>
            </w:r>
            <w:r w:rsidRPr="0054159E">
              <w:rPr>
                <w:rFonts w:ascii="Arial" w:hAnsi="Arial" w:cs="Arial"/>
                <w:b/>
                <w:sz w:val="20"/>
              </w:rPr>
              <w:t xml:space="preserve"> ki</w:t>
            </w:r>
            <w:r w:rsidRPr="00F4056F">
              <w:rPr>
                <w:rFonts w:ascii="Arial" w:hAnsi="Arial" w:cs="Arial"/>
                <w:b/>
                <w:sz w:val="20"/>
              </w:rPr>
              <w:t>ệ</w:t>
            </w:r>
            <w:r w:rsidRPr="0054159E">
              <w:rPr>
                <w:rFonts w:ascii="Arial" w:hAnsi="Arial" w:cs="Arial"/>
                <w:b/>
                <w:sz w:val="20"/>
              </w:rPr>
              <w:t>n</w:t>
            </w:r>
            <w:r w:rsidRPr="00F4056F">
              <w:rPr>
                <w:rFonts w:ascii="Arial" w:hAnsi="Arial" w:cs="Arial"/>
                <w:b/>
                <w:sz w:val="20"/>
              </w:rPr>
              <w:t xml:space="preserve"> </w:t>
            </w:r>
            <w:r w:rsidRPr="0054159E">
              <w:rPr>
                <w:rFonts w:ascii="Arial" w:hAnsi="Arial" w:cs="Arial"/>
                <w:b/>
                <w:sz w:val="20"/>
              </w:rPr>
              <w:t>đang giải quyết tính bằng</w:t>
            </w:r>
            <w:r w:rsidRPr="00F4056F">
              <w:rPr>
                <w:rFonts w:ascii="Arial" w:hAnsi="Arial" w:cs="Arial"/>
                <w:b/>
                <w:sz w:val="20"/>
              </w:rPr>
              <w:t xml:space="preserve"> </w:t>
            </w:r>
            <w:r w:rsidRPr="0054159E">
              <w:rPr>
                <w:rFonts w:ascii="Arial" w:hAnsi="Arial" w:cs="Arial"/>
                <w:b/>
                <w:sz w:val="20"/>
              </w:rPr>
              <w:t>VND</w:t>
            </w:r>
          </w:p>
        </w:tc>
        <w:tc>
          <w:tcPr>
            <w:tcW w:w="2254" w:type="pct"/>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Tỷ l</w:t>
            </w:r>
            <w:r w:rsidRPr="00F4056F">
              <w:rPr>
                <w:rFonts w:ascii="Arial" w:hAnsi="Arial" w:cs="Arial"/>
                <w:b/>
                <w:sz w:val="20"/>
              </w:rPr>
              <w:t>ệ</w:t>
            </w:r>
            <w:r w:rsidRPr="0054159E">
              <w:rPr>
                <w:rFonts w:ascii="Arial" w:hAnsi="Arial" w:cs="Arial"/>
                <w:b/>
                <w:sz w:val="20"/>
              </w:rPr>
              <w:t xml:space="preserve"> của giá tr</w:t>
            </w:r>
            <w:r w:rsidRPr="00F4056F">
              <w:rPr>
                <w:rFonts w:ascii="Arial" w:hAnsi="Arial" w:cs="Arial"/>
                <w:b/>
                <w:sz w:val="20"/>
              </w:rPr>
              <w:t>ị</w:t>
            </w:r>
            <w:r w:rsidRPr="0054159E">
              <w:rPr>
                <w:rFonts w:ascii="Arial" w:hAnsi="Arial" w:cs="Arial"/>
                <w:b/>
                <w:sz w:val="20"/>
              </w:rPr>
              <w:t xml:space="preserve"> v</w:t>
            </w:r>
            <w:r w:rsidRPr="00F4056F">
              <w:rPr>
                <w:rFonts w:ascii="Arial" w:hAnsi="Arial" w:cs="Arial"/>
                <w:b/>
                <w:sz w:val="20"/>
              </w:rPr>
              <w:t>ụ</w:t>
            </w:r>
            <w:r w:rsidRPr="0054159E">
              <w:rPr>
                <w:rFonts w:ascii="Arial" w:hAnsi="Arial" w:cs="Arial"/>
                <w:b/>
                <w:sz w:val="20"/>
              </w:rPr>
              <w:t xml:space="preserve"> ki</w:t>
            </w:r>
            <w:r w:rsidRPr="00F4056F">
              <w:rPr>
                <w:rFonts w:ascii="Arial" w:hAnsi="Arial" w:cs="Arial"/>
                <w:b/>
                <w:sz w:val="20"/>
              </w:rPr>
              <w:t>ệ</w:t>
            </w:r>
            <w:r w:rsidRPr="0054159E">
              <w:rPr>
                <w:rFonts w:ascii="Arial" w:hAnsi="Arial" w:cs="Arial"/>
                <w:b/>
                <w:sz w:val="20"/>
              </w:rPr>
              <w:t>n đang</w:t>
            </w:r>
            <w:r w:rsidRPr="00F4056F">
              <w:rPr>
                <w:rFonts w:ascii="Arial" w:hAnsi="Arial" w:cs="Arial"/>
                <w:b/>
                <w:sz w:val="20"/>
              </w:rPr>
              <w:t xml:space="preserve"> </w:t>
            </w:r>
            <w:r w:rsidRPr="0054159E">
              <w:rPr>
                <w:rFonts w:ascii="Arial" w:hAnsi="Arial" w:cs="Arial"/>
                <w:b/>
                <w:sz w:val="20"/>
              </w:rPr>
              <w:t>giải quyết so với giá trị tài sản ròng</w:t>
            </w:r>
          </w:p>
        </w:tc>
      </w:tr>
      <w:tr w:rsidR="000A7206" w:rsidRPr="0054159E" w:rsidTr="00FF4A4C">
        <w:tc>
          <w:tcPr>
            <w:tcW w:w="504" w:type="pct"/>
            <w:shd w:val="clear" w:color="auto" w:fill="auto"/>
          </w:tcPr>
          <w:p w:rsidR="000A7206" w:rsidRPr="0054159E" w:rsidRDefault="000A7206" w:rsidP="00FF4A4C">
            <w:pPr>
              <w:spacing w:before="120"/>
              <w:rPr>
                <w:rFonts w:ascii="Arial" w:hAnsi="Arial" w:cs="Arial"/>
                <w:sz w:val="20"/>
              </w:rPr>
            </w:pPr>
          </w:p>
        </w:tc>
        <w:tc>
          <w:tcPr>
            <w:tcW w:w="1003" w:type="pct"/>
            <w:shd w:val="clear" w:color="auto" w:fill="auto"/>
          </w:tcPr>
          <w:p w:rsidR="000A7206" w:rsidRPr="0054159E" w:rsidRDefault="000A7206" w:rsidP="00FF4A4C">
            <w:pPr>
              <w:spacing w:before="120"/>
              <w:rPr>
                <w:rFonts w:ascii="Arial" w:hAnsi="Arial" w:cs="Arial"/>
                <w:sz w:val="20"/>
              </w:rPr>
            </w:pPr>
          </w:p>
        </w:tc>
        <w:tc>
          <w:tcPr>
            <w:tcW w:w="1239" w:type="pct"/>
            <w:shd w:val="clear" w:color="auto" w:fill="auto"/>
          </w:tcPr>
          <w:p w:rsidR="000A7206" w:rsidRPr="0054159E" w:rsidRDefault="000A7206" w:rsidP="00FF4A4C">
            <w:pPr>
              <w:spacing w:before="120"/>
              <w:rPr>
                <w:rFonts w:ascii="Arial" w:hAnsi="Arial" w:cs="Arial"/>
                <w:sz w:val="20"/>
              </w:rPr>
            </w:pPr>
          </w:p>
        </w:tc>
        <w:tc>
          <w:tcPr>
            <w:tcW w:w="2254" w:type="pct"/>
            <w:shd w:val="clear" w:color="auto" w:fill="auto"/>
          </w:tcPr>
          <w:p w:rsidR="000A7206" w:rsidRPr="0054159E" w:rsidRDefault="000A7206" w:rsidP="00FF4A4C">
            <w:pPr>
              <w:spacing w:before="120"/>
              <w:rPr>
                <w:rFonts w:ascii="Arial" w:hAnsi="Arial" w:cs="Arial"/>
                <w:sz w:val="20"/>
              </w:rPr>
            </w:pPr>
          </w:p>
        </w:tc>
      </w:tr>
    </w:tbl>
    <w:p w:rsidR="000A7206" w:rsidRPr="0054159E" w:rsidRDefault="000A7206" w:rsidP="000A7206">
      <w:pPr>
        <w:spacing w:before="120"/>
        <w:rPr>
          <w:rFonts w:ascii="Arial" w:hAnsi="Arial" w:cs="Arial"/>
          <w:sz w:val="20"/>
        </w:rPr>
      </w:pPr>
      <w:r w:rsidRPr="00F4056F">
        <w:rPr>
          <w:rFonts w:ascii="Arial" w:hAnsi="Arial" w:cs="Arial"/>
          <w:sz w:val="20"/>
        </w:rPr>
        <w:t xml:space="preserve">c) </w:t>
      </w:r>
      <w:r w:rsidRPr="0054159E">
        <w:rPr>
          <w:rFonts w:ascii="Arial" w:hAnsi="Arial" w:cs="Arial"/>
          <w:sz w:val="20"/>
        </w:rPr>
        <w:t>Tài liệu đính kèm</w:t>
      </w:r>
    </w:p>
    <w:p w:rsidR="000A7206" w:rsidRPr="0054159E" w:rsidRDefault="000A7206" w:rsidP="000A7206">
      <w:pPr>
        <w:spacing w:before="120"/>
        <w:rPr>
          <w:rFonts w:ascii="Arial" w:hAnsi="Arial" w:cs="Arial"/>
          <w:sz w:val="20"/>
        </w:rPr>
      </w:pPr>
      <w:r w:rsidRPr="0054159E">
        <w:rPr>
          <w:rFonts w:ascii="Arial" w:hAnsi="Arial" w:cs="Arial"/>
          <w:sz w:val="20"/>
        </w:rPr>
        <w:t>Đính kèm là bản sao các báo cáo tài chính (các bảng cân đối kế toán bao</w:t>
      </w:r>
      <w:r w:rsidRPr="00F4056F">
        <w:rPr>
          <w:rFonts w:ascii="Arial" w:hAnsi="Arial" w:cs="Arial"/>
          <w:sz w:val="20"/>
        </w:rPr>
        <w:t xml:space="preserve"> </w:t>
      </w:r>
      <w:r w:rsidRPr="0054159E">
        <w:rPr>
          <w:rFonts w:ascii="Arial" w:hAnsi="Arial" w:cs="Arial"/>
          <w:sz w:val="20"/>
        </w:rPr>
        <w:t>gồm tất cả thuyết minh có liên quan, các báo cáo kết quả kinh doanh) cho</w:t>
      </w:r>
      <w:r w:rsidRPr="00F4056F">
        <w:rPr>
          <w:rFonts w:ascii="Arial" w:hAnsi="Arial" w:cs="Arial"/>
          <w:sz w:val="20"/>
        </w:rPr>
        <w:t xml:space="preserve"> _________ </w:t>
      </w:r>
      <w:r w:rsidRPr="0054159E">
        <w:rPr>
          <w:rFonts w:ascii="Arial" w:hAnsi="Arial" w:cs="Arial"/>
          <w:sz w:val="20"/>
        </w:rPr>
        <w:t>năm tài chính gần nhất</w:t>
      </w:r>
      <w:r w:rsidRPr="0054159E">
        <w:rPr>
          <w:rFonts w:ascii="Arial" w:hAnsi="Arial" w:cs="Arial"/>
          <w:sz w:val="20"/>
          <w:vertAlign w:val="superscript"/>
        </w:rPr>
        <w:t>(4)</w:t>
      </w:r>
      <w:r w:rsidRPr="0054159E">
        <w:rPr>
          <w:rFonts w:ascii="Arial" w:hAnsi="Arial" w:cs="Arial"/>
          <w:sz w:val="20"/>
        </w:rPr>
        <w:t xml:space="preserve"> và tuân thủ các Điều kiện sau:</w:t>
      </w:r>
    </w:p>
    <w:p w:rsidR="000A7206" w:rsidRPr="0054159E" w:rsidRDefault="000A7206" w:rsidP="000A7206">
      <w:pPr>
        <w:spacing w:before="120"/>
        <w:rPr>
          <w:rFonts w:ascii="Arial" w:hAnsi="Arial" w:cs="Arial"/>
          <w:sz w:val="20"/>
        </w:rPr>
      </w:pPr>
      <w:r w:rsidRPr="00F4056F">
        <w:rPr>
          <w:rFonts w:ascii="Arial" w:hAnsi="Arial" w:cs="Arial"/>
          <w:sz w:val="20"/>
        </w:rPr>
        <w:t xml:space="preserve">1. </w:t>
      </w:r>
      <w:r w:rsidRPr="0054159E">
        <w:rPr>
          <w:rFonts w:ascii="Arial" w:hAnsi="Arial" w:cs="Arial"/>
          <w:sz w:val="20"/>
        </w:rPr>
        <w:t>Phản ánh tình hình tài chính của nhà đầu tư hoặc thành viên liên danh (nếu là nhà đầu tư liên danh) mà không phải tình hình tài chính của một chủ thể liên kết như công ty mẹ hoặc công ty con hoặc công ty liên kết với nhà đầu tư hoặc thành viên liên danh.</w:t>
      </w:r>
    </w:p>
    <w:p w:rsidR="000A7206" w:rsidRPr="0054159E" w:rsidRDefault="000A7206" w:rsidP="000A7206">
      <w:pPr>
        <w:spacing w:before="120"/>
        <w:rPr>
          <w:rFonts w:ascii="Arial" w:hAnsi="Arial" w:cs="Arial"/>
          <w:sz w:val="20"/>
        </w:rPr>
      </w:pPr>
      <w:r w:rsidRPr="00F4056F">
        <w:rPr>
          <w:rFonts w:ascii="Arial" w:hAnsi="Arial" w:cs="Arial"/>
          <w:sz w:val="20"/>
        </w:rPr>
        <w:t xml:space="preserve">2. </w:t>
      </w:r>
      <w:r w:rsidRPr="0054159E">
        <w:rPr>
          <w:rFonts w:ascii="Arial" w:hAnsi="Arial" w:cs="Arial"/>
          <w:sz w:val="20"/>
        </w:rPr>
        <w:t>Báo cáo tài chính phải hoàn chỉnh, đầy đủ nội dung theo quy định.</w:t>
      </w:r>
    </w:p>
    <w:p w:rsidR="000A7206" w:rsidRPr="0054159E" w:rsidRDefault="000A7206" w:rsidP="000A7206">
      <w:pPr>
        <w:spacing w:before="120"/>
        <w:rPr>
          <w:rFonts w:ascii="Arial" w:hAnsi="Arial" w:cs="Arial"/>
          <w:sz w:val="20"/>
        </w:rPr>
      </w:pPr>
      <w:r w:rsidRPr="00F4056F">
        <w:rPr>
          <w:rFonts w:ascii="Arial" w:hAnsi="Arial" w:cs="Arial"/>
          <w:sz w:val="20"/>
        </w:rPr>
        <w:t xml:space="preserve">3. </w:t>
      </w:r>
      <w:r w:rsidRPr="0054159E">
        <w:rPr>
          <w:rFonts w:ascii="Arial" w:hAnsi="Arial" w:cs="Arial"/>
          <w:sz w:val="20"/>
        </w:rPr>
        <w:t>Báo cáo tài chính phải tương ứng với các kỳ kế toán đã hoàn thành, kèm theo là bản chụp được chứng thực một trong các tài liệu sau đây:</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Biên bản kiểm tra quyết toán thuế;</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Tờ khai tự quyết toán thuế (thuế giá trị gia tăng và thuế thu nhập doanh nghiệp)</w:t>
      </w:r>
      <w:r w:rsidRPr="00F4056F">
        <w:rPr>
          <w:rFonts w:ascii="Arial" w:hAnsi="Arial" w:cs="Arial"/>
          <w:sz w:val="20"/>
        </w:rPr>
        <w:t xml:space="preserve"> </w:t>
      </w:r>
      <w:r w:rsidRPr="0054159E">
        <w:rPr>
          <w:rFonts w:ascii="Arial" w:hAnsi="Arial" w:cs="Arial"/>
          <w:sz w:val="20"/>
        </w:rPr>
        <w:t>có xác nhận của cơ quan thuế về thời điểm đã nộp tờ khai;</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Tài liệu ch</w:t>
      </w:r>
      <w:r w:rsidRPr="00F4056F">
        <w:rPr>
          <w:rFonts w:ascii="Arial" w:hAnsi="Arial" w:cs="Arial"/>
          <w:sz w:val="20"/>
        </w:rPr>
        <w:t>ứ</w:t>
      </w:r>
      <w:r w:rsidRPr="0054159E">
        <w:rPr>
          <w:rFonts w:ascii="Arial" w:hAnsi="Arial" w:cs="Arial"/>
          <w:sz w:val="20"/>
        </w:rPr>
        <w:t>ng minh việc nhà đầu tư đã kê khai quyết toán thuế điện tử;</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Văn bản xác nhận của cơ quan quản lý thuế (xác nhận số nộp cả năm) về việc thực hiện nghĩa vụ nộp thu</w:t>
      </w:r>
      <w:r w:rsidRPr="00F4056F">
        <w:rPr>
          <w:rFonts w:ascii="Arial" w:hAnsi="Arial" w:cs="Arial"/>
          <w:sz w:val="20"/>
        </w:rPr>
        <w:t>ế</w:t>
      </w:r>
      <w:r w:rsidRPr="0054159E">
        <w:rPr>
          <w:rFonts w:ascii="Arial" w:hAnsi="Arial" w:cs="Arial"/>
          <w:sz w:val="20"/>
        </w:rPr>
        <w:t>;</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Báo cáo kiểm toán (nếu có);</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Các tài liệu khác.</w:t>
      </w:r>
    </w:p>
    <w:p w:rsidR="000A7206" w:rsidRPr="00F4056F" w:rsidRDefault="000A7206" w:rsidP="000A7206">
      <w:pPr>
        <w:spacing w:before="120"/>
        <w:jc w:val="center"/>
        <w:rPr>
          <w:rFonts w:ascii="Arial" w:hAnsi="Arial" w:cs="Arial"/>
          <w:b/>
          <w:sz w:val="20"/>
        </w:rPr>
      </w:pPr>
    </w:p>
    <w:p w:rsidR="000A7206" w:rsidRPr="0054159E" w:rsidRDefault="000A7206" w:rsidP="000A7206">
      <w:pPr>
        <w:spacing w:before="120"/>
        <w:jc w:val="center"/>
        <w:rPr>
          <w:rFonts w:ascii="Arial" w:hAnsi="Arial" w:cs="Arial"/>
          <w:sz w:val="20"/>
        </w:rPr>
      </w:pPr>
      <w:r w:rsidRPr="0054159E">
        <w:rPr>
          <w:rFonts w:ascii="Arial" w:hAnsi="Arial" w:cs="Arial"/>
          <w:b/>
          <w:sz w:val="20"/>
        </w:rPr>
        <w:t>Đ</w:t>
      </w:r>
      <w:r w:rsidRPr="00F4056F">
        <w:rPr>
          <w:rFonts w:ascii="Arial" w:hAnsi="Arial" w:cs="Arial"/>
          <w:b/>
          <w:sz w:val="20"/>
        </w:rPr>
        <w:t>ạ</w:t>
      </w:r>
      <w:r w:rsidRPr="0054159E">
        <w:rPr>
          <w:rFonts w:ascii="Arial" w:hAnsi="Arial" w:cs="Arial"/>
          <w:b/>
          <w:sz w:val="20"/>
        </w:rPr>
        <w:t>i di</w:t>
      </w:r>
      <w:r w:rsidRPr="00F4056F">
        <w:rPr>
          <w:rFonts w:ascii="Arial" w:hAnsi="Arial" w:cs="Arial"/>
          <w:b/>
          <w:sz w:val="20"/>
        </w:rPr>
        <w:t>ệ</w:t>
      </w:r>
      <w:r w:rsidRPr="0054159E">
        <w:rPr>
          <w:rFonts w:ascii="Arial" w:hAnsi="Arial" w:cs="Arial"/>
          <w:b/>
          <w:sz w:val="20"/>
        </w:rPr>
        <w:t>n h</w:t>
      </w:r>
      <w:r w:rsidRPr="00F4056F">
        <w:rPr>
          <w:rFonts w:ascii="Arial" w:hAnsi="Arial" w:cs="Arial"/>
          <w:b/>
          <w:sz w:val="20"/>
        </w:rPr>
        <w:t>ợ</w:t>
      </w:r>
      <w:r w:rsidRPr="0054159E">
        <w:rPr>
          <w:rFonts w:ascii="Arial" w:hAnsi="Arial" w:cs="Arial"/>
          <w:b/>
          <w:sz w:val="20"/>
        </w:rPr>
        <w:t>p pháp của nhà đầu tư</w:t>
      </w:r>
      <w:r w:rsidRPr="00F4056F">
        <w:rPr>
          <w:rFonts w:ascii="Arial" w:hAnsi="Arial" w:cs="Arial"/>
          <w:b/>
          <w:sz w:val="20"/>
        </w:rPr>
        <w:br/>
      </w:r>
      <w:r w:rsidRPr="0054159E">
        <w:rPr>
          <w:rFonts w:ascii="Arial" w:hAnsi="Arial" w:cs="Arial"/>
          <w:i/>
          <w:sz w:val="20"/>
        </w:rPr>
        <w:t>[ghi tên, chức danh, ký tên và đóng dấu (nếu có)]</w:t>
      </w:r>
    </w:p>
    <w:p w:rsidR="000A7206" w:rsidRPr="0054159E" w:rsidRDefault="000A7206" w:rsidP="000A7206">
      <w:pPr>
        <w:spacing w:before="120"/>
        <w:rPr>
          <w:rFonts w:ascii="Arial" w:hAnsi="Arial" w:cs="Arial"/>
          <w:sz w:val="20"/>
        </w:rPr>
      </w:pPr>
      <w:r w:rsidRPr="0054159E">
        <w:rPr>
          <w:rFonts w:ascii="Arial" w:hAnsi="Arial" w:cs="Arial"/>
          <w:sz w:val="20"/>
        </w:rPr>
        <w:t>Ghi chú:</w:t>
      </w:r>
    </w:p>
    <w:p w:rsidR="000A7206" w:rsidRPr="0054159E" w:rsidRDefault="000A7206" w:rsidP="000A7206">
      <w:pPr>
        <w:spacing w:before="120"/>
        <w:rPr>
          <w:rFonts w:ascii="Arial" w:hAnsi="Arial" w:cs="Arial"/>
          <w:sz w:val="20"/>
        </w:rPr>
      </w:pPr>
      <w:r w:rsidRPr="0054159E">
        <w:rPr>
          <w:rFonts w:ascii="Arial" w:hAnsi="Arial" w:cs="Arial"/>
          <w:sz w:val="20"/>
        </w:rPr>
        <w:lastRenderedPageBreak/>
        <w:t>(1) Trường hợp nhà đầu tư liên danh thì từng thành viên của nhà đầu tư liên danh phải kê khai theo Mẫu này.</w:t>
      </w:r>
    </w:p>
    <w:p w:rsidR="000A7206" w:rsidRPr="0054159E" w:rsidRDefault="000A7206" w:rsidP="000A7206">
      <w:pPr>
        <w:spacing w:before="120"/>
        <w:rPr>
          <w:rFonts w:ascii="Arial" w:hAnsi="Arial" w:cs="Arial"/>
          <w:sz w:val="20"/>
        </w:rPr>
      </w:pPr>
      <w:r w:rsidRPr="0054159E">
        <w:rPr>
          <w:rFonts w:ascii="Arial" w:hAnsi="Arial" w:cs="Arial"/>
          <w:sz w:val="20"/>
        </w:rPr>
        <w:t>(2) Ghi số năm theo yêu cầu, thông thường là từ 3 đến 5 năm trước năm có thời điểm đóng thầu. Các cột tại bảng cần được mở rộng cho phù hợp với số năm quy định.</w:t>
      </w:r>
    </w:p>
    <w:p w:rsidR="000A7206" w:rsidRPr="0054159E" w:rsidRDefault="000A7206" w:rsidP="000A7206">
      <w:pPr>
        <w:spacing w:before="120"/>
        <w:rPr>
          <w:rFonts w:ascii="Arial" w:hAnsi="Arial" w:cs="Arial"/>
          <w:sz w:val="20"/>
        </w:rPr>
      </w:pPr>
      <w:r w:rsidRPr="0054159E">
        <w:rPr>
          <w:rFonts w:ascii="Arial" w:hAnsi="Arial" w:cs="Arial"/>
          <w:sz w:val="20"/>
        </w:rPr>
        <w:t>(3) Trường hợp Bên mời thầu không sử dụng tiêu chí kiện tụng đang giải quyết của nhà đầu tư thì bỏ bảng này.</w:t>
      </w:r>
    </w:p>
    <w:p w:rsidR="000A7206" w:rsidRPr="0054159E" w:rsidRDefault="000A7206" w:rsidP="000A7206">
      <w:pPr>
        <w:spacing w:before="120"/>
        <w:rPr>
          <w:rFonts w:ascii="Arial" w:hAnsi="Arial" w:cs="Arial"/>
          <w:sz w:val="20"/>
        </w:rPr>
      </w:pPr>
      <w:r w:rsidRPr="0054159E">
        <w:rPr>
          <w:rFonts w:ascii="Arial" w:hAnsi="Arial" w:cs="Arial"/>
          <w:sz w:val="20"/>
        </w:rPr>
        <w:t>(4) Trường hợp báo cáo tài chính của năm tài chính gần nhất chưa được kiểm toán, nhà đầu tư phải cung cấp một bản cam kết về nội dung này. Đồng thời, nhà đầu tư phải cung cấp Báo cáo tài chính đã được kiểm toán của năm liền trước năm mà Báo cáo tài chính của năm đó chưa được kiểm toán.</w:t>
      </w:r>
    </w:p>
    <w:p w:rsidR="000A7206" w:rsidRPr="0054159E" w:rsidRDefault="000A7206" w:rsidP="000A7206">
      <w:pPr>
        <w:spacing w:before="120"/>
        <w:rPr>
          <w:rFonts w:ascii="Arial" w:hAnsi="Arial" w:cs="Arial"/>
          <w:sz w:val="20"/>
        </w:rPr>
      </w:pPr>
    </w:p>
    <w:p w:rsidR="000A7206" w:rsidRPr="0054159E" w:rsidRDefault="000A7206" w:rsidP="000A7206">
      <w:pPr>
        <w:spacing w:before="120"/>
        <w:jc w:val="right"/>
        <w:rPr>
          <w:rFonts w:ascii="Arial" w:hAnsi="Arial" w:cs="Arial"/>
          <w:b/>
          <w:sz w:val="20"/>
        </w:rPr>
      </w:pPr>
      <w:r w:rsidRPr="0054159E">
        <w:rPr>
          <w:rFonts w:ascii="Arial" w:hAnsi="Arial" w:cs="Arial"/>
          <w:b/>
          <w:sz w:val="20"/>
        </w:rPr>
        <w:t>MẪU NL 02</w:t>
      </w:r>
    </w:p>
    <w:p w:rsidR="000A7206" w:rsidRPr="0054159E" w:rsidRDefault="000A7206" w:rsidP="000A7206">
      <w:pPr>
        <w:spacing w:before="120"/>
        <w:jc w:val="center"/>
        <w:rPr>
          <w:rFonts w:ascii="Arial" w:hAnsi="Arial" w:cs="Arial"/>
          <w:b/>
          <w:sz w:val="20"/>
        </w:rPr>
      </w:pPr>
      <w:r w:rsidRPr="0054159E">
        <w:rPr>
          <w:rFonts w:ascii="Arial" w:hAnsi="Arial" w:cs="Arial"/>
          <w:b/>
          <w:sz w:val="20"/>
        </w:rPr>
        <w:t>CAM KẾT NGUỒN CUNG CẤP TÀI CHÍNH, TÍN DỤNG CHO NHÀ ĐẦU TƯ</w:t>
      </w:r>
      <w:r w:rsidRPr="0054159E">
        <w:rPr>
          <w:rFonts w:ascii="Arial" w:hAnsi="Arial" w:cs="Arial"/>
          <w:b/>
          <w:sz w:val="20"/>
          <w:vertAlign w:val="superscript"/>
        </w:rPr>
        <w:t>(1)</w:t>
      </w:r>
    </w:p>
    <w:p w:rsidR="000A7206" w:rsidRPr="00F4056F" w:rsidRDefault="000A7206" w:rsidP="000A7206">
      <w:pPr>
        <w:spacing w:before="120"/>
        <w:jc w:val="right"/>
        <w:rPr>
          <w:rFonts w:ascii="Arial" w:hAnsi="Arial" w:cs="Arial"/>
          <w:sz w:val="20"/>
        </w:rPr>
      </w:pPr>
      <w:r w:rsidRPr="0054159E">
        <w:rPr>
          <w:rFonts w:ascii="Arial" w:hAnsi="Arial" w:cs="Arial"/>
          <w:sz w:val="20"/>
        </w:rPr>
        <w:t xml:space="preserve">(Địa điểm), ngày </w:t>
      </w:r>
      <w:r w:rsidRPr="00F4056F">
        <w:rPr>
          <w:rFonts w:ascii="Arial" w:hAnsi="Arial" w:cs="Arial"/>
          <w:sz w:val="20"/>
        </w:rPr>
        <w:t xml:space="preserve">____ </w:t>
      </w:r>
      <w:r w:rsidRPr="0054159E">
        <w:rPr>
          <w:rFonts w:ascii="Arial" w:hAnsi="Arial" w:cs="Arial"/>
          <w:sz w:val="20"/>
        </w:rPr>
        <w:t xml:space="preserve">tháng </w:t>
      </w:r>
      <w:r w:rsidRPr="00F4056F">
        <w:rPr>
          <w:rFonts w:ascii="Arial" w:hAnsi="Arial" w:cs="Arial"/>
          <w:sz w:val="20"/>
        </w:rPr>
        <w:t xml:space="preserve">____ </w:t>
      </w:r>
      <w:r w:rsidRPr="0054159E">
        <w:rPr>
          <w:rFonts w:ascii="Arial" w:hAnsi="Arial" w:cs="Arial"/>
          <w:sz w:val="20"/>
        </w:rPr>
        <w:t>năm</w:t>
      </w:r>
      <w:r w:rsidRPr="00F4056F">
        <w:rPr>
          <w:rFonts w:ascii="Arial" w:hAnsi="Arial" w:cs="Arial"/>
          <w:sz w:val="20"/>
        </w:rPr>
        <w:t xml:space="preserve"> ____</w:t>
      </w:r>
    </w:p>
    <w:p w:rsidR="000A7206" w:rsidRPr="0054159E" w:rsidRDefault="000A7206" w:rsidP="000A7206">
      <w:pPr>
        <w:spacing w:before="120"/>
        <w:rPr>
          <w:rFonts w:ascii="Arial" w:hAnsi="Arial" w:cs="Arial"/>
          <w:sz w:val="20"/>
        </w:rPr>
      </w:pPr>
      <w:r w:rsidRPr="00F4056F">
        <w:rPr>
          <w:rFonts w:ascii="Arial" w:hAnsi="Arial" w:cs="Arial"/>
          <w:sz w:val="20"/>
        </w:rPr>
        <w:t xml:space="preserve">1. </w:t>
      </w:r>
      <w:r w:rsidRPr="0054159E">
        <w:rPr>
          <w:rFonts w:ascii="Arial" w:hAnsi="Arial" w:cs="Arial"/>
          <w:sz w:val="20"/>
        </w:rPr>
        <w:t xml:space="preserve">Tôi là </w:t>
      </w:r>
      <w:r w:rsidRPr="00F4056F">
        <w:rPr>
          <w:rFonts w:ascii="Arial" w:hAnsi="Arial" w:cs="Arial"/>
          <w:sz w:val="20"/>
        </w:rPr>
        <w:t xml:space="preserve">_____ </w:t>
      </w:r>
      <w:r w:rsidRPr="0054159E">
        <w:rPr>
          <w:rFonts w:ascii="Arial" w:hAnsi="Arial" w:cs="Arial"/>
          <w:i/>
          <w:sz w:val="20"/>
        </w:rPr>
        <w:t>[ghi tên]</w:t>
      </w:r>
      <w:r w:rsidRPr="0054159E">
        <w:rPr>
          <w:rFonts w:ascii="Arial" w:hAnsi="Arial" w:cs="Arial"/>
          <w:sz w:val="20"/>
        </w:rPr>
        <w:t xml:space="preserve">, </w:t>
      </w:r>
      <w:r w:rsidRPr="00F4056F">
        <w:rPr>
          <w:rFonts w:ascii="Arial" w:hAnsi="Arial" w:cs="Arial"/>
          <w:sz w:val="20"/>
        </w:rPr>
        <w:t xml:space="preserve">____ </w:t>
      </w:r>
      <w:r w:rsidRPr="0054159E">
        <w:rPr>
          <w:rFonts w:ascii="Arial" w:hAnsi="Arial" w:cs="Arial"/>
          <w:i/>
          <w:sz w:val="20"/>
        </w:rPr>
        <w:t>[ghi chức vụ]</w:t>
      </w:r>
      <w:r w:rsidRPr="0054159E">
        <w:rPr>
          <w:rFonts w:ascii="Arial" w:hAnsi="Arial" w:cs="Arial"/>
          <w:sz w:val="20"/>
        </w:rPr>
        <w:t>, là đại diện hợp pháp của</w:t>
      </w:r>
      <w:r w:rsidRPr="00F4056F">
        <w:rPr>
          <w:rFonts w:ascii="Arial" w:hAnsi="Arial" w:cs="Arial"/>
          <w:sz w:val="20"/>
        </w:rPr>
        <w:t xml:space="preserve"> ____ </w:t>
      </w:r>
      <w:r w:rsidRPr="0054159E">
        <w:rPr>
          <w:rFonts w:ascii="Arial" w:hAnsi="Arial" w:cs="Arial"/>
          <w:i/>
          <w:sz w:val="20"/>
        </w:rPr>
        <w:t>[Ghi tên nhà đ</w:t>
      </w:r>
      <w:r w:rsidRPr="00F4056F">
        <w:rPr>
          <w:rFonts w:ascii="Arial" w:hAnsi="Arial" w:cs="Arial"/>
          <w:i/>
          <w:sz w:val="20"/>
        </w:rPr>
        <w:t>ầ</w:t>
      </w:r>
      <w:r w:rsidRPr="0054159E">
        <w:rPr>
          <w:rFonts w:ascii="Arial" w:hAnsi="Arial" w:cs="Arial"/>
          <w:i/>
          <w:sz w:val="20"/>
        </w:rPr>
        <w:t>u tư/tên liên danh nhà đầu tư]</w:t>
      </w:r>
      <w:r w:rsidRPr="0054159E">
        <w:rPr>
          <w:rFonts w:ascii="Arial" w:hAnsi="Arial" w:cs="Arial"/>
          <w:sz w:val="20"/>
        </w:rPr>
        <w:t>, xác nhận và cam kết rằng những thông tin được cung cấp trong văn bản này là đúng sự thật và các tài liệu kèm theo là bản sao chính xác với tài liệu gốc.</w:t>
      </w:r>
    </w:p>
    <w:p w:rsidR="000A7206" w:rsidRPr="0054159E" w:rsidRDefault="000A7206" w:rsidP="000A7206">
      <w:pPr>
        <w:spacing w:before="120"/>
        <w:rPr>
          <w:rFonts w:ascii="Arial" w:hAnsi="Arial" w:cs="Arial"/>
          <w:sz w:val="20"/>
        </w:rPr>
      </w:pPr>
      <w:r w:rsidRPr="00F4056F">
        <w:rPr>
          <w:rFonts w:ascii="Arial" w:hAnsi="Arial" w:cs="Arial"/>
          <w:sz w:val="20"/>
        </w:rPr>
        <w:t xml:space="preserve">2. </w:t>
      </w:r>
      <w:r w:rsidRPr="0054159E">
        <w:rPr>
          <w:rFonts w:ascii="Arial" w:hAnsi="Arial" w:cs="Arial"/>
          <w:sz w:val="20"/>
        </w:rPr>
        <w:t>Các nguồn tài chính, tín dụng sau đây đã được cam kết và sẽ được huy động để thực hiện dự án:</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160"/>
        <w:gridCol w:w="2696"/>
      </w:tblGrid>
      <w:tr w:rsidR="000A7206" w:rsidRPr="0054159E" w:rsidTr="00FF4A4C">
        <w:tc>
          <w:tcPr>
            <w:tcW w:w="6160" w:type="dxa"/>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Ngu</w:t>
            </w:r>
            <w:r w:rsidRPr="0054159E">
              <w:rPr>
                <w:rFonts w:ascii="Arial" w:hAnsi="Arial" w:cs="Arial"/>
                <w:b/>
                <w:sz w:val="20"/>
                <w:lang w:val="en-US"/>
              </w:rPr>
              <w:t>ồ</w:t>
            </w:r>
            <w:r w:rsidRPr="0054159E">
              <w:rPr>
                <w:rFonts w:ascii="Arial" w:hAnsi="Arial" w:cs="Arial"/>
                <w:b/>
                <w:sz w:val="20"/>
              </w:rPr>
              <w:t>n tài chính</w:t>
            </w:r>
          </w:p>
        </w:tc>
        <w:tc>
          <w:tcPr>
            <w:tcW w:w="2696" w:type="dxa"/>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Giá trị</w:t>
            </w:r>
          </w:p>
        </w:tc>
      </w:tr>
      <w:tr w:rsidR="000A7206" w:rsidRPr="0054159E" w:rsidTr="00FF4A4C">
        <w:tc>
          <w:tcPr>
            <w:tcW w:w="6160" w:type="dxa"/>
            <w:shd w:val="clear" w:color="auto" w:fill="auto"/>
            <w:vAlign w:val="center"/>
          </w:tcPr>
          <w:p w:rsidR="000A7206" w:rsidRPr="0054159E" w:rsidRDefault="000A7206" w:rsidP="00FF4A4C">
            <w:pPr>
              <w:spacing w:before="120"/>
              <w:rPr>
                <w:rFonts w:ascii="Arial" w:hAnsi="Arial" w:cs="Arial"/>
                <w:b/>
                <w:sz w:val="20"/>
              </w:rPr>
            </w:pPr>
            <w:r w:rsidRPr="00F4056F">
              <w:rPr>
                <w:rFonts w:ascii="Arial" w:hAnsi="Arial" w:cs="Arial"/>
                <w:b/>
                <w:sz w:val="20"/>
              </w:rPr>
              <w:t>I</w:t>
            </w:r>
            <w:r w:rsidRPr="0054159E">
              <w:rPr>
                <w:rFonts w:ascii="Arial" w:hAnsi="Arial" w:cs="Arial"/>
                <w:b/>
                <w:sz w:val="20"/>
              </w:rPr>
              <w:t>. Vốn chủ sở hữu cam kết góp vào dự án:</w:t>
            </w:r>
          </w:p>
        </w:tc>
        <w:tc>
          <w:tcPr>
            <w:tcW w:w="2696" w:type="dxa"/>
            <w:shd w:val="clear" w:color="auto" w:fill="auto"/>
            <w:vAlign w:val="center"/>
          </w:tcPr>
          <w:p w:rsidR="000A7206" w:rsidRPr="0054159E" w:rsidRDefault="000A7206" w:rsidP="00FF4A4C">
            <w:pPr>
              <w:spacing w:before="120"/>
              <w:jc w:val="center"/>
              <w:rPr>
                <w:rFonts w:ascii="Arial" w:hAnsi="Arial" w:cs="Arial"/>
                <w:sz w:val="20"/>
              </w:rPr>
            </w:pPr>
          </w:p>
        </w:tc>
      </w:tr>
      <w:tr w:rsidR="000A7206" w:rsidRPr="0054159E" w:rsidTr="00FF4A4C">
        <w:tc>
          <w:tcPr>
            <w:tcW w:w="6160" w:type="dxa"/>
            <w:shd w:val="clear" w:color="auto" w:fill="auto"/>
            <w:vAlign w:val="center"/>
          </w:tcPr>
          <w:p w:rsidR="000A7206" w:rsidRPr="0054159E" w:rsidRDefault="000A7206" w:rsidP="00FF4A4C">
            <w:pPr>
              <w:spacing w:before="120"/>
              <w:rPr>
                <w:rFonts w:ascii="Arial" w:hAnsi="Arial" w:cs="Arial"/>
                <w:sz w:val="20"/>
                <w:lang w:val="en-US"/>
              </w:rPr>
            </w:pPr>
            <w:r w:rsidRPr="0054159E">
              <w:rPr>
                <w:rFonts w:ascii="Arial" w:hAnsi="Arial" w:cs="Arial"/>
                <w:sz w:val="20"/>
              </w:rPr>
              <w:t>1</w:t>
            </w:r>
            <w:r w:rsidRPr="0054159E">
              <w:rPr>
                <w:rFonts w:ascii="Arial" w:hAnsi="Arial" w:cs="Arial"/>
                <w:sz w:val="20"/>
                <w:lang w:val="en-US"/>
              </w:rPr>
              <w:t>.</w:t>
            </w:r>
          </w:p>
        </w:tc>
        <w:tc>
          <w:tcPr>
            <w:tcW w:w="2696" w:type="dxa"/>
            <w:shd w:val="clear" w:color="auto" w:fill="auto"/>
            <w:vAlign w:val="center"/>
          </w:tcPr>
          <w:p w:rsidR="000A7206" w:rsidRPr="0054159E" w:rsidRDefault="000A7206" w:rsidP="00FF4A4C">
            <w:pPr>
              <w:spacing w:before="120"/>
              <w:jc w:val="center"/>
              <w:rPr>
                <w:rFonts w:ascii="Arial" w:hAnsi="Arial" w:cs="Arial"/>
                <w:sz w:val="20"/>
              </w:rPr>
            </w:pPr>
          </w:p>
        </w:tc>
      </w:tr>
      <w:tr w:rsidR="000A7206" w:rsidRPr="0054159E" w:rsidTr="00FF4A4C">
        <w:tc>
          <w:tcPr>
            <w:tcW w:w="6160" w:type="dxa"/>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2.</w:t>
            </w:r>
          </w:p>
        </w:tc>
        <w:tc>
          <w:tcPr>
            <w:tcW w:w="2696" w:type="dxa"/>
            <w:shd w:val="clear" w:color="auto" w:fill="auto"/>
            <w:vAlign w:val="center"/>
          </w:tcPr>
          <w:p w:rsidR="000A7206" w:rsidRPr="0054159E" w:rsidRDefault="000A7206" w:rsidP="00FF4A4C">
            <w:pPr>
              <w:spacing w:before="120"/>
              <w:jc w:val="center"/>
              <w:rPr>
                <w:rFonts w:ascii="Arial" w:hAnsi="Arial" w:cs="Arial"/>
                <w:sz w:val="20"/>
              </w:rPr>
            </w:pPr>
          </w:p>
        </w:tc>
      </w:tr>
      <w:tr w:rsidR="000A7206" w:rsidRPr="0054159E" w:rsidTr="00FF4A4C">
        <w:tc>
          <w:tcPr>
            <w:tcW w:w="6160" w:type="dxa"/>
            <w:shd w:val="clear" w:color="auto" w:fill="auto"/>
            <w:vAlign w:val="center"/>
          </w:tcPr>
          <w:p w:rsidR="000A7206" w:rsidRPr="0054159E" w:rsidRDefault="000A7206" w:rsidP="00FF4A4C">
            <w:pPr>
              <w:spacing w:before="120"/>
              <w:rPr>
                <w:rFonts w:ascii="Arial" w:hAnsi="Arial" w:cs="Arial"/>
                <w:sz w:val="20"/>
                <w:lang w:val="en-US"/>
              </w:rPr>
            </w:pPr>
            <w:r w:rsidRPr="0054159E">
              <w:rPr>
                <w:rFonts w:ascii="Arial" w:hAnsi="Arial" w:cs="Arial"/>
                <w:sz w:val="20"/>
                <w:lang w:val="en-US"/>
              </w:rPr>
              <w:t>…</w:t>
            </w:r>
          </w:p>
        </w:tc>
        <w:tc>
          <w:tcPr>
            <w:tcW w:w="2696" w:type="dxa"/>
            <w:shd w:val="clear" w:color="auto" w:fill="auto"/>
            <w:vAlign w:val="center"/>
          </w:tcPr>
          <w:p w:rsidR="000A7206" w:rsidRPr="0054159E" w:rsidRDefault="000A7206" w:rsidP="00FF4A4C">
            <w:pPr>
              <w:spacing w:before="120"/>
              <w:jc w:val="center"/>
              <w:rPr>
                <w:rFonts w:ascii="Arial" w:hAnsi="Arial" w:cs="Arial"/>
                <w:sz w:val="20"/>
              </w:rPr>
            </w:pPr>
          </w:p>
        </w:tc>
      </w:tr>
      <w:tr w:rsidR="000A7206" w:rsidRPr="0054159E" w:rsidTr="00FF4A4C">
        <w:tc>
          <w:tcPr>
            <w:tcW w:w="6160" w:type="dxa"/>
            <w:shd w:val="clear" w:color="auto" w:fill="auto"/>
            <w:vAlign w:val="center"/>
          </w:tcPr>
          <w:p w:rsidR="000A7206" w:rsidRPr="0054159E" w:rsidRDefault="000A7206" w:rsidP="00FF4A4C">
            <w:pPr>
              <w:spacing w:before="120"/>
              <w:rPr>
                <w:rFonts w:ascii="Arial" w:hAnsi="Arial" w:cs="Arial"/>
                <w:b/>
                <w:sz w:val="20"/>
              </w:rPr>
            </w:pPr>
            <w:r w:rsidRPr="0054159E">
              <w:rPr>
                <w:rFonts w:ascii="Arial" w:hAnsi="Arial" w:cs="Arial"/>
                <w:b/>
                <w:sz w:val="20"/>
              </w:rPr>
              <w:t>II. Vốn vay nhà đầu tư phải huy động:</w:t>
            </w:r>
          </w:p>
        </w:tc>
        <w:tc>
          <w:tcPr>
            <w:tcW w:w="2696" w:type="dxa"/>
            <w:shd w:val="clear" w:color="auto" w:fill="auto"/>
            <w:vAlign w:val="center"/>
          </w:tcPr>
          <w:p w:rsidR="000A7206" w:rsidRPr="0054159E" w:rsidRDefault="000A7206" w:rsidP="00FF4A4C">
            <w:pPr>
              <w:spacing w:before="120"/>
              <w:jc w:val="center"/>
              <w:rPr>
                <w:rFonts w:ascii="Arial" w:hAnsi="Arial" w:cs="Arial"/>
                <w:sz w:val="20"/>
              </w:rPr>
            </w:pPr>
          </w:p>
        </w:tc>
      </w:tr>
      <w:tr w:rsidR="000A7206" w:rsidRPr="0054159E" w:rsidTr="00FF4A4C">
        <w:tc>
          <w:tcPr>
            <w:tcW w:w="6160" w:type="dxa"/>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1.</w:t>
            </w:r>
          </w:p>
        </w:tc>
        <w:tc>
          <w:tcPr>
            <w:tcW w:w="2696" w:type="dxa"/>
            <w:shd w:val="clear" w:color="auto" w:fill="auto"/>
            <w:vAlign w:val="center"/>
          </w:tcPr>
          <w:p w:rsidR="000A7206" w:rsidRPr="0054159E" w:rsidRDefault="000A7206" w:rsidP="00FF4A4C">
            <w:pPr>
              <w:spacing w:before="120"/>
              <w:jc w:val="center"/>
              <w:rPr>
                <w:rFonts w:ascii="Arial" w:hAnsi="Arial" w:cs="Arial"/>
                <w:sz w:val="20"/>
              </w:rPr>
            </w:pPr>
          </w:p>
        </w:tc>
      </w:tr>
      <w:tr w:rsidR="000A7206" w:rsidRPr="0054159E" w:rsidTr="00FF4A4C">
        <w:tc>
          <w:tcPr>
            <w:tcW w:w="6160" w:type="dxa"/>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2.</w:t>
            </w:r>
          </w:p>
        </w:tc>
        <w:tc>
          <w:tcPr>
            <w:tcW w:w="2696" w:type="dxa"/>
            <w:shd w:val="clear" w:color="auto" w:fill="auto"/>
            <w:vAlign w:val="center"/>
          </w:tcPr>
          <w:p w:rsidR="000A7206" w:rsidRPr="0054159E" w:rsidRDefault="000A7206" w:rsidP="00FF4A4C">
            <w:pPr>
              <w:spacing w:before="120"/>
              <w:jc w:val="center"/>
              <w:rPr>
                <w:rFonts w:ascii="Arial" w:hAnsi="Arial" w:cs="Arial"/>
                <w:sz w:val="20"/>
              </w:rPr>
            </w:pPr>
          </w:p>
        </w:tc>
      </w:tr>
      <w:tr w:rsidR="000A7206" w:rsidRPr="0054159E" w:rsidTr="00FF4A4C">
        <w:tc>
          <w:tcPr>
            <w:tcW w:w="6160" w:type="dxa"/>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w:t>
            </w:r>
          </w:p>
        </w:tc>
        <w:tc>
          <w:tcPr>
            <w:tcW w:w="2696" w:type="dxa"/>
            <w:shd w:val="clear" w:color="auto" w:fill="auto"/>
            <w:vAlign w:val="center"/>
          </w:tcPr>
          <w:p w:rsidR="000A7206" w:rsidRPr="0054159E" w:rsidRDefault="000A7206" w:rsidP="00FF4A4C">
            <w:pPr>
              <w:spacing w:before="120"/>
              <w:jc w:val="center"/>
              <w:rPr>
                <w:rFonts w:ascii="Arial" w:hAnsi="Arial" w:cs="Arial"/>
                <w:sz w:val="20"/>
              </w:rPr>
            </w:pPr>
          </w:p>
        </w:tc>
      </w:tr>
    </w:tbl>
    <w:p w:rsidR="000A7206" w:rsidRPr="0054159E" w:rsidRDefault="000A7206" w:rsidP="000A7206">
      <w:pPr>
        <w:spacing w:before="120"/>
        <w:rPr>
          <w:rFonts w:ascii="Arial" w:hAnsi="Arial" w:cs="Arial"/>
          <w:sz w:val="20"/>
        </w:rPr>
      </w:pPr>
      <w:r w:rsidRPr="0054159E">
        <w:rPr>
          <w:rFonts w:ascii="Arial" w:hAnsi="Arial" w:cs="Arial"/>
          <w:sz w:val="20"/>
          <w:lang w:val="en-US"/>
        </w:rPr>
        <w:t xml:space="preserve">3. </w:t>
      </w:r>
      <w:r w:rsidRPr="0054159E">
        <w:rPr>
          <w:rFonts w:ascii="Arial" w:hAnsi="Arial" w:cs="Arial"/>
          <w:sz w:val="20"/>
        </w:rPr>
        <w:t>Tài liệu kèm theo:</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Bản sao văn bản cam kết cung cấp tài chính của ngân hàng hoặc tổ chức tín dụng.</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Thông tin về tình hình huy động vốn chủ sở hữu cho các dự án đang thực hiện dở dang của nhà đầu tư.</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Tài liệu liên quan khác.</w:t>
      </w:r>
    </w:p>
    <w:p w:rsidR="000A7206" w:rsidRPr="00F4056F" w:rsidRDefault="000A7206" w:rsidP="000A7206">
      <w:pPr>
        <w:spacing w:before="120"/>
        <w:jc w:val="center"/>
        <w:rPr>
          <w:rFonts w:ascii="Arial" w:hAnsi="Arial" w:cs="Arial"/>
          <w:b/>
          <w:sz w:val="20"/>
        </w:rPr>
      </w:pPr>
    </w:p>
    <w:p w:rsidR="000A7206" w:rsidRPr="0054159E" w:rsidRDefault="000A7206" w:rsidP="000A7206">
      <w:pPr>
        <w:spacing w:before="120"/>
        <w:jc w:val="center"/>
        <w:rPr>
          <w:rFonts w:ascii="Arial" w:hAnsi="Arial" w:cs="Arial"/>
          <w:sz w:val="20"/>
        </w:rPr>
      </w:pPr>
      <w:r w:rsidRPr="0054159E">
        <w:rPr>
          <w:rFonts w:ascii="Arial" w:hAnsi="Arial" w:cs="Arial"/>
          <w:b/>
          <w:sz w:val="20"/>
        </w:rPr>
        <w:t>Đại diện hợp pháp của nh</w:t>
      </w:r>
      <w:r w:rsidRPr="00F4056F">
        <w:rPr>
          <w:rFonts w:ascii="Arial" w:hAnsi="Arial" w:cs="Arial"/>
          <w:b/>
          <w:sz w:val="20"/>
        </w:rPr>
        <w:t>à</w:t>
      </w:r>
      <w:r w:rsidRPr="0054159E">
        <w:rPr>
          <w:rFonts w:ascii="Arial" w:hAnsi="Arial" w:cs="Arial"/>
          <w:b/>
          <w:sz w:val="20"/>
        </w:rPr>
        <w:t xml:space="preserve"> đầu tư</w:t>
      </w:r>
      <w:r w:rsidRPr="00F4056F">
        <w:rPr>
          <w:rFonts w:ascii="Arial" w:hAnsi="Arial" w:cs="Arial"/>
          <w:b/>
          <w:sz w:val="20"/>
        </w:rPr>
        <w:br/>
      </w:r>
      <w:r w:rsidRPr="0054159E">
        <w:rPr>
          <w:rFonts w:ascii="Arial" w:hAnsi="Arial" w:cs="Arial"/>
          <w:i/>
          <w:sz w:val="20"/>
        </w:rPr>
        <w:t>[ghi tên, chức danh, k</w:t>
      </w:r>
      <w:r w:rsidRPr="00F4056F">
        <w:rPr>
          <w:rFonts w:ascii="Arial" w:hAnsi="Arial" w:cs="Arial"/>
          <w:i/>
          <w:sz w:val="20"/>
        </w:rPr>
        <w:t>ý</w:t>
      </w:r>
      <w:r w:rsidRPr="0054159E">
        <w:rPr>
          <w:rFonts w:ascii="Arial" w:hAnsi="Arial" w:cs="Arial"/>
          <w:i/>
          <w:sz w:val="20"/>
        </w:rPr>
        <w:t xml:space="preserve"> tên và đóng dấu (nếu có)]</w:t>
      </w:r>
    </w:p>
    <w:p w:rsidR="000A7206" w:rsidRPr="0054159E" w:rsidRDefault="000A7206" w:rsidP="000A7206">
      <w:pPr>
        <w:spacing w:before="120"/>
        <w:rPr>
          <w:rFonts w:ascii="Arial" w:hAnsi="Arial" w:cs="Arial"/>
          <w:sz w:val="20"/>
        </w:rPr>
      </w:pPr>
      <w:r w:rsidRPr="0054159E">
        <w:rPr>
          <w:rFonts w:ascii="Arial" w:hAnsi="Arial" w:cs="Arial"/>
          <w:sz w:val="20"/>
        </w:rPr>
        <w:t>Ghi chú:</w:t>
      </w:r>
    </w:p>
    <w:p w:rsidR="000A7206" w:rsidRPr="0054159E" w:rsidRDefault="000A7206" w:rsidP="000A7206">
      <w:pPr>
        <w:spacing w:before="120"/>
        <w:rPr>
          <w:rFonts w:ascii="Arial" w:hAnsi="Arial" w:cs="Arial"/>
          <w:sz w:val="20"/>
        </w:rPr>
      </w:pPr>
      <w:r w:rsidRPr="00F4056F">
        <w:rPr>
          <w:rFonts w:ascii="Arial" w:hAnsi="Arial" w:cs="Arial"/>
          <w:sz w:val="20"/>
        </w:rPr>
        <w:t xml:space="preserve">(1) </w:t>
      </w:r>
      <w:r w:rsidRPr="0054159E">
        <w:rPr>
          <w:rFonts w:ascii="Arial" w:hAnsi="Arial" w:cs="Arial"/>
          <w:sz w:val="20"/>
        </w:rPr>
        <w:t>Ghi số tiền bằng số, bằng chữ theo</w:t>
      </w:r>
      <w:r w:rsidRPr="00F4056F">
        <w:rPr>
          <w:rFonts w:ascii="Arial" w:hAnsi="Arial" w:cs="Arial"/>
          <w:sz w:val="20"/>
        </w:rPr>
        <w:t xml:space="preserve"> </w:t>
      </w:r>
      <w:r w:rsidRPr="0054159E">
        <w:rPr>
          <w:rFonts w:ascii="Arial" w:hAnsi="Arial" w:cs="Arial"/>
          <w:sz w:val="20"/>
        </w:rPr>
        <w:t>đồng tiền dự thầu.</w:t>
      </w:r>
    </w:p>
    <w:p w:rsidR="000A7206" w:rsidRPr="00F4056F" w:rsidRDefault="000A7206" w:rsidP="000A7206">
      <w:pPr>
        <w:spacing w:before="120"/>
        <w:rPr>
          <w:rFonts w:ascii="Arial" w:hAnsi="Arial" w:cs="Arial"/>
          <w:sz w:val="20"/>
        </w:rPr>
      </w:pPr>
    </w:p>
    <w:p w:rsidR="000A7206" w:rsidRPr="0054159E" w:rsidRDefault="000A7206" w:rsidP="000A7206">
      <w:pPr>
        <w:spacing w:before="120"/>
        <w:jc w:val="right"/>
        <w:rPr>
          <w:rFonts w:ascii="Arial" w:hAnsi="Arial" w:cs="Arial"/>
          <w:b/>
          <w:sz w:val="20"/>
        </w:rPr>
      </w:pPr>
      <w:r w:rsidRPr="0054159E">
        <w:rPr>
          <w:rFonts w:ascii="Arial" w:hAnsi="Arial" w:cs="Arial"/>
          <w:b/>
          <w:sz w:val="20"/>
        </w:rPr>
        <w:t>MẪU NL 03</w:t>
      </w:r>
    </w:p>
    <w:p w:rsidR="000A7206" w:rsidRPr="0054159E" w:rsidRDefault="000A7206" w:rsidP="000A7206">
      <w:pPr>
        <w:spacing w:before="120"/>
        <w:jc w:val="center"/>
        <w:rPr>
          <w:rFonts w:ascii="Arial" w:hAnsi="Arial" w:cs="Arial"/>
          <w:b/>
          <w:sz w:val="20"/>
        </w:rPr>
      </w:pPr>
      <w:r w:rsidRPr="0054159E">
        <w:rPr>
          <w:rFonts w:ascii="Arial" w:hAnsi="Arial" w:cs="Arial"/>
          <w:b/>
          <w:sz w:val="20"/>
        </w:rPr>
        <w:t>KINH NGHIỆM THỰC HIỆN DỰ ÁN TƯƠNG TỰ</w:t>
      </w:r>
    </w:p>
    <w:p w:rsidR="000A7206" w:rsidRPr="00F4056F" w:rsidRDefault="000A7206" w:rsidP="000A7206">
      <w:pPr>
        <w:spacing w:before="120"/>
        <w:jc w:val="right"/>
        <w:rPr>
          <w:rFonts w:ascii="Arial" w:hAnsi="Arial" w:cs="Arial"/>
          <w:sz w:val="20"/>
        </w:rPr>
      </w:pPr>
      <w:r w:rsidRPr="0054159E">
        <w:rPr>
          <w:rFonts w:ascii="Arial" w:hAnsi="Arial" w:cs="Arial"/>
          <w:sz w:val="20"/>
        </w:rPr>
        <w:t xml:space="preserve">(Địa điểm), ngày </w:t>
      </w:r>
      <w:r w:rsidRPr="00F4056F">
        <w:rPr>
          <w:rFonts w:ascii="Arial" w:hAnsi="Arial" w:cs="Arial"/>
          <w:sz w:val="20"/>
        </w:rPr>
        <w:t xml:space="preserve">____ </w:t>
      </w:r>
      <w:r w:rsidRPr="0054159E">
        <w:rPr>
          <w:rFonts w:ascii="Arial" w:hAnsi="Arial" w:cs="Arial"/>
          <w:sz w:val="20"/>
        </w:rPr>
        <w:t xml:space="preserve">tháng </w:t>
      </w:r>
      <w:r w:rsidRPr="00F4056F">
        <w:rPr>
          <w:rFonts w:ascii="Arial" w:hAnsi="Arial" w:cs="Arial"/>
          <w:sz w:val="20"/>
        </w:rPr>
        <w:t xml:space="preserve">___ </w:t>
      </w:r>
      <w:r w:rsidRPr="0054159E">
        <w:rPr>
          <w:rFonts w:ascii="Arial" w:hAnsi="Arial" w:cs="Arial"/>
          <w:sz w:val="20"/>
        </w:rPr>
        <w:t>năm</w:t>
      </w:r>
      <w:r w:rsidRPr="00F4056F">
        <w:rPr>
          <w:rFonts w:ascii="Arial" w:hAnsi="Arial" w:cs="Arial"/>
          <w:sz w:val="20"/>
        </w:rPr>
        <w:t xml:space="preserve"> ___</w:t>
      </w:r>
    </w:p>
    <w:p w:rsidR="000A7206" w:rsidRPr="0054159E" w:rsidRDefault="000A7206" w:rsidP="000A7206">
      <w:pPr>
        <w:spacing w:before="120"/>
        <w:rPr>
          <w:rFonts w:ascii="Arial" w:hAnsi="Arial" w:cs="Arial"/>
          <w:i/>
          <w:sz w:val="20"/>
        </w:rPr>
      </w:pPr>
      <w:r w:rsidRPr="0054159E">
        <w:rPr>
          <w:rFonts w:ascii="Arial" w:hAnsi="Arial" w:cs="Arial"/>
          <w:i/>
          <w:sz w:val="20"/>
        </w:rPr>
        <w:t>[Nhà đầu tư liệt kê kinh nghiệm thực hiện dự án tương tự theo yêu cầu của Bên mời thầu]</w:t>
      </w:r>
    </w:p>
    <w:p w:rsidR="000A7206" w:rsidRPr="0054159E" w:rsidRDefault="000A7206" w:rsidP="000A7206">
      <w:pPr>
        <w:spacing w:before="120"/>
        <w:rPr>
          <w:rFonts w:ascii="Arial" w:hAnsi="Arial" w:cs="Arial"/>
          <w:sz w:val="20"/>
        </w:rPr>
      </w:pPr>
      <w:r w:rsidRPr="0054159E">
        <w:rPr>
          <w:rFonts w:ascii="Arial" w:hAnsi="Arial" w:cs="Arial"/>
          <w:sz w:val="20"/>
        </w:rPr>
        <w:t xml:space="preserve">1. Dự án số 01: </w:t>
      </w:r>
      <w:r w:rsidRPr="00F4056F">
        <w:rPr>
          <w:rFonts w:ascii="Arial" w:hAnsi="Arial" w:cs="Arial"/>
          <w:sz w:val="20"/>
        </w:rPr>
        <w:t xml:space="preserve">____ </w:t>
      </w:r>
      <w:r w:rsidRPr="0054159E">
        <w:rPr>
          <w:rFonts w:ascii="Arial" w:hAnsi="Arial" w:cs="Arial"/>
          <w:i/>
          <w:sz w:val="20"/>
        </w:rPr>
        <w:t>[ghi tên dự án]</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09"/>
        <w:gridCol w:w="8456"/>
      </w:tblGrid>
      <w:tr w:rsidR="000A7206" w:rsidRPr="0054159E" w:rsidTr="00FF4A4C">
        <w:tc>
          <w:tcPr>
            <w:tcW w:w="5000" w:type="pct"/>
            <w:gridSpan w:val="2"/>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T</w:t>
            </w:r>
            <w:r w:rsidRPr="00F4056F">
              <w:rPr>
                <w:rFonts w:ascii="Arial" w:hAnsi="Arial" w:cs="Arial"/>
                <w:sz w:val="20"/>
              </w:rPr>
              <w:t>ê</w:t>
            </w:r>
            <w:r w:rsidRPr="0054159E">
              <w:rPr>
                <w:rFonts w:ascii="Arial" w:hAnsi="Arial" w:cs="Arial"/>
                <w:sz w:val="20"/>
              </w:rPr>
              <w:t>n nhà đầu tư/ tên thành viên liên danh:</w:t>
            </w:r>
          </w:p>
        </w:tc>
      </w:tr>
      <w:tr w:rsidR="000A7206" w:rsidRPr="0054159E" w:rsidTr="00FF4A4C">
        <w:tc>
          <w:tcPr>
            <w:tcW w:w="336" w:type="pct"/>
            <w:vMerge w:val="restart"/>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1</w:t>
            </w:r>
          </w:p>
        </w:tc>
        <w:tc>
          <w:tcPr>
            <w:tcW w:w="4664" w:type="pct"/>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 xml:space="preserve">Số hợp đồng: </w:t>
            </w:r>
            <w:r w:rsidRPr="00F4056F">
              <w:rPr>
                <w:rFonts w:ascii="Arial" w:hAnsi="Arial" w:cs="Arial"/>
                <w:sz w:val="20"/>
              </w:rPr>
              <w:t xml:space="preserve">                                                                        </w:t>
            </w:r>
            <w:r w:rsidRPr="0054159E">
              <w:rPr>
                <w:rFonts w:ascii="Arial" w:hAnsi="Arial" w:cs="Arial"/>
                <w:sz w:val="20"/>
              </w:rPr>
              <w:t>Ngày ký:</w:t>
            </w:r>
          </w:p>
        </w:tc>
      </w:tr>
      <w:tr w:rsidR="000A7206" w:rsidRPr="0054159E" w:rsidTr="00FF4A4C">
        <w:tc>
          <w:tcPr>
            <w:tcW w:w="336" w:type="pct"/>
            <w:vMerge/>
            <w:shd w:val="clear" w:color="auto" w:fill="auto"/>
            <w:vAlign w:val="center"/>
          </w:tcPr>
          <w:p w:rsidR="000A7206" w:rsidRPr="0054159E" w:rsidRDefault="000A7206" w:rsidP="00FF4A4C">
            <w:pPr>
              <w:spacing w:before="120"/>
              <w:jc w:val="center"/>
              <w:rPr>
                <w:rFonts w:ascii="Arial" w:hAnsi="Arial" w:cs="Arial"/>
                <w:sz w:val="20"/>
              </w:rPr>
            </w:pPr>
          </w:p>
        </w:tc>
        <w:tc>
          <w:tcPr>
            <w:tcW w:w="4664" w:type="pct"/>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Tham gia dự án với vai trò:</w:t>
            </w:r>
          </w:p>
          <w:p w:rsidR="000A7206" w:rsidRPr="0054159E" w:rsidRDefault="000A7206" w:rsidP="00FF4A4C">
            <w:pPr>
              <w:spacing w:before="120"/>
              <w:rPr>
                <w:rFonts w:ascii="Arial" w:hAnsi="Arial" w:cs="Arial"/>
                <w:sz w:val="20"/>
              </w:rPr>
            </w:pPr>
            <w:r w:rsidRPr="0054159E">
              <w:rPr>
                <w:rFonts w:ascii="Arial" w:hAnsi="Arial" w:cs="Arial"/>
                <w:sz w:val="20"/>
              </w:rPr>
              <w:t>□</w:t>
            </w:r>
            <w:r w:rsidRPr="00F4056F">
              <w:rPr>
                <w:rFonts w:ascii="Arial" w:hAnsi="Arial" w:cs="Arial"/>
                <w:sz w:val="20"/>
              </w:rPr>
              <w:t xml:space="preserve"> </w:t>
            </w:r>
            <w:r w:rsidRPr="0054159E">
              <w:rPr>
                <w:rFonts w:ascii="Arial" w:hAnsi="Arial" w:cs="Arial"/>
                <w:sz w:val="20"/>
              </w:rPr>
              <w:t xml:space="preserve">Nhà đầu tư độc lập </w:t>
            </w:r>
            <w:r w:rsidRPr="00F4056F">
              <w:rPr>
                <w:rFonts w:ascii="Arial" w:hAnsi="Arial" w:cs="Arial"/>
                <w:sz w:val="20"/>
              </w:rPr>
              <w:t xml:space="preserve">                      </w:t>
            </w:r>
            <w:r w:rsidRPr="0054159E">
              <w:rPr>
                <w:rFonts w:ascii="Arial" w:hAnsi="Arial" w:cs="Arial"/>
                <w:sz w:val="20"/>
              </w:rPr>
              <w:t>□ Thành viên liên da</w:t>
            </w:r>
            <w:r w:rsidRPr="00F4056F">
              <w:rPr>
                <w:rFonts w:ascii="Arial" w:hAnsi="Arial" w:cs="Arial"/>
                <w:sz w:val="20"/>
              </w:rPr>
              <w:t>n</w:t>
            </w:r>
            <w:r w:rsidRPr="0054159E">
              <w:rPr>
                <w:rFonts w:ascii="Arial" w:hAnsi="Arial" w:cs="Arial"/>
                <w:sz w:val="20"/>
              </w:rPr>
              <w:t>h nhà đầu tư</w:t>
            </w:r>
          </w:p>
          <w:p w:rsidR="000A7206" w:rsidRPr="0054159E" w:rsidRDefault="000A7206" w:rsidP="00FF4A4C">
            <w:pPr>
              <w:spacing w:before="120"/>
              <w:rPr>
                <w:rFonts w:ascii="Arial" w:hAnsi="Arial" w:cs="Arial"/>
                <w:sz w:val="20"/>
              </w:rPr>
            </w:pPr>
            <w:r w:rsidRPr="0054159E">
              <w:rPr>
                <w:rFonts w:ascii="Arial" w:hAnsi="Arial" w:cs="Arial"/>
                <w:sz w:val="20"/>
              </w:rPr>
              <w:t>□</w:t>
            </w:r>
            <w:r w:rsidRPr="00F4056F">
              <w:rPr>
                <w:rFonts w:ascii="Arial" w:hAnsi="Arial" w:cs="Arial"/>
                <w:sz w:val="20"/>
              </w:rPr>
              <w:t xml:space="preserve"> </w:t>
            </w:r>
            <w:r w:rsidRPr="0054159E">
              <w:rPr>
                <w:rFonts w:ascii="Arial" w:hAnsi="Arial" w:cs="Arial"/>
                <w:sz w:val="20"/>
              </w:rPr>
              <w:t>Nh</w:t>
            </w:r>
            <w:r w:rsidRPr="00F4056F">
              <w:rPr>
                <w:rFonts w:ascii="Arial" w:hAnsi="Arial" w:cs="Arial"/>
                <w:sz w:val="20"/>
              </w:rPr>
              <w:t>à</w:t>
            </w:r>
            <w:r w:rsidRPr="0054159E">
              <w:rPr>
                <w:rFonts w:ascii="Arial" w:hAnsi="Arial" w:cs="Arial"/>
                <w:sz w:val="20"/>
              </w:rPr>
              <w:t xml:space="preserve"> thầu quản lý dự án </w:t>
            </w:r>
            <w:r w:rsidRPr="00F4056F">
              <w:rPr>
                <w:rFonts w:ascii="Arial" w:hAnsi="Arial" w:cs="Arial"/>
                <w:sz w:val="20"/>
              </w:rPr>
              <w:t xml:space="preserve">   </w:t>
            </w:r>
            <w:r w:rsidRPr="0054159E">
              <w:rPr>
                <w:rFonts w:ascii="Arial" w:hAnsi="Arial" w:cs="Arial"/>
                <w:sz w:val="20"/>
              </w:rPr>
              <w:t xml:space="preserve">□ Nhà thầu Xây dựng </w:t>
            </w:r>
            <w:r w:rsidRPr="00F4056F">
              <w:rPr>
                <w:rFonts w:ascii="Arial" w:hAnsi="Arial" w:cs="Arial"/>
                <w:sz w:val="20"/>
              </w:rPr>
              <w:t xml:space="preserve">   </w:t>
            </w:r>
            <w:r w:rsidRPr="0054159E">
              <w:rPr>
                <w:rFonts w:ascii="Arial" w:hAnsi="Arial" w:cs="Arial"/>
                <w:sz w:val="20"/>
              </w:rPr>
              <w:t>□ Nhà thầu vận hành</w:t>
            </w:r>
          </w:p>
        </w:tc>
      </w:tr>
      <w:tr w:rsidR="000A7206" w:rsidRPr="0054159E" w:rsidTr="00FF4A4C">
        <w:tc>
          <w:tcPr>
            <w:tcW w:w="336" w:type="pct"/>
            <w:vMerge/>
            <w:shd w:val="clear" w:color="auto" w:fill="auto"/>
            <w:vAlign w:val="center"/>
          </w:tcPr>
          <w:p w:rsidR="000A7206" w:rsidRPr="0054159E" w:rsidRDefault="000A7206" w:rsidP="00FF4A4C">
            <w:pPr>
              <w:spacing w:before="120"/>
              <w:jc w:val="center"/>
              <w:rPr>
                <w:rFonts w:ascii="Arial" w:hAnsi="Arial" w:cs="Arial"/>
                <w:sz w:val="20"/>
              </w:rPr>
            </w:pPr>
          </w:p>
        </w:tc>
        <w:tc>
          <w:tcPr>
            <w:tcW w:w="4664" w:type="pct"/>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Tiến độ thực hiện dự án:</w:t>
            </w:r>
          </w:p>
          <w:p w:rsidR="000A7206" w:rsidRPr="0054159E" w:rsidRDefault="000A7206" w:rsidP="00FF4A4C">
            <w:pPr>
              <w:spacing w:before="120"/>
              <w:rPr>
                <w:rFonts w:ascii="Arial" w:hAnsi="Arial" w:cs="Arial"/>
                <w:sz w:val="20"/>
              </w:rPr>
            </w:pPr>
            <w:r w:rsidRPr="0054159E">
              <w:rPr>
                <w:rFonts w:ascii="Arial" w:hAnsi="Arial" w:cs="Arial"/>
                <w:sz w:val="20"/>
              </w:rPr>
              <w:lastRenderedPageBreak/>
              <w:t>□</w:t>
            </w:r>
            <w:r w:rsidRPr="00F4056F">
              <w:rPr>
                <w:rFonts w:ascii="Arial" w:hAnsi="Arial" w:cs="Arial"/>
                <w:sz w:val="20"/>
              </w:rPr>
              <w:t xml:space="preserve"> </w:t>
            </w:r>
            <w:r w:rsidRPr="0054159E">
              <w:rPr>
                <w:rFonts w:ascii="Arial" w:hAnsi="Arial" w:cs="Arial"/>
                <w:sz w:val="20"/>
              </w:rPr>
              <w:t>Kết thúc xây dựng</w:t>
            </w:r>
          </w:p>
          <w:p w:rsidR="000A7206" w:rsidRPr="0054159E" w:rsidRDefault="000A7206" w:rsidP="00FF4A4C">
            <w:pPr>
              <w:spacing w:before="120"/>
              <w:rPr>
                <w:rFonts w:ascii="Arial" w:hAnsi="Arial" w:cs="Arial"/>
                <w:sz w:val="20"/>
              </w:rPr>
            </w:pPr>
            <w:r w:rsidRPr="0054159E">
              <w:rPr>
                <w:rFonts w:ascii="Arial" w:hAnsi="Arial" w:cs="Arial"/>
                <w:sz w:val="20"/>
              </w:rPr>
              <w:t>□</w:t>
            </w:r>
            <w:r w:rsidRPr="00F4056F">
              <w:rPr>
                <w:rFonts w:ascii="Arial" w:hAnsi="Arial" w:cs="Arial"/>
                <w:sz w:val="20"/>
              </w:rPr>
              <w:t xml:space="preserve"> </w:t>
            </w:r>
            <w:r w:rsidRPr="0054159E">
              <w:rPr>
                <w:rFonts w:ascii="Arial" w:hAnsi="Arial" w:cs="Arial"/>
                <w:sz w:val="20"/>
              </w:rPr>
              <w:t>Kết thúc vận hành, kinh doanh</w:t>
            </w:r>
          </w:p>
          <w:p w:rsidR="000A7206" w:rsidRPr="0054159E" w:rsidRDefault="000A7206" w:rsidP="00FF4A4C">
            <w:pPr>
              <w:spacing w:before="120"/>
              <w:rPr>
                <w:rFonts w:ascii="Arial" w:hAnsi="Arial" w:cs="Arial"/>
                <w:sz w:val="20"/>
              </w:rPr>
            </w:pPr>
            <w:r w:rsidRPr="0054159E">
              <w:rPr>
                <w:rFonts w:ascii="Arial" w:hAnsi="Arial" w:cs="Arial"/>
                <w:sz w:val="20"/>
              </w:rPr>
              <w:t>□</w:t>
            </w:r>
            <w:r w:rsidRPr="00F4056F">
              <w:rPr>
                <w:rFonts w:ascii="Arial" w:hAnsi="Arial" w:cs="Arial"/>
                <w:sz w:val="20"/>
              </w:rPr>
              <w:t xml:space="preserve"> </w:t>
            </w:r>
            <w:r w:rsidRPr="0054159E">
              <w:rPr>
                <w:rFonts w:ascii="Arial" w:hAnsi="Arial" w:cs="Arial"/>
                <w:sz w:val="20"/>
              </w:rPr>
              <w:t>Hoàn thành các nghĩa vụ theo hợp đồng dự án</w:t>
            </w:r>
          </w:p>
        </w:tc>
      </w:tr>
      <w:tr w:rsidR="000A7206" w:rsidRPr="0054159E" w:rsidTr="00FF4A4C">
        <w:tc>
          <w:tcPr>
            <w:tcW w:w="336" w:type="pct"/>
            <w:vMerge/>
            <w:shd w:val="clear" w:color="auto" w:fill="auto"/>
            <w:vAlign w:val="center"/>
          </w:tcPr>
          <w:p w:rsidR="000A7206" w:rsidRPr="0054159E" w:rsidRDefault="000A7206" w:rsidP="00FF4A4C">
            <w:pPr>
              <w:spacing w:before="120"/>
              <w:jc w:val="center"/>
              <w:rPr>
                <w:rFonts w:ascii="Arial" w:hAnsi="Arial" w:cs="Arial"/>
                <w:sz w:val="20"/>
              </w:rPr>
            </w:pPr>
          </w:p>
        </w:tc>
        <w:tc>
          <w:tcPr>
            <w:tcW w:w="4664" w:type="pct"/>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Tiến độ thực hiện gói thầu (trường hợp là nhà thầu):</w:t>
            </w:r>
          </w:p>
        </w:tc>
      </w:tr>
      <w:tr w:rsidR="000A7206" w:rsidRPr="0054159E" w:rsidTr="00FF4A4C">
        <w:tc>
          <w:tcPr>
            <w:tcW w:w="336" w:type="pct"/>
            <w:vMerge/>
            <w:shd w:val="clear" w:color="auto" w:fill="auto"/>
            <w:vAlign w:val="center"/>
          </w:tcPr>
          <w:p w:rsidR="000A7206" w:rsidRPr="0054159E" w:rsidRDefault="000A7206" w:rsidP="00FF4A4C">
            <w:pPr>
              <w:spacing w:before="120"/>
              <w:jc w:val="center"/>
              <w:rPr>
                <w:rFonts w:ascii="Arial" w:hAnsi="Arial" w:cs="Arial"/>
                <w:sz w:val="20"/>
              </w:rPr>
            </w:pPr>
          </w:p>
        </w:tc>
        <w:tc>
          <w:tcPr>
            <w:tcW w:w="4664" w:type="pct"/>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Tỷ lệ nắm giữ cổ phần trong liên danh (trường hợp nhà đầu tư là liên danh):</w:t>
            </w:r>
          </w:p>
        </w:tc>
      </w:tr>
      <w:tr w:rsidR="000A7206" w:rsidRPr="0054159E" w:rsidTr="00FF4A4C">
        <w:tc>
          <w:tcPr>
            <w:tcW w:w="336" w:type="pct"/>
            <w:vMerge/>
            <w:shd w:val="clear" w:color="auto" w:fill="auto"/>
            <w:vAlign w:val="center"/>
          </w:tcPr>
          <w:p w:rsidR="000A7206" w:rsidRPr="0054159E" w:rsidRDefault="000A7206" w:rsidP="00FF4A4C">
            <w:pPr>
              <w:spacing w:before="120"/>
              <w:jc w:val="center"/>
              <w:rPr>
                <w:rFonts w:ascii="Arial" w:hAnsi="Arial" w:cs="Arial"/>
                <w:sz w:val="20"/>
              </w:rPr>
            </w:pPr>
          </w:p>
        </w:tc>
        <w:tc>
          <w:tcPr>
            <w:tcW w:w="4664" w:type="pct"/>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Vốn chủ sở hữu đã được huy động:</w:t>
            </w:r>
          </w:p>
        </w:tc>
      </w:tr>
      <w:tr w:rsidR="000A7206" w:rsidRPr="0054159E" w:rsidTr="00FF4A4C">
        <w:tc>
          <w:tcPr>
            <w:tcW w:w="336" w:type="pct"/>
            <w:vMerge/>
            <w:shd w:val="clear" w:color="auto" w:fill="auto"/>
            <w:vAlign w:val="center"/>
          </w:tcPr>
          <w:p w:rsidR="000A7206" w:rsidRPr="0054159E" w:rsidRDefault="000A7206" w:rsidP="00FF4A4C">
            <w:pPr>
              <w:spacing w:before="120"/>
              <w:jc w:val="center"/>
              <w:rPr>
                <w:rFonts w:ascii="Arial" w:hAnsi="Arial" w:cs="Arial"/>
                <w:sz w:val="20"/>
              </w:rPr>
            </w:pPr>
          </w:p>
        </w:tc>
        <w:tc>
          <w:tcPr>
            <w:tcW w:w="4664" w:type="pct"/>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Tổng mức đầu tư:</w:t>
            </w:r>
          </w:p>
        </w:tc>
      </w:tr>
      <w:tr w:rsidR="000A7206" w:rsidRPr="0054159E" w:rsidTr="00FF4A4C">
        <w:tc>
          <w:tcPr>
            <w:tcW w:w="336" w:type="pct"/>
            <w:vMerge/>
            <w:shd w:val="clear" w:color="auto" w:fill="auto"/>
            <w:vAlign w:val="center"/>
          </w:tcPr>
          <w:p w:rsidR="000A7206" w:rsidRPr="0054159E" w:rsidRDefault="000A7206" w:rsidP="00FF4A4C">
            <w:pPr>
              <w:spacing w:before="120"/>
              <w:jc w:val="center"/>
              <w:rPr>
                <w:rFonts w:ascii="Arial" w:hAnsi="Arial" w:cs="Arial"/>
                <w:sz w:val="20"/>
              </w:rPr>
            </w:pPr>
          </w:p>
        </w:tc>
        <w:tc>
          <w:tcPr>
            <w:tcW w:w="4664" w:type="pct"/>
            <w:shd w:val="clear" w:color="auto" w:fill="auto"/>
            <w:vAlign w:val="center"/>
          </w:tcPr>
          <w:p w:rsidR="000A7206" w:rsidRPr="00F4056F" w:rsidRDefault="000A7206" w:rsidP="00FF4A4C">
            <w:pPr>
              <w:spacing w:before="120"/>
              <w:rPr>
                <w:rFonts w:ascii="Arial" w:hAnsi="Arial" w:cs="Arial"/>
                <w:sz w:val="20"/>
              </w:rPr>
            </w:pPr>
            <w:r w:rsidRPr="0054159E">
              <w:rPr>
                <w:rFonts w:ascii="Arial" w:hAnsi="Arial" w:cs="Arial"/>
                <w:sz w:val="20"/>
              </w:rPr>
              <w:t xml:space="preserve">Giá trị gói thầu/hợp đồng </w:t>
            </w:r>
            <w:r w:rsidRPr="0054159E">
              <w:rPr>
                <w:rFonts w:ascii="Arial" w:hAnsi="Arial" w:cs="Arial"/>
                <w:i/>
                <w:sz w:val="20"/>
              </w:rPr>
              <w:t>(trường hợp là nhà thầu)</w:t>
            </w:r>
            <w:r w:rsidRPr="00F4056F">
              <w:rPr>
                <w:rFonts w:ascii="Arial" w:hAnsi="Arial" w:cs="Arial"/>
                <w:sz w:val="20"/>
              </w:rPr>
              <w:t>:</w:t>
            </w:r>
          </w:p>
        </w:tc>
      </w:tr>
      <w:tr w:rsidR="000A7206" w:rsidRPr="0054159E" w:rsidTr="00FF4A4C">
        <w:tc>
          <w:tcPr>
            <w:tcW w:w="336" w:type="pct"/>
            <w:vMerge/>
            <w:shd w:val="clear" w:color="auto" w:fill="auto"/>
            <w:vAlign w:val="center"/>
          </w:tcPr>
          <w:p w:rsidR="000A7206" w:rsidRPr="0054159E" w:rsidRDefault="000A7206" w:rsidP="00FF4A4C">
            <w:pPr>
              <w:spacing w:before="120"/>
              <w:jc w:val="center"/>
              <w:rPr>
                <w:rFonts w:ascii="Arial" w:hAnsi="Arial" w:cs="Arial"/>
                <w:sz w:val="20"/>
              </w:rPr>
            </w:pPr>
          </w:p>
        </w:tc>
        <w:tc>
          <w:tcPr>
            <w:tcW w:w="4664" w:type="pct"/>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Loại hợp đồng:</w:t>
            </w:r>
          </w:p>
        </w:tc>
      </w:tr>
      <w:tr w:rsidR="000A7206" w:rsidRPr="0054159E" w:rsidTr="00FF4A4C">
        <w:tc>
          <w:tcPr>
            <w:tcW w:w="336" w:type="pct"/>
            <w:vMerge/>
            <w:shd w:val="clear" w:color="auto" w:fill="auto"/>
            <w:vAlign w:val="center"/>
          </w:tcPr>
          <w:p w:rsidR="000A7206" w:rsidRPr="0054159E" w:rsidRDefault="000A7206" w:rsidP="00FF4A4C">
            <w:pPr>
              <w:spacing w:before="120"/>
              <w:jc w:val="center"/>
              <w:rPr>
                <w:rFonts w:ascii="Arial" w:hAnsi="Arial" w:cs="Arial"/>
                <w:sz w:val="20"/>
              </w:rPr>
            </w:pPr>
          </w:p>
        </w:tc>
        <w:tc>
          <w:tcPr>
            <w:tcW w:w="4664" w:type="pct"/>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Quốc gia:</w:t>
            </w:r>
          </w:p>
        </w:tc>
      </w:tr>
      <w:tr w:rsidR="000A7206" w:rsidRPr="0054159E" w:rsidTr="00FF4A4C">
        <w:tc>
          <w:tcPr>
            <w:tcW w:w="336" w:type="pct"/>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2</w:t>
            </w:r>
          </w:p>
        </w:tc>
        <w:tc>
          <w:tcPr>
            <w:tcW w:w="4664" w:type="pct"/>
            <w:shd w:val="clear" w:color="auto" w:fill="auto"/>
            <w:vAlign w:val="center"/>
          </w:tcPr>
          <w:p w:rsidR="000A7206" w:rsidRPr="00F4056F" w:rsidRDefault="000A7206" w:rsidP="00FF4A4C">
            <w:pPr>
              <w:spacing w:before="120"/>
              <w:rPr>
                <w:rFonts w:ascii="Arial" w:hAnsi="Arial" w:cs="Arial"/>
                <w:sz w:val="20"/>
              </w:rPr>
            </w:pPr>
            <w:r w:rsidRPr="0054159E">
              <w:rPr>
                <w:rFonts w:ascii="Arial" w:hAnsi="Arial" w:cs="Arial"/>
                <w:sz w:val="20"/>
              </w:rPr>
              <w:t>Tên Bên mời thầu/ Cơ quan có thẩm quyền:</w:t>
            </w:r>
          </w:p>
          <w:p w:rsidR="000A7206" w:rsidRPr="0054159E" w:rsidRDefault="000A7206" w:rsidP="00FF4A4C">
            <w:pPr>
              <w:spacing w:before="120"/>
              <w:rPr>
                <w:rFonts w:ascii="Arial" w:hAnsi="Arial" w:cs="Arial"/>
                <w:sz w:val="20"/>
              </w:rPr>
            </w:pPr>
            <w:r w:rsidRPr="0054159E">
              <w:rPr>
                <w:rFonts w:ascii="Arial" w:hAnsi="Arial" w:cs="Arial"/>
                <w:sz w:val="20"/>
              </w:rPr>
              <w:t>Địa chỉ:</w:t>
            </w:r>
          </w:p>
          <w:p w:rsidR="000A7206" w:rsidRPr="0054159E" w:rsidRDefault="000A7206" w:rsidP="00FF4A4C">
            <w:pPr>
              <w:spacing w:before="120"/>
              <w:rPr>
                <w:rFonts w:ascii="Arial" w:hAnsi="Arial" w:cs="Arial"/>
                <w:sz w:val="20"/>
              </w:rPr>
            </w:pPr>
            <w:r w:rsidRPr="0054159E">
              <w:rPr>
                <w:rFonts w:ascii="Arial" w:hAnsi="Arial" w:cs="Arial"/>
                <w:sz w:val="20"/>
              </w:rPr>
              <w:t>Tên người liên lạc:</w:t>
            </w:r>
          </w:p>
          <w:p w:rsidR="000A7206" w:rsidRPr="0054159E" w:rsidRDefault="000A7206" w:rsidP="00FF4A4C">
            <w:pPr>
              <w:spacing w:before="120"/>
              <w:rPr>
                <w:rFonts w:ascii="Arial" w:hAnsi="Arial" w:cs="Arial"/>
                <w:sz w:val="20"/>
              </w:rPr>
            </w:pPr>
            <w:r w:rsidRPr="0054159E">
              <w:rPr>
                <w:rFonts w:ascii="Arial" w:hAnsi="Arial" w:cs="Arial"/>
                <w:sz w:val="20"/>
              </w:rPr>
              <w:t>Điện thoại:</w:t>
            </w:r>
          </w:p>
          <w:p w:rsidR="000A7206" w:rsidRPr="0054159E" w:rsidRDefault="000A7206" w:rsidP="00FF4A4C">
            <w:pPr>
              <w:spacing w:before="120"/>
              <w:rPr>
                <w:rFonts w:ascii="Arial" w:hAnsi="Arial" w:cs="Arial"/>
                <w:sz w:val="20"/>
              </w:rPr>
            </w:pPr>
            <w:r w:rsidRPr="0054159E">
              <w:rPr>
                <w:rFonts w:ascii="Arial" w:hAnsi="Arial" w:cs="Arial"/>
                <w:sz w:val="20"/>
              </w:rPr>
              <w:t>Fax:</w:t>
            </w:r>
          </w:p>
          <w:p w:rsidR="000A7206" w:rsidRPr="0054159E" w:rsidRDefault="000A7206" w:rsidP="00FF4A4C">
            <w:pPr>
              <w:spacing w:before="120"/>
              <w:rPr>
                <w:rFonts w:ascii="Arial" w:hAnsi="Arial" w:cs="Arial"/>
                <w:sz w:val="20"/>
              </w:rPr>
            </w:pPr>
            <w:r w:rsidRPr="0054159E">
              <w:rPr>
                <w:rFonts w:ascii="Arial" w:hAnsi="Arial" w:cs="Arial"/>
                <w:sz w:val="20"/>
              </w:rPr>
              <w:t>Email:</w:t>
            </w:r>
          </w:p>
        </w:tc>
      </w:tr>
      <w:tr w:rsidR="000A7206" w:rsidRPr="0054159E" w:rsidTr="00FF4A4C">
        <w:tc>
          <w:tcPr>
            <w:tcW w:w="336" w:type="pct"/>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3</w:t>
            </w:r>
          </w:p>
        </w:tc>
        <w:tc>
          <w:tcPr>
            <w:tcW w:w="4664" w:type="pct"/>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Mô tả ngắn gọn về điểm tương đồng của dự án đã thực hiện này với dự án đang lựa chọn nhà đầu tư:</w:t>
            </w:r>
          </w:p>
        </w:tc>
      </w:tr>
      <w:tr w:rsidR="000A7206" w:rsidRPr="0054159E" w:rsidTr="00FF4A4C">
        <w:tc>
          <w:tcPr>
            <w:tcW w:w="336" w:type="pct"/>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4</w:t>
            </w:r>
          </w:p>
        </w:tc>
        <w:tc>
          <w:tcPr>
            <w:tcW w:w="4664" w:type="pct"/>
            <w:shd w:val="clear" w:color="auto" w:fill="auto"/>
            <w:vAlign w:val="center"/>
          </w:tcPr>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Mô tả ngắn gọn về phần công việc đã thực hiện:</w:t>
            </w:r>
          </w:p>
          <w:p w:rsidR="000A7206" w:rsidRPr="00F4056F"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Giá trị của (các) phần công việc đã thực hiện:</w:t>
            </w:r>
          </w:p>
          <w:p w:rsidR="000A7206" w:rsidRPr="0054159E" w:rsidRDefault="000A7206" w:rsidP="00FF4A4C">
            <w:pPr>
              <w:spacing w:before="120"/>
              <w:rPr>
                <w:rFonts w:ascii="Arial" w:hAnsi="Arial" w:cs="Arial"/>
                <w:sz w:val="20"/>
                <w:lang w:val="en-US"/>
              </w:rPr>
            </w:pPr>
            <w:r w:rsidRPr="0054159E">
              <w:rPr>
                <w:rFonts w:ascii="Arial" w:hAnsi="Arial" w:cs="Arial"/>
                <w:sz w:val="20"/>
              </w:rPr>
              <w:t>(Giá trị và loại tiền tệ) tương đương … VNĐ</w:t>
            </w:r>
          </w:p>
        </w:tc>
      </w:tr>
      <w:tr w:rsidR="000A7206" w:rsidRPr="0054159E" w:rsidTr="00FF4A4C">
        <w:tc>
          <w:tcPr>
            <w:tcW w:w="336" w:type="pct"/>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5</w:t>
            </w:r>
          </w:p>
        </w:tc>
        <w:tc>
          <w:tcPr>
            <w:tcW w:w="4664" w:type="pct"/>
            <w:shd w:val="clear" w:color="auto" w:fill="auto"/>
            <w:vAlign w:val="center"/>
          </w:tcPr>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Mô tả ngắn gọn về phần công việc còn phải thực hiện:</w:t>
            </w:r>
          </w:p>
          <w:p w:rsidR="000A7206" w:rsidRPr="00F4056F"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Giá trị của (các) phần công việc còn phải thực hiện:</w:t>
            </w:r>
          </w:p>
          <w:p w:rsidR="000A7206" w:rsidRPr="0054159E" w:rsidRDefault="000A7206" w:rsidP="00FF4A4C">
            <w:pPr>
              <w:spacing w:before="120"/>
              <w:rPr>
                <w:rFonts w:ascii="Arial" w:hAnsi="Arial" w:cs="Arial"/>
                <w:sz w:val="20"/>
              </w:rPr>
            </w:pPr>
            <w:r w:rsidRPr="0054159E">
              <w:rPr>
                <w:rFonts w:ascii="Arial" w:hAnsi="Arial" w:cs="Arial"/>
                <w:sz w:val="20"/>
              </w:rPr>
              <w:t xml:space="preserve">(Giá trị và loại tiền tệ) tương đương </w:t>
            </w:r>
            <w:r w:rsidRPr="00F4056F">
              <w:rPr>
                <w:rFonts w:ascii="Arial" w:hAnsi="Arial" w:cs="Arial"/>
                <w:sz w:val="20"/>
              </w:rPr>
              <w:t>….</w:t>
            </w:r>
            <w:r w:rsidRPr="0054159E">
              <w:rPr>
                <w:rFonts w:ascii="Arial" w:hAnsi="Arial" w:cs="Arial"/>
                <w:sz w:val="20"/>
              </w:rPr>
              <w:t xml:space="preserve"> VNĐ</w:t>
            </w:r>
          </w:p>
        </w:tc>
      </w:tr>
      <w:tr w:rsidR="000A7206" w:rsidRPr="0054159E" w:rsidTr="00FF4A4C">
        <w:tc>
          <w:tcPr>
            <w:tcW w:w="336" w:type="pct"/>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6</w:t>
            </w:r>
          </w:p>
        </w:tc>
        <w:tc>
          <w:tcPr>
            <w:tcW w:w="4664" w:type="pct"/>
            <w:shd w:val="clear" w:color="auto" w:fill="auto"/>
            <w:vAlign w:val="center"/>
          </w:tcPr>
          <w:p w:rsidR="000A7206" w:rsidRPr="0054159E" w:rsidRDefault="000A7206" w:rsidP="00FF4A4C">
            <w:pPr>
              <w:spacing w:before="120"/>
              <w:rPr>
                <w:rFonts w:ascii="Arial" w:hAnsi="Arial" w:cs="Arial"/>
                <w:i/>
                <w:sz w:val="20"/>
              </w:rPr>
            </w:pPr>
            <w:r w:rsidRPr="0054159E">
              <w:rPr>
                <w:rFonts w:ascii="Arial" w:hAnsi="Arial" w:cs="Arial"/>
                <w:i/>
                <w:sz w:val="20"/>
              </w:rPr>
              <w:t>[Trường hợp Bên mời thầu đ</w:t>
            </w:r>
            <w:r w:rsidRPr="00F4056F">
              <w:rPr>
                <w:rFonts w:ascii="Arial" w:hAnsi="Arial" w:cs="Arial"/>
                <w:i/>
                <w:sz w:val="20"/>
              </w:rPr>
              <w:t>á</w:t>
            </w:r>
            <w:r w:rsidRPr="0054159E">
              <w:rPr>
                <w:rFonts w:ascii="Arial" w:hAnsi="Arial" w:cs="Arial"/>
                <w:i/>
                <w:sz w:val="20"/>
              </w:rPr>
              <w:t>nh giá về chất lượng công việc đã thực hiện thì yêu cầu nhà đầu tư kê khai các nội dung sau đây:</w:t>
            </w:r>
          </w:p>
          <w:p w:rsidR="000A7206" w:rsidRPr="0054159E" w:rsidRDefault="000A7206" w:rsidP="00FF4A4C">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 xml:space="preserve">Năng </w:t>
            </w:r>
            <w:r w:rsidRPr="00F4056F">
              <w:rPr>
                <w:rFonts w:ascii="Arial" w:hAnsi="Arial" w:cs="Arial"/>
                <w:i/>
                <w:sz w:val="20"/>
              </w:rPr>
              <w:t>l</w:t>
            </w:r>
            <w:r w:rsidRPr="0054159E">
              <w:rPr>
                <w:rFonts w:ascii="Arial" w:hAnsi="Arial" w:cs="Arial"/>
                <w:i/>
                <w:sz w:val="20"/>
              </w:rPr>
              <w:t>ực của nhà đầu tư trong việc kiểm soát ch</w:t>
            </w:r>
            <w:r w:rsidRPr="00F4056F">
              <w:rPr>
                <w:rFonts w:ascii="Arial" w:hAnsi="Arial" w:cs="Arial"/>
                <w:i/>
                <w:sz w:val="20"/>
              </w:rPr>
              <w:t>i</w:t>
            </w:r>
            <w:r w:rsidRPr="0054159E">
              <w:rPr>
                <w:rFonts w:ascii="Arial" w:hAnsi="Arial" w:cs="Arial"/>
                <w:i/>
                <w:sz w:val="20"/>
              </w:rPr>
              <w:t xml:space="preserve"> phí của các dự án đã hoàn thành:</w:t>
            </w:r>
          </w:p>
          <w:p w:rsidR="000A7206" w:rsidRPr="0054159E" w:rsidRDefault="000A7206" w:rsidP="00FF4A4C">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Năng lực của nhà đầu tư trong việc tuân thủ tiến độ dự kiến của các dự án đã hoàn thành:</w:t>
            </w:r>
          </w:p>
          <w:p w:rsidR="000A7206" w:rsidRPr="0054159E" w:rsidRDefault="000A7206" w:rsidP="00FF4A4C">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Năng lực của nhà đầu tư trong việc đáp ứng các tiêu chuẩn kỹ thuật của các dự án...]</w:t>
            </w:r>
          </w:p>
        </w:tc>
      </w:tr>
      <w:tr w:rsidR="000A7206" w:rsidRPr="0054159E" w:rsidTr="00FF4A4C">
        <w:tc>
          <w:tcPr>
            <w:tcW w:w="336" w:type="pct"/>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7</w:t>
            </w:r>
          </w:p>
        </w:tc>
        <w:tc>
          <w:tcPr>
            <w:tcW w:w="4664" w:type="pct"/>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Lịch sử tranh chấp, kiện tụng:</w:t>
            </w:r>
          </w:p>
        </w:tc>
      </w:tr>
      <w:tr w:rsidR="000A7206" w:rsidRPr="0054159E" w:rsidTr="00FF4A4C">
        <w:tc>
          <w:tcPr>
            <w:tcW w:w="336" w:type="pct"/>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8</w:t>
            </w:r>
          </w:p>
        </w:tc>
        <w:tc>
          <w:tcPr>
            <w:tcW w:w="4664" w:type="pct"/>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Mô tả tóm tắt về các yêu cầu đặc biệt về kỹ thuậ</w:t>
            </w:r>
            <w:r w:rsidRPr="00F4056F">
              <w:rPr>
                <w:rFonts w:ascii="Arial" w:hAnsi="Arial" w:cs="Arial"/>
                <w:sz w:val="20"/>
              </w:rPr>
              <w:t>t/</w:t>
            </w:r>
            <w:r w:rsidRPr="0054159E">
              <w:rPr>
                <w:rFonts w:ascii="Arial" w:hAnsi="Arial" w:cs="Arial"/>
                <w:sz w:val="20"/>
              </w:rPr>
              <w:t>hoạt động vận hành:</w:t>
            </w:r>
          </w:p>
        </w:tc>
      </w:tr>
    </w:tbl>
    <w:p w:rsidR="000A7206" w:rsidRPr="0054159E" w:rsidRDefault="000A7206" w:rsidP="000A7206">
      <w:pPr>
        <w:spacing w:before="120"/>
        <w:rPr>
          <w:rFonts w:ascii="Arial" w:hAnsi="Arial" w:cs="Arial"/>
          <w:sz w:val="20"/>
        </w:rPr>
      </w:pPr>
      <w:r w:rsidRPr="00F4056F">
        <w:rPr>
          <w:rFonts w:ascii="Arial" w:hAnsi="Arial" w:cs="Arial"/>
          <w:sz w:val="20"/>
        </w:rPr>
        <w:t xml:space="preserve">2. </w:t>
      </w:r>
      <w:r w:rsidRPr="0054159E">
        <w:rPr>
          <w:rFonts w:ascii="Arial" w:hAnsi="Arial" w:cs="Arial"/>
          <w:sz w:val="20"/>
        </w:rPr>
        <w:t xml:space="preserve">Dự án số 02: </w:t>
      </w:r>
      <w:r w:rsidRPr="00F4056F">
        <w:rPr>
          <w:rFonts w:ascii="Arial" w:hAnsi="Arial" w:cs="Arial"/>
          <w:sz w:val="20"/>
        </w:rPr>
        <w:t xml:space="preserve">____ </w:t>
      </w:r>
      <w:r w:rsidRPr="0054159E">
        <w:rPr>
          <w:rFonts w:ascii="Arial" w:hAnsi="Arial" w:cs="Arial"/>
          <w:i/>
          <w:sz w:val="20"/>
        </w:rPr>
        <w:t>[ghi tên dự án]</w:t>
      </w:r>
    </w:p>
    <w:p w:rsidR="000A7206" w:rsidRPr="00F4056F" w:rsidRDefault="000A7206" w:rsidP="000A7206">
      <w:pPr>
        <w:spacing w:before="120"/>
        <w:rPr>
          <w:rFonts w:ascii="Arial" w:hAnsi="Arial" w:cs="Arial"/>
          <w:sz w:val="20"/>
        </w:rPr>
      </w:pPr>
      <w:r w:rsidRPr="00F4056F">
        <w:rPr>
          <w:rFonts w:ascii="Arial" w:hAnsi="Arial" w:cs="Arial"/>
          <w:sz w:val="20"/>
        </w:rPr>
        <w:t>…….</w:t>
      </w:r>
    </w:p>
    <w:p w:rsidR="000A7206" w:rsidRPr="00F4056F" w:rsidRDefault="000A7206" w:rsidP="000A7206">
      <w:pPr>
        <w:spacing w:before="120"/>
        <w:jc w:val="center"/>
        <w:rPr>
          <w:rFonts w:ascii="Arial" w:hAnsi="Arial" w:cs="Arial"/>
          <w:b/>
          <w:sz w:val="20"/>
        </w:rPr>
      </w:pPr>
    </w:p>
    <w:p w:rsidR="000A7206" w:rsidRPr="0054159E" w:rsidRDefault="000A7206" w:rsidP="000A7206">
      <w:pPr>
        <w:spacing w:before="120"/>
        <w:jc w:val="center"/>
        <w:rPr>
          <w:rFonts w:ascii="Arial" w:hAnsi="Arial" w:cs="Arial"/>
          <w:sz w:val="20"/>
        </w:rPr>
      </w:pPr>
      <w:r w:rsidRPr="0054159E">
        <w:rPr>
          <w:rFonts w:ascii="Arial" w:hAnsi="Arial" w:cs="Arial"/>
          <w:b/>
          <w:sz w:val="20"/>
        </w:rPr>
        <w:t>Đại diện hợp pháp của nhà đầu tư</w:t>
      </w:r>
      <w:r w:rsidRPr="00F4056F">
        <w:rPr>
          <w:rFonts w:ascii="Arial" w:hAnsi="Arial" w:cs="Arial"/>
          <w:b/>
          <w:sz w:val="20"/>
        </w:rPr>
        <w:br/>
      </w:r>
      <w:r w:rsidRPr="0054159E">
        <w:rPr>
          <w:rFonts w:ascii="Arial" w:hAnsi="Arial" w:cs="Arial"/>
          <w:i/>
          <w:sz w:val="20"/>
        </w:rPr>
        <w:t>[ghi tên, chức danh, k</w:t>
      </w:r>
      <w:r w:rsidRPr="00F4056F">
        <w:rPr>
          <w:rFonts w:ascii="Arial" w:hAnsi="Arial" w:cs="Arial"/>
          <w:i/>
          <w:sz w:val="20"/>
        </w:rPr>
        <w:t>ý</w:t>
      </w:r>
      <w:r w:rsidRPr="0054159E">
        <w:rPr>
          <w:rFonts w:ascii="Arial" w:hAnsi="Arial" w:cs="Arial"/>
          <w:i/>
          <w:sz w:val="20"/>
        </w:rPr>
        <w:t xml:space="preserve"> tên và đ</w:t>
      </w:r>
      <w:r w:rsidRPr="00F4056F">
        <w:rPr>
          <w:rFonts w:ascii="Arial" w:hAnsi="Arial" w:cs="Arial"/>
          <w:i/>
          <w:sz w:val="20"/>
        </w:rPr>
        <w:t>ó</w:t>
      </w:r>
      <w:r w:rsidRPr="0054159E">
        <w:rPr>
          <w:rFonts w:ascii="Arial" w:hAnsi="Arial" w:cs="Arial"/>
          <w:i/>
          <w:sz w:val="20"/>
        </w:rPr>
        <w:t>ng dấu (nếu có)]</w:t>
      </w:r>
    </w:p>
    <w:p w:rsidR="000A7206" w:rsidRPr="00F4056F" w:rsidRDefault="000A7206" w:rsidP="000A7206">
      <w:pPr>
        <w:spacing w:before="120"/>
        <w:rPr>
          <w:rFonts w:ascii="Arial" w:hAnsi="Arial" w:cs="Arial"/>
          <w:sz w:val="20"/>
        </w:rPr>
      </w:pPr>
      <w:r w:rsidRPr="0054159E">
        <w:rPr>
          <w:rFonts w:ascii="Arial" w:hAnsi="Arial" w:cs="Arial"/>
          <w:sz w:val="20"/>
        </w:rPr>
        <w:t>Ghi chú:</w:t>
      </w:r>
    </w:p>
    <w:p w:rsidR="000A7206" w:rsidRPr="0054159E" w:rsidRDefault="000A7206" w:rsidP="000A7206">
      <w:pPr>
        <w:spacing w:before="120"/>
        <w:rPr>
          <w:rFonts w:ascii="Arial" w:hAnsi="Arial" w:cs="Arial"/>
          <w:sz w:val="20"/>
        </w:rPr>
      </w:pPr>
      <w:r w:rsidRPr="00F4056F">
        <w:rPr>
          <w:rFonts w:ascii="Arial" w:hAnsi="Arial" w:cs="Arial"/>
          <w:sz w:val="20"/>
        </w:rPr>
        <w:t>(1) N</w:t>
      </w:r>
      <w:r w:rsidRPr="0054159E">
        <w:rPr>
          <w:rFonts w:ascii="Arial" w:hAnsi="Arial" w:cs="Arial"/>
          <w:sz w:val="20"/>
        </w:rPr>
        <w:t>hà đầu tư phải kê khai chính xác, trung thực các thông tin dự án đang thực hiện dở dang tính đến thời điểm nộp hồ sơ dự sơ tuyển; nếu Bên mời thầu phát hiện bất cứ nhà đầu tư nào kê khai không chính xác, không trung thực thì được coi là hành vi “gian lận” và HSDST sẽ bị loại.</w:t>
      </w:r>
    </w:p>
    <w:p w:rsidR="000A7206" w:rsidRPr="0054159E" w:rsidRDefault="000A7206" w:rsidP="000A7206">
      <w:pPr>
        <w:spacing w:before="120"/>
        <w:rPr>
          <w:rFonts w:ascii="Arial" w:hAnsi="Arial" w:cs="Arial"/>
          <w:sz w:val="20"/>
        </w:rPr>
      </w:pPr>
      <w:r w:rsidRPr="00F4056F">
        <w:rPr>
          <w:rFonts w:ascii="Arial" w:hAnsi="Arial" w:cs="Arial"/>
          <w:sz w:val="20"/>
        </w:rPr>
        <w:t xml:space="preserve">(2) </w:t>
      </w:r>
      <w:r w:rsidRPr="0054159E">
        <w:rPr>
          <w:rFonts w:ascii="Arial" w:hAnsi="Arial" w:cs="Arial"/>
          <w:sz w:val="20"/>
        </w:rPr>
        <w:t>Trường hợp Bên mời thầu đánh giá chất lượng công việc đã thực hiện, Bên mời thầu cần yêu cầu nhà đầu tư cung cấp xác nhận của cơ quan có thẩm quyền ký kết hợp đồng dự án hoặc xác nhận của chủ đầu tư (trường hợp nhà đầu tư tham gia với vai trò là nhà thầu).</w:t>
      </w:r>
    </w:p>
    <w:p w:rsidR="000A7206" w:rsidRPr="0054159E" w:rsidRDefault="000A7206" w:rsidP="000A7206">
      <w:pPr>
        <w:spacing w:before="120"/>
        <w:rPr>
          <w:rFonts w:ascii="Arial" w:hAnsi="Arial" w:cs="Arial"/>
          <w:sz w:val="20"/>
        </w:rPr>
      </w:pPr>
    </w:p>
    <w:p w:rsidR="000A7206" w:rsidRPr="0054159E" w:rsidRDefault="000A7206" w:rsidP="000A7206">
      <w:pPr>
        <w:spacing w:before="120"/>
        <w:jc w:val="right"/>
        <w:rPr>
          <w:rFonts w:ascii="Arial" w:hAnsi="Arial" w:cs="Arial"/>
          <w:b/>
          <w:sz w:val="20"/>
        </w:rPr>
      </w:pPr>
      <w:r w:rsidRPr="0054159E">
        <w:rPr>
          <w:rFonts w:ascii="Arial" w:hAnsi="Arial" w:cs="Arial"/>
          <w:b/>
          <w:sz w:val="20"/>
        </w:rPr>
        <w:t>MẪU NL 04</w:t>
      </w:r>
    </w:p>
    <w:p w:rsidR="000A7206" w:rsidRPr="0054159E" w:rsidRDefault="000A7206" w:rsidP="000A7206">
      <w:pPr>
        <w:spacing w:before="120"/>
        <w:jc w:val="center"/>
        <w:rPr>
          <w:rFonts w:ascii="Arial" w:hAnsi="Arial" w:cs="Arial"/>
          <w:b/>
          <w:sz w:val="20"/>
        </w:rPr>
      </w:pPr>
      <w:r w:rsidRPr="0054159E">
        <w:rPr>
          <w:rFonts w:ascii="Arial" w:hAnsi="Arial" w:cs="Arial"/>
          <w:b/>
          <w:sz w:val="20"/>
        </w:rPr>
        <w:t>PHƯƠNG PHÁP TRIỂN KHAI THỰC HIỆN DỰ ÁN SƠ BỘ</w:t>
      </w:r>
    </w:p>
    <w:p w:rsidR="000A7206" w:rsidRPr="0054159E" w:rsidRDefault="000A7206" w:rsidP="000A7206">
      <w:pPr>
        <w:spacing w:before="120"/>
        <w:rPr>
          <w:rFonts w:ascii="Arial" w:hAnsi="Arial" w:cs="Arial"/>
          <w:i/>
          <w:sz w:val="20"/>
        </w:rPr>
      </w:pPr>
      <w:r w:rsidRPr="0054159E">
        <w:rPr>
          <w:rFonts w:ascii="Arial" w:hAnsi="Arial" w:cs="Arial"/>
          <w:i/>
          <w:sz w:val="20"/>
        </w:rPr>
        <w:t>Nhà đầu tư chuẩn bị phương pháp triển khai thực hiện dự án sơ bộ gồm các phần:</w:t>
      </w:r>
    </w:p>
    <w:p w:rsidR="000A7206" w:rsidRPr="00F4056F" w:rsidRDefault="000A7206" w:rsidP="000A7206">
      <w:pPr>
        <w:spacing w:before="120"/>
        <w:rPr>
          <w:rFonts w:ascii="Arial" w:hAnsi="Arial" w:cs="Arial"/>
          <w:i/>
          <w:sz w:val="20"/>
        </w:rPr>
      </w:pPr>
      <w:r w:rsidRPr="00F4056F">
        <w:rPr>
          <w:rFonts w:ascii="Arial" w:hAnsi="Arial" w:cs="Arial"/>
          <w:i/>
          <w:sz w:val="20"/>
        </w:rPr>
        <w:lastRenderedPageBreak/>
        <w:t xml:space="preserve">1. </w:t>
      </w:r>
      <w:r w:rsidRPr="0054159E">
        <w:rPr>
          <w:rFonts w:ascii="Arial" w:hAnsi="Arial" w:cs="Arial"/>
          <w:i/>
          <w:sz w:val="20"/>
        </w:rPr>
        <w:t>Cách tiếp cận và phương pháp luận</w:t>
      </w:r>
      <w:r w:rsidRPr="00F4056F">
        <w:rPr>
          <w:rFonts w:ascii="Arial" w:hAnsi="Arial" w:cs="Arial"/>
          <w:i/>
          <w:sz w:val="20"/>
        </w:rPr>
        <w:t>.</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2. </w:t>
      </w:r>
      <w:r w:rsidRPr="0054159E">
        <w:rPr>
          <w:rFonts w:ascii="Arial" w:hAnsi="Arial" w:cs="Arial"/>
          <w:i/>
          <w:sz w:val="20"/>
        </w:rPr>
        <w:t>Đề xuất sơ b</w:t>
      </w:r>
      <w:r w:rsidRPr="00F4056F">
        <w:rPr>
          <w:rFonts w:ascii="Arial" w:hAnsi="Arial" w:cs="Arial"/>
          <w:i/>
          <w:sz w:val="20"/>
        </w:rPr>
        <w:t>ộ</w:t>
      </w:r>
      <w:r w:rsidRPr="0054159E">
        <w:rPr>
          <w:rFonts w:ascii="Arial" w:hAnsi="Arial" w:cs="Arial"/>
          <w:i/>
          <w:sz w:val="20"/>
        </w:rPr>
        <w:t xml:space="preserve"> cách thức triển khai dự án.</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3. </w:t>
      </w:r>
      <w:r w:rsidRPr="0054159E">
        <w:rPr>
          <w:rFonts w:ascii="Arial" w:hAnsi="Arial" w:cs="Arial"/>
          <w:i/>
          <w:sz w:val="20"/>
        </w:rPr>
        <w:t>Các nội dung khác theo yêu cầu của Bên mời thầu.</w:t>
      </w:r>
    </w:p>
    <w:p w:rsidR="000A7206" w:rsidRPr="00F4056F" w:rsidRDefault="000A7206" w:rsidP="000A7206">
      <w:pPr>
        <w:spacing w:before="120"/>
        <w:rPr>
          <w:rFonts w:ascii="Arial" w:hAnsi="Arial" w:cs="Arial"/>
          <w:b/>
          <w:sz w:val="20"/>
        </w:rPr>
      </w:pPr>
    </w:p>
    <w:p w:rsidR="000A7206" w:rsidRPr="0054159E" w:rsidRDefault="000A7206" w:rsidP="000A7206">
      <w:pPr>
        <w:spacing w:before="120"/>
        <w:jc w:val="center"/>
        <w:rPr>
          <w:rFonts w:ascii="Arial" w:hAnsi="Arial" w:cs="Arial"/>
          <w:b/>
          <w:sz w:val="20"/>
        </w:rPr>
      </w:pPr>
      <w:r w:rsidRPr="0054159E">
        <w:rPr>
          <w:rFonts w:ascii="Arial" w:hAnsi="Arial" w:cs="Arial"/>
          <w:b/>
          <w:sz w:val="20"/>
        </w:rPr>
        <w:t>PHẦN 2. MÔ TẢ DỰ ÁN</w:t>
      </w:r>
    </w:p>
    <w:p w:rsidR="000A7206" w:rsidRPr="0054159E" w:rsidRDefault="000A7206" w:rsidP="000A7206">
      <w:pPr>
        <w:spacing w:before="120"/>
        <w:rPr>
          <w:rFonts w:ascii="Arial" w:hAnsi="Arial" w:cs="Arial"/>
          <w:i/>
          <w:sz w:val="20"/>
        </w:rPr>
      </w:pPr>
      <w:r w:rsidRPr="0054159E">
        <w:rPr>
          <w:rFonts w:ascii="Arial" w:hAnsi="Arial" w:cs="Arial"/>
          <w:i/>
          <w:sz w:val="20"/>
        </w:rPr>
        <w:t xml:space="preserve">[Bên mời thầu đưa ra các nội dung có liên quan đến dự </w:t>
      </w:r>
      <w:r w:rsidRPr="00F4056F">
        <w:rPr>
          <w:rFonts w:ascii="Arial" w:hAnsi="Arial" w:cs="Arial"/>
          <w:i/>
          <w:sz w:val="20"/>
        </w:rPr>
        <w:t>á</w:t>
      </w:r>
      <w:r w:rsidRPr="0054159E">
        <w:rPr>
          <w:rFonts w:ascii="Arial" w:hAnsi="Arial" w:cs="Arial"/>
          <w:i/>
          <w:sz w:val="20"/>
        </w:rPr>
        <w:t>n để nhà đầu tư chuẩn bị h</w:t>
      </w:r>
      <w:r w:rsidRPr="00F4056F">
        <w:rPr>
          <w:rFonts w:ascii="Arial" w:hAnsi="Arial" w:cs="Arial"/>
          <w:i/>
          <w:sz w:val="20"/>
        </w:rPr>
        <w:t>ồ</w:t>
      </w:r>
      <w:r w:rsidRPr="0054159E">
        <w:rPr>
          <w:rFonts w:ascii="Arial" w:hAnsi="Arial" w:cs="Arial"/>
          <w:i/>
          <w:sz w:val="20"/>
        </w:rPr>
        <w:t xml:space="preserve"> s</w:t>
      </w:r>
      <w:r w:rsidRPr="00F4056F">
        <w:rPr>
          <w:rFonts w:ascii="Arial" w:hAnsi="Arial" w:cs="Arial"/>
          <w:i/>
          <w:sz w:val="20"/>
        </w:rPr>
        <w:t>ơ</w:t>
      </w:r>
      <w:r w:rsidRPr="0054159E">
        <w:rPr>
          <w:rFonts w:ascii="Arial" w:hAnsi="Arial" w:cs="Arial"/>
          <w:i/>
          <w:sz w:val="20"/>
        </w:rPr>
        <w:t xml:space="preserve"> dự sơ tuy</w:t>
      </w:r>
      <w:r w:rsidRPr="00F4056F">
        <w:rPr>
          <w:rFonts w:ascii="Arial" w:hAnsi="Arial" w:cs="Arial"/>
          <w:i/>
          <w:sz w:val="20"/>
        </w:rPr>
        <w:t>ể</w:t>
      </w:r>
      <w:r w:rsidRPr="0054159E">
        <w:rPr>
          <w:rFonts w:ascii="Arial" w:hAnsi="Arial" w:cs="Arial"/>
          <w:i/>
          <w:sz w:val="20"/>
        </w:rPr>
        <w:t>n b</w:t>
      </w:r>
      <w:r w:rsidRPr="00F4056F">
        <w:rPr>
          <w:rFonts w:ascii="Arial" w:hAnsi="Arial" w:cs="Arial"/>
          <w:i/>
          <w:sz w:val="20"/>
        </w:rPr>
        <w:t>a</w:t>
      </w:r>
      <w:r w:rsidRPr="0054159E">
        <w:rPr>
          <w:rFonts w:ascii="Arial" w:hAnsi="Arial" w:cs="Arial"/>
          <w:i/>
          <w:sz w:val="20"/>
        </w:rPr>
        <w:t>o gồm:</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Thông t</w:t>
      </w:r>
      <w:r w:rsidRPr="00F4056F">
        <w:rPr>
          <w:rFonts w:ascii="Arial" w:hAnsi="Arial" w:cs="Arial"/>
          <w:i/>
          <w:sz w:val="20"/>
        </w:rPr>
        <w:t>i</w:t>
      </w:r>
      <w:r w:rsidRPr="0054159E">
        <w:rPr>
          <w:rFonts w:ascii="Arial" w:hAnsi="Arial" w:cs="Arial"/>
          <w:i/>
          <w:sz w:val="20"/>
        </w:rPr>
        <w:t>n về dự án b</w:t>
      </w:r>
      <w:r w:rsidRPr="00F4056F">
        <w:rPr>
          <w:rFonts w:ascii="Arial" w:hAnsi="Arial" w:cs="Arial"/>
          <w:i/>
          <w:sz w:val="20"/>
        </w:rPr>
        <w:t>a</w:t>
      </w:r>
      <w:r w:rsidRPr="0054159E">
        <w:rPr>
          <w:rFonts w:ascii="Arial" w:hAnsi="Arial" w:cs="Arial"/>
          <w:i/>
          <w:sz w:val="20"/>
        </w:rPr>
        <w:t>o gồm tên dự án; mục tiêu, c</w:t>
      </w:r>
      <w:r w:rsidRPr="00F4056F">
        <w:rPr>
          <w:rFonts w:ascii="Arial" w:hAnsi="Arial" w:cs="Arial"/>
          <w:i/>
          <w:sz w:val="20"/>
        </w:rPr>
        <w:t>ô</w:t>
      </w:r>
      <w:r w:rsidRPr="0054159E">
        <w:rPr>
          <w:rFonts w:ascii="Arial" w:hAnsi="Arial" w:cs="Arial"/>
          <w:i/>
          <w:sz w:val="20"/>
        </w:rPr>
        <w:t>ng năng; địa điểm thực hiện; quy mô; sơ bộ tiến độ thực hiện; hiện trạng kh</w:t>
      </w:r>
      <w:r w:rsidRPr="00F4056F">
        <w:rPr>
          <w:rFonts w:ascii="Arial" w:hAnsi="Arial" w:cs="Arial"/>
          <w:i/>
          <w:sz w:val="20"/>
        </w:rPr>
        <w:t>u</w:t>
      </w:r>
      <w:r w:rsidRPr="0054159E">
        <w:rPr>
          <w:rFonts w:ascii="Arial" w:hAnsi="Arial" w:cs="Arial"/>
          <w:i/>
          <w:sz w:val="20"/>
        </w:rPr>
        <w:t xml:space="preserve"> đất, quỹ đất; các chỉ tiêu quy hoạch;</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Yêu cầu về thực hiện dự án; yêu cầ</w:t>
      </w:r>
      <w:r w:rsidRPr="00F4056F">
        <w:rPr>
          <w:rFonts w:ascii="Arial" w:hAnsi="Arial" w:cs="Arial"/>
          <w:i/>
          <w:sz w:val="20"/>
        </w:rPr>
        <w:t>u</w:t>
      </w:r>
      <w:r w:rsidRPr="0054159E">
        <w:rPr>
          <w:rFonts w:ascii="Arial" w:hAnsi="Arial" w:cs="Arial"/>
          <w:i/>
          <w:sz w:val="20"/>
        </w:rPr>
        <w:t xml:space="preserve"> về kiến trúc; môi trường, an to</w:t>
      </w:r>
      <w:r w:rsidRPr="00F4056F">
        <w:rPr>
          <w:rFonts w:ascii="Arial" w:hAnsi="Arial" w:cs="Arial"/>
          <w:i/>
          <w:sz w:val="20"/>
        </w:rPr>
        <w:t>à</w:t>
      </w:r>
      <w:r w:rsidRPr="0054159E">
        <w:rPr>
          <w:rFonts w:ascii="Arial" w:hAnsi="Arial" w:cs="Arial"/>
          <w:i/>
          <w:sz w:val="20"/>
        </w:rPr>
        <w:t>n; các nội dung khác của dự án (nếu có);</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Thời hạn giao đ</w:t>
      </w:r>
      <w:r w:rsidRPr="00F4056F">
        <w:rPr>
          <w:rFonts w:ascii="Arial" w:hAnsi="Arial" w:cs="Arial"/>
          <w:i/>
          <w:sz w:val="20"/>
        </w:rPr>
        <w:t>ấ</w:t>
      </w:r>
      <w:r w:rsidRPr="0054159E">
        <w:rPr>
          <w:rFonts w:ascii="Arial" w:hAnsi="Arial" w:cs="Arial"/>
          <w:i/>
          <w:sz w:val="20"/>
        </w:rPr>
        <w:t>t hoặc cho thuê đất; mục đích sử dụng đất; cơ cấu sử dụng đất;</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Cơ sở xác định số tiền sử dụng đất, tiền thuê đất mà nhà đầu tư phải nộp cho ngân sách nhà nước trong thời hạn được giao đất hoặc được cho thuê đất;</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Ph</w:t>
      </w:r>
      <w:r w:rsidRPr="00F4056F">
        <w:rPr>
          <w:rFonts w:ascii="Arial" w:hAnsi="Arial" w:cs="Arial"/>
          <w:i/>
          <w:sz w:val="20"/>
        </w:rPr>
        <w:t>ư</w:t>
      </w:r>
      <w:r w:rsidRPr="0054159E">
        <w:rPr>
          <w:rFonts w:ascii="Arial" w:hAnsi="Arial" w:cs="Arial"/>
          <w:i/>
          <w:sz w:val="20"/>
        </w:rPr>
        <w:t>ơng án s</w:t>
      </w:r>
      <w:r w:rsidRPr="00F4056F">
        <w:rPr>
          <w:rFonts w:ascii="Arial" w:hAnsi="Arial" w:cs="Arial"/>
          <w:i/>
          <w:sz w:val="20"/>
        </w:rPr>
        <w:t>ơ</w:t>
      </w:r>
      <w:r w:rsidRPr="0054159E">
        <w:rPr>
          <w:rFonts w:ascii="Arial" w:hAnsi="Arial" w:cs="Arial"/>
          <w:i/>
          <w:sz w:val="20"/>
        </w:rPr>
        <w:t xml:space="preserve"> bộ về bồi th</w:t>
      </w:r>
      <w:r w:rsidRPr="00F4056F">
        <w:rPr>
          <w:rFonts w:ascii="Arial" w:hAnsi="Arial" w:cs="Arial"/>
          <w:i/>
          <w:sz w:val="20"/>
        </w:rPr>
        <w:t>ư</w:t>
      </w:r>
      <w:r w:rsidRPr="0054159E">
        <w:rPr>
          <w:rFonts w:ascii="Arial" w:hAnsi="Arial" w:cs="Arial"/>
          <w:i/>
          <w:sz w:val="20"/>
        </w:rPr>
        <w:t>ờng, giải ph</w:t>
      </w:r>
      <w:r w:rsidRPr="00F4056F">
        <w:rPr>
          <w:rFonts w:ascii="Arial" w:hAnsi="Arial" w:cs="Arial"/>
          <w:i/>
          <w:sz w:val="20"/>
        </w:rPr>
        <w:t>ó</w:t>
      </w:r>
      <w:r w:rsidRPr="0054159E">
        <w:rPr>
          <w:rFonts w:ascii="Arial" w:hAnsi="Arial" w:cs="Arial"/>
          <w:i/>
          <w:sz w:val="20"/>
        </w:rPr>
        <w:t>ng mặt bằng (trường hợp khu đất, quỹ đất chưa thực hiện giải phóng mặt bằng);</w:t>
      </w:r>
    </w:p>
    <w:p w:rsidR="000A7206" w:rsidRPr="0054159E" w:rsidRDefault="000A7206" w:rsidP="000A7206">
      <w:pPr>
        <w:spacing w:before="120"/>
        <w:rPr>
          <w:rFonts w:ascii="Arial" w:hAnsi="Arial" w:cs="Arial"/>
          <w:sz w:val="20"/>
        </w:rPr>
      </w:pPr>
      <w:r w:rsidRPr="00F4056F">
        <w:rPr>
          <w:rFonts w:ascii="Arial" w:hAnsi="Arial" w:cs="Arial"/>
          <w:i/>
          <w:sz w:val="20"/>
        </w:rPr>
        <w:t xml:space="preserve">- </w:t>
      </w:r>
      <w:r w:rsidRPr="0054159E">
        <w:rPr>
          <w:rFonts w:ascii="Arial" w:hAnsi="Arial" w:cs="Arial"/>
          <w:i/>
          <w:sz w:val="20"/>
        </w:rPr>
        <w:t>Các nội dung khác (nếu có).]</w:t>
      </w:r>
    </w:p>
    <w:p w:rsidR="000A7206" w:rsidRPr="00F4056F" w:rsidRDefault="000A7206" w:rsidP="000A7206">
      <w:pPr>
        <w:spacing w:before="120"/>
        <w:jc w:val="center"/>
        <w:rPr>
          <w:rFonts w:ascii="Arial" w:hAnsi="Arial" w:cs="Arial"/>
          <w:b/>
        </w:rPr>
      </w:pPr>
    </w:p>
    <w:p w:rsidR="000A7206" w:rsidRPr="0054159E" w:rsidRDefault="000A7206" w:rsidP="000A7206">
      <w:pPr>
        <w:spacing w:before="120"/>
        <w:jc w:val="center"/>
        <w:rPr>
          <w:rFonts w:ascii="Arial" w:hAnsi="Arial" w:cs="Arial"/>
          <w:b/>
          <w:sz w:val="20"/>
        </w:rPr>
      </w:pPr>
      <w:r w:rsidRPr="0054159E">
        <w:rPr>
          <w:rFonts w:ascii="Arial" w:hAnsi="Arial" w:cs="Arial"/>
          <w:b/>
          <w:sz w:val="20"/>
        </w:rPr>
        <w:t>PHỤ LỤC</w:t>
      </w:r>
    </w:p>
    <w:p w:rsidR="000A7206" w:rsidRPr="0054159E" w:rsidRDefault="000A7206" w:rsidP="000A7206">
      <w:pPr>
        <w:spacing w:before="120"/>
        <w:jc w:val="center"/>
        <w:rPr>
          <w:rFonts w:ascii="Arial" w:hAnsi="Arial" w:cs="Arial"/>
          <w:b/>
          <w:sz w:val="20"/>
        </w:rPr>
      </w:pPr>
      <w:r w:rsidRPr="0054159E">
        <w:rPr>
          <w:rFonts w:ascii="Arial" w:hAnsi="Arial" w:cs="Arial"/>
          <w:b/>
          <w:sz w:val="20"/>
        </w:rPr>
        <w:t>PHƯƠNG ÁN SƠ BỘ BỒI THƯỜNG, GIẢI PHÓNG MẶT BẰNG</w:t>
      </w:r>
    </w:p>
    <w:p w:rsidR="000A7206" w:rsidRPr="0054159E" w:rsidRDefault="000A7206" w:rsidP="000A7206">
      <w:pPr>
        <w:spacing w:before="120"/>
        <w:rPr>
          <w:rFonts w:ascii="Arial" w:hAnsi="Arial" w:cs="Arial"/>
          <w:i/>
          <w:sz w:val="20"/>
        </w:rPr>
      </w:pPr>
      <w:r w:rsidRPr="0054159E">
        <w:rPr>
          <w:rFonts w:ascii="Arial" w:hAnsi="Arial" w:cs="Arial"/>
          <w:i/>
          <w:sz w:val="20"/>
        </w:rPr>
        <w:t>Phương án sơ bộ bồi thường, giải phóng mặt bằng được lập trên cơ sở nội dung, quy trình thực hiện của phương án bồi thường, hỗ trợ, tái định cư theo quy định của pháp Luật về đất đai.</w:t>
      </w:r>
    </w:p>
    <w:p w:rsidR="000A7206" w:rsidRPr="0054159E" w:rsidRDefault="000A7206" w:rsidP="000A7206">
      <w:pPr>
        <w:spacing w:before="120"/>
        <w:rPr>
          <w:rFonts w:ascii="Arial" w:hAnsi="Arial" w:cs="Arial"/>
          <w:i/>
          <w:sz w:val="20"/>
        </w:rPr>
      </w:pPr>
      <w:r w:rsidRPr="0054159E">
        <w:rPr>
          <w:rFonts w:ascii="Arial" w:hAnsi="Arial" w:cs="Arial"/>
          <w:i/>
          <w:sz w:val="20"/>
        </w:rPr>
        <w:t xml:space="preserve">Phương </w:t>
      </w:r>
      <w:r w:rsidRPr="00F4056F">
        <w:rPr>
          <w:rFonts w:ascii="Arial" w:hAnsi="Arial" w:cs="Arial"/>
          <w:i/>
          <w:sz w:val="20"/>
        </w:rPr>
        <w:t>á</w:t>
      </w:r>
      <w:r w:rsidRPr="0054159E">
        <w:rPr>
          <w:rFonts w:ascii="Arial" w:hAnsi="Arial" w:cs="Arial"/>
          <w:i/>
          <w:sz w:val="20"/>
        </w:rPr>
        <w:t>n sơ bộ bồi thường, giải ph</w:t>
      </w:r>
      <w:r w:rsidRPr="00F4056F">
        <w:rPr>
          <w:rFonts w:ascii="Arial" w:hAnsi="Arial" w:cs="Arial"/>
          <w:i/>
          <w:sz w:val="20"/>
        </w:rPr>
        <w:t>ó</w:t>
      </w:r>
      <w:r w:rsidRPr="0054159E">
        <w:rPr>
          <w:rFonts w:ascii="Arial" w:hAnsi="Arial" w:cs="Arial"/>
          <w:i/>
          <w:sz w:val="20"/>
        </w:rPr>
        <w:t>ng mặt bằng là một phần của HSMST và được người có thẩm quyền phê duyệt cùng HSMST.</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I. </w:t>
      </w:r>
      <w:r w:rsidRPr="0054159E">
        <w:rPr>
          <w:rFonts w:ascii="Arial" w:hAnsi="Arial" w:cs="Arial"/>
          <w:b/>
          <w:i/>
          <w:sz w:val="20"/>
        </w:rPr>
        <w:t>C</w:t>
      </w:r>
      <w:r w:rsidRPr="00F4056F">
        <w:rPr>
          <w:rFonts w:ascii="Arial" w:hAnsi="Arial" w:cs="Arial"/>
          <w:b/>
          <w:i/>
          <w:sz w:val="20"/>
        </w:rPr>
        <w:t>Ă</w:t>
      </w:r>
      <w:r w:rsidRPr="0054159E">
        <w:rPr>
          <w:rFonts w:ascii="Arial" w:hAnsi="Arial" w:cs="Arial"/>
          <w:b/>
          <w:i/>
          <w:sz w:val="20"/>
        </w:rPr>
        <w:t>N CỨ PHÁP LÝ</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Luật Đấu thầu s</w:t>
      </w:r>
      <w:r w:rsidRPr="00F4056F">
        <w:rPr>
          <w:rFonts w:ascii="Arial" w:hAnsi="Arial" w:cs="Arial"/>
          <w:i/>
          <w:sz w:val="20"/>
        </w:rPr>
        <w:t>ố</w:t>
      </w:r>
      <w:r w:rsidRPr="0054159E">
        <w:rPr>
          <w:rFonts w:ascii="Arial" w:hAnsi="Arial" w:cs="Arial"/>
          <w:i/>
          <w:sz w:val="20"/>
        </w:rPr>
        <w:t xml:space="preserve"> 43/20</w:t>
      </w:r>
      <w:r w:rsidRPr="00F4056F">
        <w:rPr>
          <w:rFonts w:ascii="Arial" w:hAnsi="Arial" w:cs="Arial"/>
          <w:i/>
          <w:sz w:val="20"/>
        </w:rPr>
        <w:t>1</w:t>
      </w:r>
      <w:r w:rsidRPr="0054159E">
        <w:rPr>
          <w:rFonts w:ascii="Arial" w:hAnsi="Arial" w:cs="Arial"/>
          <w:i/>
          <w:sz w:val="20"/>
        </w:rPr>
        <w:t>3/QH</w:t>
      </w:r>
      <w:r w:rsidRPr="00F4056F">
        <w:rPr>
          <w:rFonts w:ascii="Arial" w:hAnsi="Arial" w:cs="Arial"/>
          <w:i/>
          <w:sz w:val="20"/>
        </w:rPr>
        <w:t>1</w:t>
      </w:r>
      <w:r w:rsidRPr="0054159E">
        <w:rPr>
          <w:rFonts w:ascii="Arial" w:hAnsi="Arial" w:cs="Arial"/>
          <w:i/>
          <w:sz w:val="20"/>
        </w:rPr>
        <w:t>3 ngày 26/11/2013;</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Luật Đất đai số 45/2013/QH13 ngày 29/11/2013;</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Luật Đầu tư s</w:t>
      </w:r>
      <w:r w:rsidRPr="00F4056F">
        <w:rPr>
          <w:rFonts w:ascii="Arial" w:hAnsi="Arial" w:cs="Arial"/>
          <w:i/>
          <w:sz w:val="20"/>
        </w:rPr>
        <w:t>ố</w:t>
      </w:r>
      <w:r w:rsidRPr="0054159E">
        <w:rPr>
          <w:rFonts w:ascii="Arial" w:hAnsi="Arial" w:cs="Arial"/>
          <w:i/>
          <w:sz w:val="20"/>
        </w:rPr>
        <w:t xml:space="preserve"> 67/2014/QH13 ngày 26/11/2014;</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[Cập nhật các văn bản hiện hành có liên quan, ví dụ như:</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Nghị định số 30/2015/NĐ-CP ngày 17 tháng 3 năm 2015 của Chính phủ về quy định ch</w:t>
      </w:r>
      <w:r w:rsidRPr="00F4056F">
        <w:rPr>
          <w:rFonts w:ascii="Arial" w:hAnsi="Arial" w:cs="Arial"/>
          <w:i/>
          <w:sz w:val="20"/>
        </w:rPr>
        <w:t>i</w:t>
      </w:r>
      <w:r w:rsidRPr="0054159E">
        <w:rPr>
          <w:rFonts w:ascii="Arial" w:hAnsi="Arial" w:cs="Arial"/>
          <w:i/>
          <w:sz w:val="20"/>
        </w:rPr>
        <w:t xml:space="preserve"> tiết một số Điều của Luật Đ</w:t>
      </w:r>
      <w:r w:rsidRPr="00F4056F">
        <w:rPr>
          <w:rFonts w:ascii="Arial" w:hAnsi="Arial" w:cs="Arial"/>
          <w:i/>
          <w:sz w:val="20"/>
        </w:rPr>
        <w:t>ấ</w:t>
      </w:r>
      <w:r w:rsidRPr="0054159E">
        <w:rPr>
          <w:rFonts w:ascii="Arial" w:hAnsi="Arial" w:cs="Arial"/>
          <w:i/>
          <w:sz w:val="20"/>
        </w:rPr>
        <w:t>u thầu về lựa chọn nhà đầu tư;</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Nghị định số 43/2014/NĐ-CP ngày 15 tháng 5 năm 2014 của Chính phủ về thi hành Luật Đất đai;</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Nghị định số 47/2014/NĐ-CP ngày 15 tháng 5 năm 2014 của Chính phủ về việc bồi thường, h</w:t>
      </w:r>
      <w:r w:rsidRPr="00F4056F">
        <w:rPr>
          <w:rFonts w:ascii="Arial" w:hAnsi="Arial" w:cs="Arial"/>
          <w:i/>
          <w:sz w:val="20"/>
        </w:rPr>
        <w:t>ỗ</w:t>
      </w:r>
      <w:r w:rsidRPr="0054159E">
        <w:rPr>
          <w:rFonts w:ascii="Arial" w:hAnsi="Arial" w:cs="Arial"/>
          <w:i/>
          <w:sz w:val="20"/>
        </w:rPr>
        <w:t xml:space="preserve"> </w:t>
      </w:r>
      <w:r w:rsidRPr="00F4056F">
        <w:rPr>
          <w:rFonts w:ascii="Arial" w:hAnsi="Arial" w:cs="Arial"/>
          <w:i/>
          <w:sz w:val="20"/>
        </w:rPr>
        <w:t>t</w:t>
      </w:r>
      <w:r w:rsidRPr="0054159E">
        <w:rPr>
          <w:rFonts w:ascii="Arial" w:hAnsi="Arial" w:cs="Arial"/>
          <w:i/>
          <w:sz w:val="20"/>
        </w:rPr>
        <w:t>rợ và tái định cư khi nhà nước thu hồi đất;</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Thông tư số 37/2014/TT-BTNMT ngày 30 tháng 6 năm 2014 của Bộ Tài nguyên và Môi trường quy định ch</w:t>
      </w:r>
      <w:r w:rsidRPr="00F4056F">
        <w:rPr>
          <w:rFonts w:ascii="Arial" w:hAnsi="Arial" w:cs="Arial"/>
          <w:i/>
          <w:sz w:val="20"/>
        </w:rPr>
        <w:t>i</w:t>
      </w:r>
      <w:r w:rsidRPr="0054159E">
        <w:rPr>
          <w:rFonts w:ascii="Arial" w:hAnsi="Arial" w:cs="Arial"/>
          <w:i/>
          <w:sz w:val="20"/>
        </w:rPr>
        <w:t xml:space="preserve"> tiết về bồi thường, hỗ trợ, t</w:t>
      </w:r>
      <w:r w:rsidRPr="00F4056F">
        <w:rPr>
          <w:rFonts w:ascii="Arial" w:hAnsi="Arial" w:cs="Arial"/>
          <w:i/>
          <w:sz w:val="20"/>
        </w:rPr>
        <w:t>á</w:t>
      </w:r>
      <w:r w:rsidRPr="0054159E">
        <w:rPr>
          <w:rFonts w:ascii="Arial" w:hAnsi="Arial" w:cs="Arial"/>
          <w:i/>
          <w:sz w:val="20"/>
        </w:rPr>
        <w:t>i định cư khi Nhà nước thu hồi đất;</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Thông tư s</w:t>
      </w:r>
      <w:r w:rsidRPr="00F4056F">
        <w:rPr>
          <w:rFonts w:ascii="Arial" w:hAnsi="Arial" w:cs="Arial"/>
          <w:i/>
          <w:sz w:val="20"/>
        </w:rPr>
        <w:t>ố</w:t>
      </w:r>
      <w:r w:rsidRPr="0054159E">
        <w:rPr>
          <w:rFonts w:ascii="Arial" w:hAnsi="Arial" w:cs="Arial"/>
          <w:i/>
          <w:sz w:val="20"/>
        </w:rPr>
        <w:t xml:space="preserve"> 74/2015/TT-BTC ngày 15 tháng 5 năm 2015 của Bộ Tài chính quy định về lập dự t</w:t>
      </w:r>
      <w:r w:rsidRPr="00F4056F">
        <w:rPr>
          <w:rFonts w:ascii="Arial" w:hAnsi="Arial" w:cs="Arial"/>
          <w:i/>
          <w:sz w:val="20"/>
        </w:rPr>
        <w:t>o</w:t>
      </w:r>
      <w:r w:rsidRPr="0054159E">
        <w:rPr>
          <w:rFonts w:ascii="Arial" w:hAnsi="Arial" w:cs="Arial"/>
          <w:i/>
          <w:sz w:val="20"/>
        </w:rPr>
        <w:t>án, sử dụng và thanh quyết toán kinh phí tổ chức thực hiện bồi thường, hỗ trợ và tái định cư khi Nhà nước thu hồi đất;</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Các văn bản ngành c</w:t>
      </w:r>
      <w:r w:rsidRPr="00F4056F">
        <w:rPr>
          <w:rFonts w:ascii="Arial" w:hAnsi="Arial" w:cs="Arial"/>
          <w:i/>
          <w:sz w:val="20"/>
        </w:rPr>
        <w:t>ó</w:t>
      </w:r>
      <w:r w:rsidRPr="0054159E">
        <w:rPr>
          <w:rFonts w:ascii="Arial" w:hAnsi="Arial" w:cs="Arial"/>
          <w:i/>
          <w:sz w:val="20"/>
        </w:rPr>
        <w:t xml:space="preserve"> liên quan];</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 xml:space="preserve">Quyết định về việc phê duyệt danh mục dự </w:t>
      </w:r>
      <w:r w:rsidRPr="00F4056F">
        <w:rPr>
          <w:rFonts w:ascii="Arial" w:hAnsi="Arial" w:cs="Arial"/>
          <w:i/>
          <w:sz w:val="20"/>
        </w:rPr>
        <w:t>á</w:t>
      </w:r>
      <w:r w:rsidRPr="0054159E">
        <w:rPr>
          <w:rFonts w:ascii="Arial" w:hAnsi="Arial" w:cs="Arial"/>
          <w:i/>
          <w:sz w:val="20"/>
        </w:rPr>
        <w:t>n đầu tư có sử dụng đất trên địa bàn tỉnh [ghi rõ s</w:t>
      </w:r>
      <w:r w:rsidRPr="00F4056F">
        <w:rPr>
          <w:rFonts w:ascii="Arial" w:hAnsi="Arial" w:cs="Arial"/>
          <w:i/>
          <w:sz w:val="20"/>
        </w:rPr>
        <w:t>ố</w:t>
      </w:r>
      <w:r w:rsidRPr="0054159E">
        <w:rPr>
          <w:rFonts w:ascii="Arial" w:hAnsi="Arial" w:cs="Arial"/>
          <w:i/>
          <w:sz w:val="20"/>
        </w:rPr>
        <w:t xml:space="preserve"> hiệu, ngày, cơ quan phát hành],</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II. </w:t>
      </w:r>
      <w:r w:rsidRPr="0054159E">
        <w:rPr>
          <w:rFonts w:ascii="Arial" w:hAnsi="Arial" w:cs="Arial"/>
          <w:b/>
          <w:i/>
          <w:sz w:val="20"/>
        </w:rPr>
        <w:t>HIỆN TRẠNG</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1. </w:t>
      </w:r>
      <w:r w:rsidRPr="0054159E">
        <w:rPr>
          <w:rFonts w:ascii="Arial" w:hAnsi="Arial" w:cs="Arial"/>
          <w:b/>
          <w:i/>
          <w:sz w:val="20"/>
        </w:rPr>
        <w:t>Phạm v</w:t>
      </w:r>
      <w:r w:rsidRPr="00F4056F">
        <w:rPr>
          <w:rFonts w:ascii="Arial" w:hAnsi="Arial" w:cs="Arial"/>
          <w:b/>
          <w:i/>
          <w:sz w:val="20"/>
        </w:rPr>
        <w:t>i</w:t>
      </w:r>
      <w:r w:rsidRPr="0054159E">
        <w:rPr>
          <w:rFonts w:ascii="Arial" w:hAnsi="Arial" w:cs="Arial"/>
          <w:b/>
          <w:i/>
          <w:sz w:val="20"/>
        </w:rPr>
        <w:t xml:space="preserve"> giải phóng mặt bằng</w:t>
      </w:r>
    </w:p>
    <w:p w:rsidR="000A7206" w:rsidRPr="0054159E" w:rsidRDefault="000A7206" w:rsidP="000A7206">
      <w:pPr>
        <w:spacing w:before="120"/>
        <w:rPr>
          <w:rFonts w:ascii="Arial" w:hAnsi="Arial" w:cs="Arial"/>
          <w:i/>
          <w:sz w:val="20"/>
        </w:rPr>
      </w:pPr>
      <w:r w:rsidRPr="0054159E">
        <w:rPr>
          <w:rFonts w:ascii="Arial" w:hAnsi="Arial" w:cs="Arial"/>
          <w:i/>
          <w:sz w:val="20"/>
        </w:rPr>
        <w:t xml:space="preserve">Phạm vi giải phóng mặt bằng là toàn bộ diện tích khu </w:t>
      </w:r>
      <w:r w:rsidRPr="00F4056F">
        <w:rPr>
          <w:rFonts w:ascii="Arial" w:hAnsi="Arial" w:cs="Arial"/>
          <w:i/>
          <w:sz w:val="20"/>
        </w:rPr>
        <w:t>đấ</w:t>
      </w:r>
      <w:r w:rsidRPr="0054159E">
        <w:rPr>
          <w:rFonts w:ascii="Arial" w:hAnsi="Arial" w:cs="Arial"/>
          <w:i/>
          <w:sz w:val="20"/>
        </w:rPr>
        <w:t>t qu</w:t>
      </w:r>
      <w:r w:rsidRPr="00F4056F">
        <w:rPr>
          <w:rFonts w:ascii="Arial" w:hAnsi="Arial" w:cs="Arial"/>
          <w:i/>
          <w:sz w:val="20"/>
        </w:rPr>
        <w:t>y</w:t>
      </w:r>
      <w:r w:rsidRPr="0054159E">
        <w:rPr>
          <w:rFonts w:ascii="Arial" w:hAnsi="Arial" w:cs="Arial"/>
          <w:i/>
          <w:sz w:val="20"/>
        </w:rPr>
        <w:t xml:space="preserve"> hoạch tại</w:t>
      </w:r>
      <w:r w:rsidRPr="00F4056F">
        <w:rPr>
          <w:rFonts w:ascii="Arial" w:hAnsi="Arial" w:cs="Arial"/>
          <w:i/>
          <w:sz w:val="20"/>
        </w:rPr>
        <w:t xml:space="preserve"> ____ </w:t>
      </w:r>
      <w:r w:rsidRPr="0054159E">
        <w:rPr>
          <w:rFonts w:ascii="Arial" w:hAnsi="Arial" w:cs="Arial"/>
          <w:i/>
          <w:sz w:val="20"/>
        </w:rPr>
        <w:t xml:space="preserve">[ghi địa điểm khu đất] với tổng diện tích là </w:t>
      </w:r>
      <w:r w:rsidRPr="00F4056F">
        <w:rPr>
          <w:rFonts w:ascii="Arial" w:hAnsi="Arial" w:cs="Arial"/>
          <w:i/>
          <w:sz w:val="20"/>
        </w:rPr>
        <w:t xml:space="preserve">_____ </w:t>
      </w:r>
      <w:r w:rsidRPr="0054159E">
        <w:rPr>
          <w:rFonts w:ascii="Arial" w:hAnsi="Arial" w:cs="Arial"/>
          <w:i/>
          <w:sz w:val="20"/>
        </w:rPr>
        <w:t>[gh</w:t>
      </w:r>
      <w:r w:rsidRPr="00F4056F">
        <w:rPr>
          <w:rFonts w:ascii="Arial" w:hAnsi="Arial" w:cs="Arial"/>
          <w:i/>
          <w:sz w:val="20"/>
        </w:rPr>
        <w:t>i</w:t>
      </w:r>
      <w:r w:rsidRPr="0054159E">
        <w:rPr>
          <w:rFonts w:ascii="Arial" w:hAnsi="Arial" w:cs="Arial"/>
          <w:i/>
          <w:sz w:val="20"/>
        </w:rPr>
        <w:t xml:space="preserve"> tổng diện tích</w:t>
      </w:r>
      <w:r w:rsidRPr="00F4056F">
        <w:rPr>
          <w:rFonts w:ascii="Arial" w:hAnsi="Arial" w:cs="Arial"/>
          <w:i/>
          <w:sz w:val="20"/>
        </w:rPr>
        <w:t xml:space="preserve"> </w:t>
      </w:r>
      <w:r w:rsidRPr="0054159E">
        <w:rPr>
          <w:rFonts w:ascii="Arial" w:hAnsi="Arial" w:cs="Arial"/>
          <w:i/>
          <w:sz w:val="20"/>
        </w:rPr>
        <w:t>khu đất] m</w:t>
      </w:r>
      <w:r w:rsidRPr="00F4056F">
        <w:rPr>
          <w:rFonts w:ascii="Arial" w:hAnsi="Arial" w:cs="Arial"/>
          <w:i/>
          <w:sz w:val="20"/>
          <w:vertAlign w:val="superscript"/>
        </w:rPr>
        <w:t>2</w:t>
      </w:r>
      <w:r w:rsidRPr="0054159E">
        <w:rPr>
          <w:rFonts w:ascii="Arial" w:hAnsi="Arial" w:cs="Arial"/>
          <w:i/>
          <w:sz w:val="20"/>
        </w:rPr>
        <w:t>.</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2. </w:t>
      </w:r>
      <w:r w:rsidRPr="0054159E">
        <w:rPr>
          <w:rFonts w:ascii="Arial" w:hAnsi="Arial" w:cs="Arial"/>
          <w:b/>
          <w:i/>
          <w:sz w:val="20"/>
        </w:rPr>
        <w:t>Vị trí cắm mốc giải phóng mặt bằng:</w:t>
      </w:r>
    </w:p>
    <w:p w:rsidR="000A7206" w:rsidRPr="0054159E" w:rsidRDefault="000A7206" w:rsidP="000A7206">
      <w:pPr>
        <w:spacing w:before="120"/>
        <w:rPr>
          <w:rFonts w:ascii="Arial" w:hAnsi="Arial" w:cs="Arial"/>
          <w:i/>
          <w:sz w:val="20"/>
        </w:rPr>
      </w:pPr>
      <w:r w:rsidRPr="0054159E">
        <w:rPr>
          <w:rFonts w:ascii="Arial" w:hAnsi="Arial" w:cs="Arial"/>
          <w:i/>
          <w:sz w:val="20"/>
        </w:rPr>
        <w:t>[Ghi số lượng cọc, vị trí cọc dự kiến (ch</w:t>
      </w:r>
      <w:r w:rsidRPr="00F4056F">
        <w:rPr>
          <w:rFonts w:ascii="Arial" w:hAnsi="Arial" w:cs="Arial"/>
          <w:i/>
          <w:sz w:val="20"/>
        </w:rPr>
        <w:t>ú</w:t>
      </w:r>
      <w:r w:rsidRPr="0054159E">
        <w:rPr>
          <w:rFonts w:ascii="Arial" w:hAnsi="Arial" w:cs="Arial"/>
          <w:i/>
          <w:sz w:val="20"/>
        </w:rPr>
        <w:t xml:space="preserve"> </w:t>
      </w:r>
      <w:r w:rsidRPr="00F4056F">
        <w:rPr>
          <w:rFonts w:ascii="Arial" w:hAnsi="Arial" w:cs="Arial"/>
          <w:i/>
          <w:sz w:val="20"/>
        </w:rPr>
        <w:t>ý</w:t>
      </w:r>
      <w:r w:rsidRPr="0054159E">
        <w:rPr>
          <w:rFonts w:ascii="Arial" w:hAnsi="Arial" w:cs="Arial"/>
          <w:i/>
          <w:sz w:val="20"/>
        </w:rPr>
        <w:t xml:space="preserve"> cụ thể ở các dự án mở rộng đường giao thông)].</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3. </w:t>
      </w:r>
      <w:r w:rsidRPr="0054159E">
        <w:rPr>
          <w:rFonts w:ascii="Arial" w:hAnsi="Arial" w:cs="Arial"/>
          <w:b/>
          <w:i/>
          <w:sz w:val="20"/>
        </w:rPr>
        <w:t>Quy cách cọc giải phóng mặt bằng</w:t>
      </w:r>
    </w:p>
    <w:p w:rsidR="000A7206" w:rsidRPr="0054159E" w:rsidRDefault="000A7206" w:rsidP="000A7206">
      <w:pPr>
        <w:spacing w:before="120"/>
        <w:rPr>
          <w:rFonts w:ascii="Arial" w:hAnsi="Arial" w:cs="Arial"/>
          <w:i/>
          <w:sz w:val="20"/>
        </w:rPr>
      </w:pPr>
      <w:r w:rsidRPr="0054159E">
        <w:rPr>
          <w:rFonts w:ascii="Arial" w:hAnsi="Arial" w:cs="Arial"/>
          <w:i/>
          <w:sz w:val="20"/>
        </w:rPr>
        <w:lastRenderedPageBreak/>
        <w:t>[Ghi rõ quy cách cọc giải phóng mặt bằng].</w:t>
      </w:r>
    </w:p>
    <w:p w:rsidR="000A7206" w:rsidRPr="0054159E" w:rsidRDefault="000A7206" w:rsidP="000A7206">
      <w:pPr>
        <w:spacing w:before="120"/>
        <w:rPr>
          <w:rFonts w:ascii="Arial" w:hAnsi="Arial" w:cs="Arial"/>
          <w:b/>
          <w:i/>
          <w:sz w:val="20"/>
        </w:rPr>
      </w:pPr>
      <w:r w:rsidRPr="00F4056F">
        <w:rPr>
          <w:rFonts w:ascii="Arial" w:hAnsi="Arial" w:cs="Arial"/>
          <w:b/>
          <w:i/>
          <w:sz w:val="20"/>
        </w:rPr>
        <w:t>III. KHỐI LƯỢNG BỒI THƯỜNG, GIẢI PHÓNG MẶT BẰNG:</w:t>
      </w:r>
    </w:p>
    <w:p w:rsidR="000A7206" w:rsidRPr="0054159E" w:rsidRDefault="000A7206" w:rsidP="000A7206">
      <w:pPr>
        <w:spacing w:before="120"/>
        <w:rPr>
          <w:rFonts w:ascii="Arial" w:hAnsi="Arial" w:cs="Arial"/>
          <w:b/>
          <w:i/>
          <w:sz w:val="20"/>
        </w:rPr>
      </w:pPr>
      <w:r w:rsidRPr="0054159E">
        <w:rPr>
          <w:rFonts w:ascii="Arial" w:hAnsi="Arial" w:cs="Arial"/>
          <w:b/>
          <w:i/>
          <w:sz w:val="20"/>
        </w:rPr>
        <w:t xml:space="preserve">1. </w:t>
      </w:r>
      <w:r w:rsidRPr="0054159E">
        <w:rPr>
          <w:rFonts w:ascii="Arial" w:hAnsi="Arial" w:cs="Arial"/>
          <w:b/>
          <w:i/>
          <w:sz w:val="20"/>
          <w:lang w:val="en-US"/>
        </w:rPr>
        <w:t>V</w:t>
      </w:r>
      <w:r w:rsidRPr="0054159E">
        <w:rPr>
          <w:rFonts w:ascii="Arial" w:hAnsi="Arial" w:cs="Arial"/>
          <w:b/>
          <w:i/>
          <w:sz w:val="20"/>
        </w:rPr>
        <w:t>ề đất</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66"/>
        <w:gridCol w:w="3430"/>
        <w:gridCol w:w="1863"/>
        <w:gridCol w:w="2797"/>
      </w:tblGrid>
      <w:tr w:rsidR="000A7206" w:rsidRPr="0054159E" w:rsidTr="00FF4A4C">
        <w:tc>
          <w:tcPr>
            <w:tcW w:w="766" w:type="dxa"/>
            <w:shd w:val="clear" w:color="auto" w:fill="auto"/>
            <w:vAlign w:val="center"/>
          </w:tcPr>
          <w:p w:rsidR="000A7206" w:rsidRPr="0054159E" w:rsidRDefault="000A7206" w:rsidP="00FF4A4C">
            <w:pPr>
              <w:spacing w:before="120"/>
              <w:jc w:val="center"/>
              <w:rPr>
                <w:rFonts w:ascii="Arial" w:hAnsi="Arial" w:cs="Arial"/>
                <w:b/>
                <w:i/>
                <w:sz w:val="20"/>
              </w:rPr>
            </w:pPr>
            <w:r w:rsidRPr="0054159E">
              <w:rPr>
                <w:rFonts w:ascii="Arial" w:hAnsi="Arial" w:cs="Arial"/>
                <w:b/>
                <w:i/>
                <w:sz w:val="20"/>
              </w:rPr>
              <w:t>STT</w:t>
            </w:r>
          </w:p>
        </w:tc>
        <w:tc>
          <w:tcPr>
            <w:tcW w:w="3430" w:type="dxa"/>
            <w:shd w:val="clear" w:color="auto" w:fill="auto"/>
            <w:vAlign w:val="center"/>
          </w:tcPr>
          <w:p w:rsidR="000A7206" w:rsidRPr="0054159E" w:rsidRDefault="000A7206" w:rsidP="00FF4A4C">
            <w:pPr>
              <w:spacing w:before="120"/>
              <w:jc w:val="center"/>
              <w:rPr>
                <w:rFonts w:ascii="Arial" w:hAnsi="Arial" w:cs="Arial"/>
                <w:b/>
                <w:i/>
                <w:sz w:val="20"/>
              </w:rPr>
            </w:pPr>
            <w:r w:rsidRPr="0054159E">
              <w:rPr>
                <w:rFonts w:ascii="Arial" w:hAnsi="Arial" w:cs="Arial"/>
                <w:b/>
                <w:i/>
                <w:sz w:val="20"/>
              </w:rPr>
              <w:t>Loại đất</w:t>
            </w:r>
          </w:p>
        </w:tc>
        <w:tc>
          <w:tcPr>
            <w:tcW w:w="1863" w:type="dxa"/>
            <w:shd w:val="clear" w:color="auto" w:fill="auto"/>
            <w:vAlign w:val="center"/>
          </w:tcPr>
          <w:p w:rsidR="000A7206" w:rsidRPr="0054159E" w:rsidRDefault="000A7206" w:rsidP="00FF4A4C">
            <w:pPr>
              <w:spacing w:before="120"/>
              <w:jc w:val="center"/>
              <w:rPr>
                <w:rFonts w:ascii="Arial" w:hAnsi="Arial" w:cs="Arial"/>
                <w:b/>
                <w:i/>
                <w:sz w:val="20"/>
              </w:rPr>
            </w:pPr>
            <w:r w:rsidRPr="0054159E">
              <w:rPr>
                <w:rFonts w:ascii="Arial" w:hAnsi="Arial" w:cs="Arial"/>
                <w:b/>
                <w:i/>
                <w:sz w:val="20"/>
              </w:rPr>
              <w:t>Mã hiệu</w:t>
            </w:r>
          </w:p>
        </w:tc>
        <w:tc>
          <w:tcPr>
            <w:tcW w:w="2797" w:type="dxa"/>
            <w:shd w:val="clear" w:color="auto" w:fill="auto"/>
            <w:vAlign w:val="center"/>
          </w:tcPr>
          <w:p w:rsidR="000A7206" w:rsidRPr="0054159E" w:rsidRDefault="000A7206" w:rsidP="00FF4A4C">
            <w:pPr>
              <w:spacing w:before="120"/>
              <w:jc w:val="center"/>
              <w:rPr>
                <w:rFonts w:ascii="Arial" w:hAnsi="Arial" w:cs="Arial"/>
                <w:b/>
                <w:i/>
                <w:sz w:val="20"/>
              </w:rPr>
            </w:pPr>
            <w:r w:rsidRPr="0054159E">
              <w:rPr>
                <w:rFonts w:ascii="Arial" w:hAnsi="Arial" w:cs="Arial"/>
                <w:b/>
                <w:i/>
                <w:sz w:val="20"/>
              </w:rPr>
              <w:t>Diện tích (m</w:t>
            </w:r>
            <w:r w:rsidRPr="0054159E">
              <w:rPr>
                <w:rFonts w:ascii="Arial" w:hAnsi="Arial" w:cs="Arial"/>
                <w:b/>
                <w:i/>
                <w:sz w:val="20"/>
                <w:vertAlign w:val="superscript"/>
              </w:rPr>
              <w:t>2</w:t>
            </w:r>
            <w:r w:rsidRPr="0054159E">
              <w:rPr>
                <w:rFonts w:ascii="Arial" w:hAnsi="Arial" w:cs="Arial"/>
                <w:b/>
                <w:i/>
                <w:sz w:val="20"/>
              </w:rPr>
              <w:t>)</w:t>
            </w:r>
          </w:p>
        </w:tc>
      </w:tr>
      <w:tr w:rsidR="000A7206" w:rsidRPr="0054159E" w:rsidTr="00FF4A4C">
        <w:tc>
          <w:tcPr>
            <w:tcW w:w="766" w:type="dxa"/>
            <w:shd w:val="clear" w:color="auto" w:fill="auto"/>
            <w:vAlign w:val="center"/>
          </w:tcPr>
          <w:p w:rsidR="000A7206" w:rsidRPr="0054159E" w:rsidRDefault="000A7206" w:rsidP="00FF4A4C">
            <w:pPr>
              <w:spacing w:before="120"/>
              <w:jc w:val="center"/>
              <w:rPr>
                <w:rFonts w:ascii="Arial" w:hAnsi="Arial" w:cs="Arial"/>
                <w:i/>
                <w:sz w:val="20"/>
              </w:rPr>
            </w:pPr>
            <w:r w:rsidRPr="0054159E">
              <w:rPr>
                <w:rFonts w:ascii="Arial" w:hAnsi="Arial" w:cs="Arial"/>
                <w:i/>
                <w:sz w:val="20"/>
              </w:rPr>
              <w:t>1</w:t>
            </w:r>
          </w:p>
        </w:tc>
        <w:tc>
          <w:tcPr>
            <w:tcW w:w="3430" w:type="dxa"/>
            <w:shd w:val="clear" w:color="auto" w:fill="auto"/>
            <w:vAlign w:val="center"/>
          </w:tcPr>
          <w:p w:rsidR="000A7206" w:rsidRPr="0054159E" w:rsidRDefault="000A7206" w:rsidP="00FF4A4C">
            <w:pPr>
              <w:spacing w:before="120"/>
              <w:rPr>
                <w:rFonts w:ascii="Arial" w:hAnsi="Arial" w:cs="Arial"/>
                <w:i/>
                <w:sz w:val="20"/>
              </w:rPr>
            </w:pPr>
            <w:r w:rsidRPr="0054159E">
              <w:rPr>
                <w:rFonts w:ascii="Arial" w:hAnsi="Arial" w:cs="Arial"/>
                <w:i/>
                <w:sz w:val="20"/>
              </w:rPr>
              <w:t>[Ghi rõ loại đất]</w:t>
            </w:r>
          </w:p>
        </w:tc>
        <w:tc>
          <w:tcPr>
            <w:tcW w:w="1863" w:type="dxa"/>
            <w:shd w:val="clear" w:color="auto" w:fill="auto"/>
            <w:vAlign w:val="center"/>
          </w:tcPr>
          <w:p w:rsidR="000A7206" w:rsidRPr="0054159E" w:rsidRDefault="000A7206" w:rsidP="00FF4A4C">
            <w:pPr>
              <w:spacing w:before="120"/>
              <w:rPr>
                <w:rFonts w:ascii="Arial" w:hAnsi="Arial" w:cs="Arial"/>
                <w:i/>
                <w:sz w:val="20"/>
              </w:rPr>
            </w:pPr>
            <w:r w:rsidRPr="0054159E">
              <w:rPr>
                <w:rFonts w:ascii="Arial" w:hAnsi="Arial" w:cs="Arial"/>
                <w:i/>
                <w:sz w:val="20"/>
              </w:rPr>
              <w:t>[Ghi mã hiệu]</w:t>
            </w:r>
          </w:p>
        </w:tc>
        <w:tc>
          <w:tcPr>
            <w:tcW w:w="2797" w:type="dxa"/>
            <w:shd w:val="clear" w:color="auto" w:fill="auto"/>
            <w:vAlign w:val="center"/>
          </w:tcPr>
          <w:p w:rsidR="000A7206" w:rsidRPr="0054159E" w:rsidRDefault="000A7206" w:rsidP="00FF4A4C">
            <w:pPr>
              <w:spacing w:before="120"/>
              <w:rPr>
                <w:rFonts w:ascii="Arial" w:hAnsi="Arial" w:cs="Arial"/>
                <w:i/>
                <w:sz w:val="20"/>
              </w:rPr>
            </w:pPr>
            <w:r w:rsidRPr="0054159E">
              <w:rPr>
                <w:rFonts w:ascii="Arial" w:hAnsi="Arial" w:cs="Arial"/>
                <w:i/>
                <w:sz w:val="20"/>
              </w:rPr>
              <w:t>[Ghi diện tích]</w:t>
            </w:r>
          </w:p>
        </w:tc>
      </w:tr>
      <w:tr w:rsidR="000A7206" w:rsidRPr="0054159E" w:rsidTr="00FF4A4C">
        <w:tc>
          <w:tcPr>
            <w:tcW w:w="766" w:type="dxa"/>
            <w:shd w:val="clear" w:color="auto" w:fill="auto"/>
            <w:vAlign w:val="center"/>
          </w:tcPr>
          <w:p w:rsidR="000A7206" w:rsidRPr="0054159E" w:rsidRDefault="000A7206" w:rsidP="00FF4A4C">
            <w:pPr>
              <w:spacing w:before="120"/>
              <w:jc w:val="center"/>
              <w:rPr>
                <w:rFonts w:ascii="Arial" w:hAnsi="Arial" w:cs="Arial"/>
                <w:i/>
                <w:sz w:val="20"/>
              </w:rPr>
            </w:pPr>
            <w:r w:rsidRPr="0054159E">
              <w:rPr>
                <w:rFonts w:ascii="Arial" w:hAnsi="Arial" w:cs="Arial"/>
                <w:i/>
                <w:sz w:val="20"/>
              </w:rPr>
              <w:t>2</w:t>
            </w:r>
          </w:p>
        </w:tc>
        <w:tc>
          <w:tcPr>
            <w:tcW w:w="3430" w:type="dxa"/>
            <w:shd w:val="clear" w:color="auto" w:fill="auto"/>
            <w:vAlign w:val="center"/>
          </w:tcPr>
          <w:p w:rsidR="000A7206" w:rsidRPr="0054159E" w:rsidRDefault="000A7206" w:rsidP="00FF4A4C">
            <w:pPr>
              <w:spacing w:before="120"/>
              <w:jc w:val="center"/>
              <w:rPr>
                <w:rFonts w:ascii="Arial" w:hAnsi="Arial" w:cs="Arial"/>
                <w:i/>
                <w:sz w:val="20"/>
              </w:rPr>
            </w:pPr>
          </w:p>
        </w:tc>
        <w:tc>
          <w:tcPr>
            <w:tcW w:w="1863" w:type="dxa"/>
            <w:shd w:val="clear" w:color="auto" w:fill="auto"/>
            <w:vAlign w:val="center"/>
          </w:tcPr>
          <w:p w:rsidR="000A7206" w:rsidRPr="0054159E" w:rsidRDefault="000A7206" w:rsidP="00FF4A4C">
            <w:pPr>
              <w:spacing w:before="120"/>
              <w:jc w:val="center"/>
              <w:rPr>
                <w:rFonts w:ascii="Arial" w:hAnsi="Arial" w:cs="Arial"/>
                <w:i/>
                <w:sz w:val="20"/>
              </w:rPr>
            </w:pPr>
          </w:p>
        </w:tc>
        <w:tc>
          <w:tcPr>
            <w:tcW w:w="2797" w:type="dxa"/>
            <w:shd w:val="clear" w:color="auto" w:fill="auto"/>
            <w:vAlign w:val="center"/>
          </w:tcPr>
          <w:p w:rsidR="000A7206" w:rsidRPr="0054159E" w:rsidRDefault="000A7206" w:rsidP="00FF4A4C">
            <w:pPr>
              <w:spacing w:before="120"/>
              <w:jc w:val="center"/>
              <w:rPr>
                <w:rFonts w:ascii="Arial" w:hAnsi="Arial" w:cs="Arial"/>
                <w:i/>
                <w:sz w:val="20"/>
              </w:rPr>
            </w:pPr>
          </w:p>
        </w:tc>
      </w:tr>
      <w:tr w:rsidR="000A7206" w:rsidRPr="0054159E" w:rsidTr="00FF4A4C">
        <w:tc>
          <w:tcPr>
            <w:tcW w:w="766" w:type="dxa"/>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w:t>
            </w:r>
          </w:p>
        </w:tc>
        <w:tc>
          <w:tcPr>
            <w:tcW w:w="3430" w:type="dxa"/>
            <w:shd w:val="clear" w:color="auto" w:fill="auto"/>
            <w:vAlign w:val="center"/>
          </w:tcPr>
          <w:p w:rsidR="000A7206" w:rsidRPr="0054159E" w:rsidRDefault="000A7206" w:rsidP="00FF4A4C">
            <w:pPr>
              <w:spacing w:before="120"/>
              <w:jc w:val="center"/>
              <w:rPr>
                <w:rFonts w:ascii="Arial" w:hAnsi="Arial" w:cs="Arial"/>
                <w:sz w:val="20"/>
              </w:rPr>
            </w:pPr>
          </w:p>
        </w:tc>
        <w:tc>
          <w:tcPr>
            <w:tcW w:w="1863" w:type="dxa"/>
            <w:shd w:val="clear" w:color="auto" w:fill="auto"/>
            <w:vAlign w:val="center"/>
          </w:tcPr>
          <w:p w:rsidR="000A7206" w:rsidRPr="0054159E" w:rsidRDefault="000A7206" w:rsidP="00FF4A4C">
            <w:pPr>
              <w:spacing w:before="120"/>
              <w:jc w:val="center"/>
              <w:rPr>
                <w:rFonts w:ascii="Arial" w:hAnsi="Arial" w:cs="Arial"/>
                <w:sz w:val="20"/>
              </w:rPr>
            </w:pPr>
          </w:p>
        </w:tc>
        <w:tc>
          <w:tcPr>
            <w:tcW w:w="2797" w:type="dxa"/>
            <w:shd w:val="clear" w:color="auto" w:fill="auto"/>
            <w:vAlign w:val="center"/>
          </w:tcPr>
          <w:p w:rsidR="000A7206" w:rsidRPr="0054159E" w:rsidRDefault="000A7206" w:rsidP="00FF4A4C">
            <w:pPr>
              <w:spacing w:before="120"/>
              <w:jc w:val="center"/>
              <w:rPr>
                <w:rFonts w:ascii="Arial" w:hAnsi="Arial" w:cs="Arial"/>
                <w:sz w:val="20"/>
              </w:rPr>
            </w:pPr>
          </w:p>
        </w:tc>
      </w:tr>
      <w:tr w:rsidR="000A7206" w:rsidRPr="0054159E" w:rsidTr="00FF4A4C">
        <w:tc>
          <w:tcPr>
            <w:tcW w:w="766" w:type="dxa"/>
            <w:shd w:val="clear" w:color="auto" w:fill="auto"/>
            <w:vAlign w:val="center"/>
          </w:tcPr>
          <w:p w:rsidR="000A7206" w:rsidRPr="0054159E" w:rsidRDefault="000A7206" w:rsidP="00FF4A4C">
            <w:pPr>
              <w:spacing w:before="120"/>
              <w:jc w:val="center"/>
              <w:rPr>
                <w:rFonts w:ascii="Arial" w:hAnsi="Arial" w:cs="Arial"/>
                <w:sz w:val="20"/>
              </w:rPr>
            </w:pPr>
          </w:p>
        </w:tc>
        <w:tc>
          <w:tcPr>
            <w:tcW w:w="3430" w:type="dxa"/>
            <w:shd w:val="clear" w:color="auto" w:fill="auto"/>
            <w:vAlign w:val="center"/>
          </w:tcPr>
          <w:p w:rsidR="000A7206" w:rsidRPr="0054159E" w:rsidRDefault="000A7206" w:rsidP="00FF4A4C">
            <w:pPr>
              <w:spacing w:before="120"/>
              <w:jc w:val="center"/>
              <w:rPr>
                <w:rFonts w:ascii="Arial" w:hAnsi="Arial" w:cs="Arial"/>
                <w:b/>
                <w:i/>
                <w:sz w:val="20"/>
              </w:rPr>
            </w:pPr>
            <w:r w:rsidRPr="0054159E">
              <w:rPr>
                <w:rFonts w:ascii="Arial" w:hAnsi="Arial" w:cs="Arial"/>
                <w:b/>
                <w:i/>
                <w:sz w:val="20"/>
              </w:rPr>
              <w:t>Tổng cộng</w:t>
            </w:r>
          </w:p>
        </w:tc>
        <w:tc>
          <w:tcPr>
            <w:tcW w:w="1863" w:type="dxa"/>
            <w:shd w:val="clear" w:color="auto" w:fill="auto"/>
            <w:vAlign w:val="center"/>
          </w:tcPr>
          <w:p w:rsidR="000A7206" w:rsidRPr="0054159E" w:rsidRDefault="000A7206" w:rsidP="00FF4A4C">
            <w:pPr>
              <w:spacing w:before="120"/>
              <w:jc w:val="center"/>
              <w:rPr>
                <w:rFonts w:ascii="Arial" w:hAnsi="Arial" w:cs="Arial"/>
                <w:sz w:val="20"/>
              </w:rPr>
            </w:pPr>
          </w:p>
        </w:tc>
        <w:tc>
          <w:tcPr>
            <w:tcW w:w="2797" w:type="dxa"/>
            <w:shd w:val="clear" w:color="auto" w:fill="auto"/>
            <w:vAlign w:val="center"/>
          </w:tcPr>
          <w:p w:rsidR="000A7206" w:rsidRPr="0054159E" w:rsidRDefault="000A7206" w:rsidP="00FF4A4C">
            <w:pPr>
              <w:spacing w:before="120"/>
              <w:jc w:val="center"/>
              <w:rPr>
                <w:rFonts w:ascii="Arial" w:hAnsi="Arial" w:cs="Arial"/>
                <w:sz w:val="20"/>
              </w:rPr>
            </w:pPr>
          </w:p>
        </w:tc>
      </w:tr>
    </w:tbl>
    <w:p w:rsidR="000A7206" w:rsidRPr="0054159E" w:rsidRDefault="000A7206" w:rsidP="000A7206">
      <w:pPr>
        <w:spacing w:before="120"/>
        <w:rPr>
          <w:rFonts w:ascii="Arial" w:hAnsi="Arial" w:cs="Arial"/>
          <w:sz w:val="20"/>
        </w:rPr>
      </w:pPr>
      <w:r w:rsidRPr="00F4056F">
        <w:rPr>
          <w:rFonts w:ascii="Arial" w:hAnsi="Arial" w:cs="Arial"/>
          <w:b/>
          <w:i/>
          <w:sz w:val="20"/>
        </w:rPr>
        <w:t xml:space="preserve">2. </w:t>
      </w:r>
      <w:r w:rsidRPr="0054159E">
        <w:rPr>
          <w:rFonts w:ascii="Arial" w:hAnsi="Arial" w:cs="Arial"/>
          <w:b/>
          <w:i/>
          <w:sz w:val="20"/>
        </w:rPr>
        <w:t>Đối tượng bị ảnh hưởng về đất đai và tài sản:</w:t>
      </w:r>
      <w:r w:rsidRPr="0054159E">
        <w:rPr>
          <w:rFonts w:ascii="Arial" w:hAnsi="Arial" w:cs="Arial"/>
          <w:sz w:val="20"/>
        </w:rPr>
        <w:t xml:space="preserve"> </w:t>
      </w:r>
      <w:r w:rsidRPr="00F4056F">
        <w:rPr>
          <w:rFonts w:ascii="Arial" w:hAnsi="Arial" w:cs="Arial"/>
          <w:sz w:val="20"/>
        </w:rPr>
        <w:t xml:space="preserve">______ </w:t>
      </w:r>
      <w:r w:rsidRPr="0054159E">
        <w:rPr>
          <w:rFonts w:ascii="Arial" w:hAnsi="Arial" w:cs="Arial"/>
          <w:i/>
          <w:sz w:val="20"/>
        </w:rPr>
        <w:t>đ</w:t>
      </w:r>
      <w:r w:rsidRPr="00F4056F">
        <w:rPr>
          <w:rFonts w:ascii="Arial" w:hAnsi="Arial" w:cs="Arial"/>
          <w:i/>
          <w:sz w:val="20"/>
        </w:rPr>
        <w:t>ố</w:t>
      </w:r>
      <w:r w:rsidRPr="0054159E">
        <w:rPr>
          <w:rFonts w:ascii="Arial" w:hAnsi="Arial" w:cs="Arial"/>
          <w:i/>
          <w:sz w:val="20"/>
        </w:rPr>
        <w:t>i tượng</w:t>
      </w:r>
    </w:p>
    <w:p w:rsidR="000A7206" w:rsidRPr="0054159E" w:rsidRDefault="000A7206" w:rsidP="000A7206">
      <w:pPr>
        <w:spacing w:before="120"/>
        <w:rPr>
          <w:rFonts w:ascii="Arial" w:hAnsi="Arial" w:cs="Arial"/>
          <w:i/>
          <w:sz w:val="20"/>
        </w:rPr>
      </w:pPr>
      <w:r w:rsidRPr="0054159E">
        <w:rPr>
          <w:rFonts w:ascii="Arial" w:hAnsi="Arial" w:cs="Arial"/>
          <w:i/>
          <w:sz w:val="20"/>
        </w:rPr>
        <w:t>Trong đó:</w:t>
      </w:r>
    </w:p>
    <w:p w:rsidR="000A7206" w:rsidRPr="0054159E" w:rsidRDefault="000A7206" w:rsidP="000A7206">
      <w:pPr>
        <w:spacing w:before="120"/>
        <w:rPr>
          <w:rFonts w:ascii="Arial" w:hAnsi="Arial" w:cs="Arial"/>
          <w:i/>
          <w:sz w:val="20"/>
          <w:lang w:val="en-US"/>
        </w:rPr>
      </w:pPr>
      <w:r w:rsidRPr="0054159E">
        <w:rPr>
          <w:rFonts w:ascii="Arial" w:hAnsi="Arial" w:cs="Arial"/>
          <w:i/>
          <w:sz w:val="20"/>
        </w:rPr>
        <w:t xml:space="preserve">+ </w:t>
      </w:r>
      <w:r w:rsidRPr="0054159E">
        <w:rPr>
          <w:rFonts w:ascii="Arial" w:hAnsi="Arial" w:cs="Arial"/>
          <w:i/>
          <w:sz w:val="20"/>
          <w:lang w:val="en-US"/>
        </w:rPr>
        <w:t>V</w:t>
      </w:r>
      <w:r w:rsidRPr="0054159E">
        <w:rPr>
          <w:rFonts w:ascii="Arial" w:hAnsi="Arial" w:cs="Arial"/>
          <w:i/>
          <w:sz w:val="20"/>
        </w:rPr>
        <w:t>ề t</w:t>
      </w:r>
      <w:r w:rsidRPr="0054159E">
        <w:rPr>
          <w:rFonts w:ascii="Arial" w:hAnsi="Arial" w:cs="Arial"/>
          <w:i/>
          <w:sz w:val="20"/>
          <w:lang w:val="en-US"/>
        </w:rPr>
        <w:t>ổ</w:t>
      </w:r>
      <w:r w:rsidRPr="0054159E">
        <w:rPr>
          <w:rFonts w:ascii="Arial" w:hAnsi="Arial" w:cs="Arial"/>
          <w:i/>
          <w:sz w:val="20"/>
        </w:rPr>
        <w:t xml:space="preserve"> chức:</w:t>
      </w:r>
      <w:r w:rsidRPr="0054159E">
        <w:rPr>
          <w:rFonts w:ascii="Arial" w:hAnsi="Arial" w:cs="Arial"/>
          <w:i/>
          <w:sz w:val="20"/>
          <w:lang w:val="en-US"/>
        </w:rPr>
        <w:t xml:space="preserve"> ________________________________________________</w:t>
      </w:r>
    </w:p>
    <w:p w:rsidR="000A7206" w:rsidRPr="0054159E" w:rsidRDefault="000A7206" w:rsidP="000A7206">
      <w:pPr>
        <w:spacing w:before="120"/>
        <w:rPr>
          <w:rFonts w:ascii="Arial" w:hAnsi="Arial" w:cs="Arial"/>
          <w:i/>
          <w:sz w:val="20"/>
          <w:lang w:val="en-US"/>
        </w:rPr>
      </w:pPr>
      <w:r w:rsidRPr="0054159E">
        <w:rPr>
          <w:rFonts w:ascii="Arial" w:hAnsi="Arial" w:cs="Arial"/>
          <w:i/>
          <w:sz w:val="20"/>
        </w:rPr>
        <w:t xml:space="preserve">+ </w:t>
      </w:r>
      <w:r w:rsidRPr="0054159E">
        <w:rPr>
          <w:rFonts w:ascii="Arial" w:hAnsi="Arial" w:cs="Arial"/>
          <w:i/>
          <w:sz w:val="20"/>
          <w:lang w:val="en-US"/>
        </w:rPr>
        <w:t>V</w:t>
      </w:r>
      <w:r w:rsidRPr="0054159E">
        <w:rPr>
          <w:rFonts w:ascii="Arial" w:hAnsi="Arial" w:cs="Arial"/>
          <w:i/>
          <w:sz w:val="20"/>
        </w:rPr>
        <w:t>ề hộ gia đình, c</w:t>
      </w:r>
      <w:r w:rsidRPr="0054159E">
        <w:rPr>
          <w:rFonts w:ascii="Arial" w:hAnsi="Arial" w:cs="Arial"/>
          <w:i/>
          <w:sz w:val="20"/>
          <w:lang w:val="en-US"/>
        </w:rPr>
        <w:t>á</w:t>
      </w:r>
      <w:r w:rsidRPr="0054159E">
        <w:rPr>
          <w:rFonts w:ascii="Arial" w:hAnsi="Arial" w:cs="Arial"/>
          <w:i/>
          <w:sz w:val="20"/>
        </w:rPr>
        <w:t xml:space="preserve"> nhân:</w:t>
      </w:r>
      <w:r w:rsidRPr="0054159E">
        <w:rPr>
          <w:rFonts w:ascii="Arial" w:hAnsi="Arial" w:cs="Arial"/>
          <w:i/>
          <w:sz w:val="20"/>
          <w:lang w:val="en-US"/>
        </w:rPr>
        <w:t xml:space="preserve"> ______________________________________</w:t>
      </w:r>
    </w:p>
    <w:p w:rsidR="000A7206" w:rsidRPr="0054159E" w:rsidRDefault="000A7206" w:rsidP="000A7206">
      <w:pPr>
        <w:spacing w:before="120"/>
        <w:rPr>
          <w:rFonts w:ascii="Arial" w:hAnsi="Arial" w:cs="Arial"/>
          <w:i/>
          <w:sz w:val="20"/>
          <w:lang w:val="en-US"/>
        </w:rPr>
      </w:pPr>
      <w:r w:rsidRPr="0054159E">
        <w:rPr>
          <w:rFonts w:ascii="Arial" w:hAnsi="Arial" w:cs="Arial"/>
          <w:i/>
          <w:sz w:val="20"/>
          <w:lang w:val="en-US"/>
        </w:rPr>
        <w:t xml:space="preserve">- </w:t>
      </w:r>
      <w:r w:rsidRPr="0054159E">
        <w:rPr>
          <w:rFonts w:ascii="Arial" w:hAnsi="Arial" w:cs="Arial"/>
          <w:i/>
          <w:sz w:val="20"/>
        </w:rPr>
        <w:t>Kh</w:t>
      </w:r>
      <w:r w:rsidRPr="0054159E">
        <w:rPr>
          <w:rFonts w:ascii="Arial" w:hAnsi="Arial" w:cs="Arial"/>
          <w:i/>
          <w:sz w:val="20"/>
          <w:lang w:val="en-US"/>
        </w:rPr>
        <w:t>ố</w:t>
      </w:r>
      <w:r w:rsidRPr="0054159E">
        <w:rPr>
          <w:rFonts w:ascii="Arial" w:hAnsi="Arial" w:cs="Arial"/>
          <w:i/>
          <w:sz w:val="20"/>
        </w:rPr>
        <w:t>i lượng nhà ở phải di dời:</w:t>
      </w:r>
      <w:r w:rsidRPr="0054159E">
        <w:rPr>
          <w:rFonts w:ascii="Arial" w:hAnsi="Arial" w:cs="Arial"/>
          <w:i/>
          <w:sz w:val="20"/>
          <w:lang w:val="en-US"/>
        </w:rPr>
        <w:t xml:space="preserve"> ___________________________________</w:t>
      </w:r>
    </w:p>
    <w:p w:rsidR="000A7206" w:rsidRPr="0054159E" w:rsidRDefault="000A7206" w:rsidP="000A7206">
      <w:pPr>
        <w:spacing w:before="120"/>
        <w:rPr>
          <w:rFonts w:ascii="Arial" w:hAnsi="Arial" w:cs="Arial"/>
          <w:i/>
          <w:sz w:val="20"/>
          <w:lang w:val="en-US"/>
        </w:rPr>
      </w:pPr>
      <w:r w:rsidRPr="0054159E">
        <w:rPr>
          <w:rFonts w:ascii="Arial" w:hAnsi="Arial" w:cs="Arial"/>
          <w:i/>
          <w:sz w:val="20"/>
          <w:lang w:val="en-US"/>
        </w:rPr>
        <w:t xml:space="preserve">- </w:t>
      </w:r>
      <w:r w:rsidRPr="0054159E">
        <w:rPr>
          <w:rFonts w:ascii="Arial" w:hAnsi="Arial" w:cs="Arial"/>
          <w:i/>
          <w:sz w:val="20"/>
        </w:rPr>
        <w:t>Khối lượng hộ tái định cư:</w:t>
      </w:r>
      <w:r w:rsidRPr="0054159E">
        <w:rPr>
          <w:rFonts w:ascii="Arial" w:hAnsi="Arial" w:cs="Arial"/>
          <w:i/>
          <w:sz w:val="20"/>
          <w:lang w:val="en-US"/>
        </w:rPr>
        <w:t xml:space="preserve"> ______________________________________</w:t>
      </w:r>
    </w:p>
    <w:p w:rsidR="000A7206" w:rsidRPr="0054159E" w:rsidRDefault="000A7206" w:rsidP="000A7206">
      <w:pPr>
        <w:spacing w:before="120"/>
        <w:rPr>
          <w:rFonts w:ascii="Arial" w:hAnsi="Arial" w:cs="Arial"/>
          <w:i/>
          <w:sz w:val="20"/>
          <w:lang w:val="en-US"/>
        </w:rPr>
      </w:pPr>
      <w:r w:rsidRPr="0054159E">
        <w:rPr>
          <w:rFonts w:ascii="Arial" w:hAnsi="Arial" w:cs="Arial"/>
          <w:i/>
          <w:sz w:val="20"/>
          <w:lang w:val="en-US"/>
        </w:rPr>
        <w:t xml:space="preserve">- </w:t>
      </w:r>
      <w:r w:rsidRPr="0054159E">
        <w:rPr>
          <w:rFonts w:ascii="Arial" w:hAnsi="Arial" w:cs="Arial"/>
          <w:i/>
          <w:sz w:val="20"/>
        </w:rPr>
        <w:t>Khối lượng công trình hạ tầng kỹ thuật phải phá d</w:t>
      </w:r>
      <w:r w:rsidRPr="0054159E">
        <w:rPr>
          <w:rFonts w:ascii="Arial" w:hAnsi="Arial" w:cs="Arial"/>
          <w:i/>
          <w:sz w:val="20"/>
          <w:lang w:val="en-US"/>
        </w:rPr>
        <w:t>ỡ</w:t>
      </w:r>
      <w:r w:rsidRPr="0054159E">
        <w:rPr>
          <w:rFonts w:ascii="Arial" w:hAnsi="Arial" w:cs="Arial"/>
          <w:i/>
          <w:sz w:val="20"/>
        </w:rPr>
        <w:t>, di dời:</w:t>
      </w:r>
      <w:r w:rsidRPr="0054159E">
        <w:rPr>
          <w:rFonts w:ascii="Arial" w:hAnsi="Arial" w:cs="Arial"/>
          <w:i/>
          <w:sz w:val="20"/>
          <w:lang w:val="en-US"/>
        </w:rPr>
        <w:t xml:space="preserve"> ____________</w:t>
      </w:r>
    </w:p>
    <w:p w:rsidR="000A7206" w:rsidRPr="0054159E" w:rsidRDefault="000A7206" w:rsidP="000A7206">
      <w:pPr>
        <w:spacing w:before="120"/>
        <w:rPr>
          <w:rFonts w:ascii="Arial" w:hAnsi="Arial" w:cs="Arial"/>
          <w:i/>
          <w:sz w:val="20"/>
        </w:rPr>
      </w:pPr>
      <w:r w:rsidRPr="0054159E">
        <w:rPr>
          <w:rFonts w:ascii="Arial" w:hAnsi="Arial" w:cs="Arial"/>
          <w:i/>
          <w:sz w:val="20"/>
        </w:rPr>
        <w:t>[Ghi đầy đủ các thông t</w:t>
      </w:r>
      <w:r w:rsidRPr="0054159E">
        <w:rPr>
          <w:rFonts w:ascii="Arial" w:hAnsi="Arial" w:cs="Arial"/>
          <w:i/>
          <w:sz w:val="20"/>
          <w:lang w:val="en-US"/>
        </w:rPr>
        <w:t>i</w:t>
      </w:r>
      <w:r w:rsidRPr="0054159E">
        <w:rPr>
          <w:rFonts w:ascii="Arial" w:hAnsi="Arial" w:cs="Arial"/>
          <w:i/>
          <w:sz w:val="20"/>
        </w:rPr>
        <w:t>n c</w:t>
      </w:r>
      <w:r w:rsidRPr="0054159E">
        <w:rPr>
          <w:rFonts w:ascii="Arial" w:hAnsi="Arial" w:cs="Arial"/>
          <w:i/>
          <w:sz w:val="20"/>
          <w:lang w:val="en-US"/>
        </w:rPr>
        <w:t>ó</w:t>
      </w:r>
      <w:r w:rsidRPr="0054159E">
        <w:rPr>
          <w:rFonts w:ascii="Arial" w:hAnsi="Arial" w:cs="Arial"/>
          <w:i/>
          <w:sz w:val="20"/>
        </w:rPr>
        <w:t xml:space="preserve"> liên quan]</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3. </w:t>
      </w:r>
      <w:r w:rsidRPr="0054159E">
        <w:rPr>
          <w:rFonts w:ascii="Arial" w:hAnsi="Arial" w:cs="Arial"/>
          <w:b/>
          <w:i/>
          <w:sz w:val="20"/>
        </w:rPr>
        <w:t>Hỗ tr</w:t>
      </w:r>
      <w:r w:rsidRPr="00F4056F">
        <w:rPr>
          <w:rFonts w:ascii="Arial" w:hAnsi="Arial" w:cs="Arial"/>
          <w:b/>
          <w:i/>
          <w:sz w:val="20"/>
        </w:rPr>
        <w:t>ợ</w:t>
      </w:r>
      <w:r w:rsidRPr="0054159E">
        <w:rPr>
          <w:rFonts w:ascii="Arial" w:hAnsi="Arial" w:cs="Arial"/>
          <w:b/>
          <w:i/>
          <w:sz w:val="20"/>
        </w:rPr>
        <w:t>, t</w:t>
      </w:r>
      <w:r w:rsidRPr="00F4056F">
        <w:rPr>
          <w:rFonts w:ascii="Arial" w:hAnsi="Arial" w:cs="Arial"/>
          <w:b/>
          <w:i/>
          <w:sz w:val="20"/>
        </w:rPr>
        <w:t>á</w:t>
      </w:r>
      <w:r w:rsidRPr="0054159E">
        <w:rPr>
          <w:rFonts w:ascii="Arial" w:hAnsi="Arial" w:cs="Arial"/>
          <w:b/>
          <w:i/>
          <w:sz w:val="20"/>
        </w:rPr>
        <w:t>i định cư</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 xml:space="preserve">Hỗ trợ: toàn bộ khu đất có </w:t>
      </w:r>
      <w:r w:rsidRPr="00F4056F">
        <w:rPr>
          <w:rFonts w:ascii="Arial" w:hAnsi="Arial" w:cs="Arial"/>
          <w:i/>
          <w:sz w:val="20"/>
        </w:rPr>
        <w:t xml:space="preserve">_____ </w:t>
      </w:r>
      <w:r w:rsidRPr="0054159E">
        <w:rPr>
          <w:rFonts w:ascii="Arial" w:hAnsi="Arial" w:cs="Arial"/>
          <w:i/>
          <w:sz w:val="20"/>
        </w:rPr>
        <w:t>[Ghi tổng số hộ] cần hỗ trợ.</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 xml:space="preserve">Tái định cư: toàn bộ khu đất có </w:t>
      </w:r>
      <w:r w:rsidRPr="00F4056F">
        <w:rPr>
          <w:rFonts w:ascii="Arial" w:hAnsi="Arial" w:cs="Arial"/>
          <w:i/>
          <w:sz w:val="20"/>
        </w:rPr>
        <w:t xml:space="preserve">_____ </w:t>
      </w:r>
      <w:r w:rsidRPr="0054159E">
        <w:rPr>
          <w:rFonts w:ascii="Arial" w:hAnsi="Arial" w:cs="Arial"/>
          <w:i/>
          <w:sz w:val="20"/>
        </w:rPr>
        <w:t>[Ghi tổng s</w:t>
      </w:r>
      <w:r w:rsidRPr="00F4056F">
        <w:rPr>
          <w:rFonts w:ascii="Arial" w:hAnsi="Arial" w:cs="Arial"/>
          <w:i/>
          <w:sz w:val="20"/>
        </w:rPr>
        <w:t>ố</w:t>
      </w:r>
      <w:r w:rsidRPr="0054159E">
        <w:rPr>
          <w:rFonts w:ascii="Arial" w:hAnsi="Arial" w:cs="Arial"/>
          <w:i/>
          <w:sz w:val="20"/>
        </w:rPr>
        <w:t xml:space="preserve"> hộ] hộ phải di</w:t>
      </w:r>
      <w:r w:rsidRPr="00F4056F">
        <w:rPr>
          <w:rFonts w:ascii="Arial" w:hAnsi="Arial" w:cs="Arial"/>
          <w:i/>
          <w:sz w:val="20"/>
        </w:rPr>
        <w:t xml:space="preserve"> </w:t>
      </w:r>
      <w:r w:rsidRPr="0054159E">
        <w:rPr>
          <w:rFonts w:ascii="Arial" w:hAnsi="Arial" w:cs="Arial"/>
          <w:i/>
          <w:sz w:val="20"/>
        </w:rPr>
        <w:t xml:space="preserve">chuyển nhà ở và đề nghị được bố trí vào ở tại </w:t>
      </w:r>
      <w:r w:rsidRPr="00F4056F">
        <w:rPr>
          <w:rFonts w:ascii="Arial" w:hAnsi="Arial" w:cs="Arial"/>
          <w:i/>
          <w:sz w:val="20"/>
        </w:rPr>
        <w:t xml:space="preserve">_____ </w:t>
      </w:r>
      <w:r w:rsidRPr="0054159E">
        <w:rPr>
          <w:rFonts w:ascii="Arial" w:hAnsi="Arial" w:cs="Arial"/>
          <w:i/>
          <w:sz w:val="20"/>
        </w:rPr>
        <w:t>[Ghi địa điểm tái định c</w:t>
      </w:r>
      <w:r w:rsidRPr="00F4056F">
        <w:rPr>
          <w:rFonts w:ascii="Arial" w:hAnsi="Arial" w:cs="Arial"/>
          <w:i/>
          <w:sz w:val="20"/>
        </w:rPr>
        <w:t xml:space="preserve">ư </w:t>
      </w:r>
      <w:r w:rsidRPr="0054159E">
        <w:rPr>
          <w:rFonts w:ascii="Arial" w:hAnsi="Arial" w:cs="Arial"/>
          <w:i/>
          <w:sz w:val="20"/>
        </w:rPr>
        <w:t>theo phương án sơ bộ].</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IV. </w:t>
      </w:r>
      <w:r w:rsidRPr="0054159E">
        <w:rPr>
          <w:rFonts w:ascii="Arial" w:hAnsi="Arial" w:cs="Arial"/>
          <w:b/>
          <w:i/>
          <w:sz w:val="20"/>
        </w:rPr>
        <w:t>KINH PH</w:t>
      </w:r>
      <w:r w:rsidRPr="00F4056F">
        <w:rPr>
          <w:rFonts w:ascii="Arial" w:hAnsi="Arial" w:cs="Arial"/>
          <w:b/>
          <w:i/>
          <w:sz w:val="20"/>
        </w:rPr>
        <w:t>Í</w:t>
      </w:r>
      <w:r w:rsidRPr="0054159E">
        <w:rPr>
          <w:rFonts w:ascii="Arial" w:hAnsi="Arial" w:cs="Arial"/>
          <w:b/>
          <w:i/>
          <w:sz w:val="20"/>
        </w:rPr>
        <w:t xml:space="preserve"> THỰC HIỆN</w:t>
      </w:r>
    </w:p>
    <w:p w:rsidR="000A7206" w:rsidRPr="0054159E" w:rsidRDefault="000A7206" w:rsidP="000A7206">
      <w:pPr>
        <w:spacing w:before="120"/>
        <w:rPr>
          <w:rFonts w:ascii="Arial" w:hAnsi="Arial" w:cs="Arial"/>
          <w:i/>
          <w:sz w:val="20"/>
        </w:rPr>
      </w:pPr>
      <w:r w:rsidRPr="0054159E">
        <w:rPr>
          <w:rFonts w:ascii="Arial" w:hAnsi="Arial" w:cs="Arial"/>
          <w:i/>
          <w:sz w:val="20"/>
        </w:rPr>
        <w:t>Kinh phí ch</w:t>
      </w:r>
      <w:r w:rsidRPr="00F4056F">
        <w:rPr>
          <w:rFonts w:ascii="Arial" w:hAnsi="Arial" w:cs="Arial"/>
          <w:i/>
          <w:sz w:val="20"/>
        </w:rPr>
        <w:t>i</w:t>
      </w:r>
      <w:r w:rsidRPr="0054159E">
        <w:rPr>
          <w:rFonts w:ascii="Arial" w:hAnsi="Arial" w:cs="Arial"/>
          <w:i/>
          <w:sz w:val="20"/>
        </w:rPr>
        <w:t xml:space="preserve"> trả bồi thường, giải phóng mặt bằng (bao gồm ch</w:t>
      </w:r>
      <w:r w:rsidRPr="00F4056F">
        <w:rPr>
          <w:rFonts w:ascii="Arial" w:hAnsi="Arial" w:cs="Arial"/>
          <w:i/>
          <w:sz w:val="20"/>
        </w:rPr>
        <w:t>i</w:t>
      </w:r>
      <w:r w:rsidRPr="0054159E">
        <w:rPr>
          <w:rFonts w:ascii="Arial" w:hAnsi="Arial" w:cs="Arial"/>
          <w:i/>
          <w:sz w:val="20"/>
        </w:rPr>
        <w:t xml:space="preserve"> phí hỗ trợ, t</w:t>
      </w:r>
      <w:r w:rsidRPr="00F4056F">
        <w:rPr>
          <w:rFonts w:ascii="Arial" w:hAnsi="Arial" w:cs="Arial"/>
          <w:i/>
          <w:sz w:val="20"/>
        </w:rPr>
        <w:t>á</w:t>
      </w:r>
      <w:r w:rsidRPr="0054159E">
        <w:rPr>
          <w:rFonts w:ascii="Arial" w:hAnsi="Arial" w:cs="Arial"/>
          <w:i/>
          <w:sz w:val="20"/>
        </w:rPr>
        <w:t>i định cư) được thu xếp từ nguồn vốn của nhà đầu tư được lựa chọn.</w:t>
      </w:r>
    </w:p>
    <w:p w:rsidR="000A7206" w:rsidRPr="0054159E" w:rsidRDefault="000A7206" w:rsidP="000A7206">
      <w:pPr>
        <w:spacing w:before="120"/>
        <w:rPr>
          <w:rFonts w:ascii="Arial" w:hAnsi="Arial" w:cs="Arial"/>
          <w:i/>
          <w:sz w:val="20"/>
        </w:rPr>
      </w:pPr>
      <w:r w:rsidRPr="0054159E">
        <w:rPr>
          <w:rFonts w:ascii="Arial" w:hAnsi="Arial" w:cs="Arial"/>
          <w:i/>
          <w:sz w:val="20"/>
        </w:rPr>
        <w:t>Trên cơ sở chế độ chính sách hiện hành, nhà đầu tư phối hợp với Cơ q</w:t>
      </w:r>
      <w:r w:rsidRPr="00F4056F">
        <w:rPr>
          <w:rFonts w:ascii="Arial" w:hAnsi="Arial" w:cs="Arial"/>
          <w:i/>
          <w:sz w:val="20"/>
        </w:rPr>
        <w:t>ua</w:t>
      </w:r>
      <w:r w:rsidRPr="0054159E">
        <w:rPr>
          <w:rFonts w:ascii="Arial" w:hAnsi="Arial" w:cs="Arial"/>
          <w:i/>
          <w:sz w:val="20"/>
        </w:rPr>
        <w:t>n làm nhiệm vụ giải ph</w:t>
      </w:r>
      <w:r w:rsidRPr="00F4056F">
        <w:rPr>
          <w:rFonts w:ascii="Arial" w:hAnsi="Arial" w:cs="Arial"/>
          <w:i/>
          <w:sz w:val="20"/>
        </w:rPr>
        <w:t>ó</w:t>
      </w:r>
      <w:r w:rsidRPr="0054159E">
        <w:rPr>
          <w:rFonts w:ascii="Arial" w:hAnsi="Arial" w:cs="Arial"/>
          <w:i/>
          <w:sz w:val="20"/>
        </w:rPr>
        <w:t>ng mặt bằng xây dựng phương án bồi thường, giải phóng</w:t>
      </w:r>
      <w:r w:rsidRPr="00F4056F">
        <w:rPr>
          <w:rFonts w:ascii="Arial" w:hAnsi="Arial" w:cs="Arial"/>
          <w:i/>
          <w:sz w:val="20"/>
        </w:rPr>
        <w:t xml:space="preserve"> </w:t>
      </w:r>
      <w:r w:rsidRPr="0054159E">
        <w:rPr>
          <w:rFonts w:ascii="Arial" w:hAnsi="Arial" w:cs="Arial"/>
          <w:i/>
          <w:sz w:val="20"/>
        </w:rPr>
        <w:t>mặt bằng chi tiết và chi phí tổ chức thực hiện bồi thường, giải phóng mặt bằng chi tiết trình người có thẩm quyền phê duyệt.</w:t>
      </w:r>
    </w:p>
    <w:p w:rsidR="000A7206" w:rsidRPr="0054159E" w:rsidRDefault="000A7206" w:rsidP="000A7206">
      <w:pPr>
        <w:spacing w:before="120"/>
        <w:rPr>
          <w:rFonts w:ascii="Arial" w:hAnsi="Arial" w:cs="Arial"/>
          <w:b/>
          <w:i/>
          <w:sz w:val="20"/>
        </w:rPr>
      </w:pPr>
      <w:r w:rsidRPr="00F4056F">
        <w:rPr>
          <w:rFonts w:ascii="Arial" w:hAnsi="Arial" w:cs="Arial"/>
          <w:b/>
          <w:i/>
          <w:sz w:val="20"/>
        </w:rPr>
        <w:t>V. DỰ TOÁN KINH PHÍ BỒI THƯỜNG, GIẢI PHÓNG MẶT BẰNG</w:t>
      </w:r>
    </w:p>
    <w:p w:rsidR="000A7206" w:rsidRPr="0054159E" w:rsidRDefault="000A7206" w:rsidP="000A7206">
      <w:pPr>
        <w:spacing w:before="120"/>
        <w:rPr>
          <w:rFonts w:ascii="Arial" w:hAnsi="Arial" w:cs="Arial"/>
          <w:i/>
          <w:sz w:val="20"/>
        </w:rPr>
      </w:pPr>
      <w:r w:rsidRPr="0054159E">
        <w:rPr>
          <w:rFonts w:ascii="Arial" w:hAnsi="Arial" w:cs="Arial"/>
          <w:i/>
          <w:sz w:val="20"/>
        </w:rPr>
        <w:t>Dự toán kinh phí bồi thường, giải phóng mặt bằng (bao gồm chi phí hỗ</w:t>
      </w:r>
      <w:r w:rsidRPr="00F4056F">
        <w:rPr>
          <w:rFonts w:ascii="Arial" w:hAnsi="Arial" w:cs="Arial"/>
          <w:i/>
          <w:sz w:val="20"/>
        </w:rPr>
        <w:t xml:space="preserve"> </w:t>
      </w:r>
      <w:r w:rsidRPr="0054159E">
        <w:rPr>
          <w:rFonts w:ascii="Arial" w:hAnsi="Arial" w:cs="Arial"/>
          <w:i/>
          <w:sz w:val="20"/>
        </w:rPr>
        <w:t xml:space="preserve">trợ, tái định cư) theo phương án sơ bộ là: </w:t>
      </w:r>
      <w:r w:rsidRPr="00F4056F">
        <w:rPr>
          <w:rFonts w:ascii="Arial" w:hAnsi="Arial" w:cs="Arial"/>
          <w:i/>
          <w:sz w:val="20"/>
        </w:rPr>
        <w:t xml:space="preserve">_____________ </w:t>
      </w:r>
      <w:r w:rsidRPr="0054159E">
        <w:rPr>
          <w:rFonts w:ascii="Arial" w:hAnsi="Arial" w:cs="Arial"/>
          <w:i/>
          <w:sz w:val="20"/>
        </w:rPr>
        <w:t>[Ghi s</w:t>
      </w:r>
      <w:r w:rsidRPr="00F4056F">
        <w:rPr>
          <w:rFonts w:ascii="Arial" w:hAnsi="Arial" w:cs="Arial"/>
          <w:i/>
          <w:sz w:val="20"/>
        </w:rPr>
        <w:t xml:space="preserve">ố </w:t>
      </w:r>
      <w:r w:rsidRPr="0054159E">
        <w:rPr>
          <w:rFonts w:ascii="Arial" w:hAnsi="Arial" w:cs="Arial"/>
          <w:i/>
          <w:sz w:val="20"/>
        </w:rPr>
        <w:t>tiền bằng s</w:t>
      </w:r>
      <w:r w:rsidRPr="00F4056F">
        <w:rPr>
          <w:rFonts w:ascii="Arial" w:hAnsi="Arial" w:cs="Arial"/>
          <w:i/>
          <w:sz w:val="20"/>
        </w:rPr>
        <w:t>ố</w:t>
      </w:r>
      <w:r w:rsidRPr="0054159E">
        <w:rPr>
          <w:rFonts w:ascii="Arial" w:hAnsi="Arial" w:cs="Arial"/>
          <w:i/>
          <w:sz w:val="20"/>
        </w:rPr>
        <w:t xml:space="preserve"> và chữ].</w:t>
      </w:r>
    </w:p>
    <w:p w:rsidR="000A7206" w:rsidRPr="0054159E" w:rsidRDefault="000A7206" w:rsidP="000A7206">
      <w:pPr>
        <w:spacing w:before="120"/>
        <w:rPr>
          <w:rFonts w:ascii="Arial" w:hAnsi="Arial" w:cs="Arial"/>
          <w:i/>
          <w:sz w:val="20"/>
        </w:rPr>
      </w:pPr>
      <w:r w:rsidRPr="0054159E">
        <w:rPr>
          <w:rFonts w:ascii="Arial" w:hAnsi="Arial" w:cs="Arial"/>
          <w:i/>
          <w:sz w:val="20"/>
        </w:rPr>
        <w:t>(Đính kèm bảng kê ch</w:t>
      </w:r>
      <w:r w:rsidRPr="00F4056F">
        <w:rPr>
          <w:rFonts w:ascii="Arial" w:hAnsi="Arial" w:cs="Arial"/>
          <w:i/>
          <w:sz w:val="20"/>
        </w:rPr>
        <w:t>i</w:t>
      </w:r>
      <w:r w:rsidRPr="0054159E">
        <w:rPr>
          <w:rFonts w:ascii="Arial" w:hAnsi="Arial" w:cs="Arial"/>
          <w:i/>
          <w:sz w:val="20"/>
        </w:rPr>
        <w:t xml:space="preserve"> tiết gi</w:t>
      </w:r>
      <w:r w:rsidRPr="00F4056F">
        <w:rPr>
          <w:rFonts w:ascii="Arial" w:hAnsi="Arial" w:cs="Arial"/>
          <w:i/>
          <w:sz w:val="20"/>
        </w:rPr>
        <w:t>á</w:t>
      </w:r>
      <w:r w:rsidRPr="0054159E">
        <w:rPr>
          <w:rFonts w:ascii="Arial" w:hAnsi="Arial" w:cs="Arial"/>
          <w:i/>
          <w:sz w:val="20"/>
        </w:rPr>
        <w:t xml:space="preserve"> trị bồi thường, giải phóng mặt bằng)</w:t>
      </w:r>
    </w:p>
    <w:p w:rsidR="000A7206" w:rsidRPr="0054159E" w:rsidRDefault="000A7206" w:rsidP="000A7206">
      <w:pPr>
        <w:spacing w:before="120"/>
        <w:rPr>
          <w:rFonts w:ascii="Arial" w:hAnsi="Arial" w:cs="Arial"/>
          <w:b/>
          <w:i/>
          <w:sz w:val="20"/>
        </w:rPr>
      </w:pPr>
      <w:r w:rsidRPr="00F4056F">
        <w:rPr>
          <w:rFonts w:ascii="Arial" w:hAnsi="Arial" w:cs="Arial"/>
          <w:b/>
          <w:i/>
          <w:sz w:val="20"/>
        </w:rPr>
        <w:t>VI. CÁC CƠ QUAN LÀM NHIỆM VỤ BỒI THƯỜNG, GIẢI PHÓNG MẶT BẰNG</w:t>
      </w:r>
    </w:p>
    <w:p w:rsidR="000A7206" w:rsidRPr="0054159E" w:rsidRDefault="000A7206" w:rsidP="000A7206">
      <w:pPr>
        <w:spacing w:before="120"/>
        <w:rPr>
          <w:rFonts w:ascii="Arial" w:hAnsi="Arial" w:cs="Arial"/>
          <w:sz w:val="20"/>
        </w:rPr>
      </w:pPr>
      <w:r w:rsidRPr="0054159E">
        <w:rPr>
          <w:rFonts w:ascii="Arial" w:hAnsi="Arial" w:cs="Arial"/>
          <w:i/>
          <w:sz w:val="20"/>
        </w:rPr>
        <w:t>[Ghi tên các cơ quan liên quan trong qu</w:t>
      </w:r>
      <w:r w:rsidRPr="00F4056F">
        <w:rPr>
          <w:rFonts w:ascii="Arial" w:hAnsi="Arial" w:cs="Arial"/>
          <w:i/>
          <w:sz w:val="20"/>
        </w:rPr>
        <w:t>á</w:t>
      </w:r>
      <w:r w:rsidRPr="0054159E">
        <w:rPr>
          <w:rFonts w:ascii="Arial" w:hAnsi="Arial" w:cs="Arial"/>
          <w:i/>
          <w:sz w:val="20"/>
        </w:rPr>
        <w:t xml:space="preserve"> trình thực hiện bồi thường, giải phóng mặt bằng]</w:t>
      </w:r>
      <w:r w:rsidRPr="0054159E">
        <w:rPr>
          <w:rFonts w:ascii="Arial" w:hAnsi="Arial" w:cs="Arial"/>
          <w:sz w:val="20"/>
        </w:rPr>
        <w:t>.</w:t>
      </w:r>
    </w:p>
    <w:p w:rsidR="000A7206" w:rsidRPr="0054159E" w:rsidRDefault="000A7206" w:rsidP="000A7206">
      <w:pPr>
        <w:spacing w:before="120"/>
        <w:rPr>
          <w:rFonts w:ascii="Arial" w:hAnsi="Arial" w:cs="Arial"/>
          <w:b/>
          <w:i/>
          <w:sz w:val="20"/>
        </w:rPr>
      </w:pPr>
      <w:r w:rsidRPr="00F4056F">
        <w:rPr>
          <w:rFonts w:ascii="Arial" w:hAnsi="Arial" w:cs="Arial"/>
          <w:b/>
          <w:i/>
          <w:sz w:val="20"/>
        </w:rPr>
        <w:t>VII. KẾ HOẠCH THỰC HIỆN</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Tổ chức họp dân thông b</w:t>
      </w:r>
      <w:r w:rsidRPr="00F4056F">
        <w:rPr>
          <w:rFonts w:ascii="Arial" w:hAnsi="Arial" w:cs="Arial"/>
          <w:i/>
          <w:sz w:val="20"/>
        </w:rPr>
        <w:t>á</w:t>
      </w:r>
      <w:r w:rsidRPr="0054159E">
        <w:rPr>
          <w:rFonts w:ascii="Arial" w:hAnsi="Arial" w:cs="Arial"/>
          <w:i/>
          <w:sz w:val="20"/>
        </w:rPr>
        <w:t>o kế hoạch giải phóng mặt bằng: Từ ngày</w:t>
      </w:r>
      <w:r w:rsidRPr="00F4056F">
        <w:rPr>
          <w:rFonts w:ascii="Arial" w:hAnsi="Arial" w:cs="Arial"/>
          <w:i/>
          <w:sz w:val="20"/>
        </w:rPr>
        <w:t xml:space="preserve"> ____</w:t>
      </w:r>
      <w:r w:rsidRPr="0054159E">
        <w:rPr>
          <w:rFonts w:ascii="Arial" w:hAnsi="Arial" w:cs="Arial"/>
          <w:i/>
          <w:sz w:val="20"/>
        </w:rPr>
        <w:t xml:space="preserve"> đến ngày </w:t>
      </w:r>
      <w:r w:rsidRPr="00F4056F">
        <w:rPr>
          <w:rFonts w:ascii="Arial" w:hAnsi="Arial" w:cs="Arial"/>
          <w:i/>
          <w:sz w:val="20"/>
        </w:rPr>
        <w:t>____</w:t>
      </w:r>
      <w:r w:rsidRPr="0054159E">
        <w:rPr>
          <w:rFonts w:ascii="Arial" w:hAnsi="Arial" w:cs="Arial"/>
          <w:i/>
          <w:sz w:val="20"/>
        </w:rPr>
        <w:t>.</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Tổ chức kiểm kê thực t</w:t>
      </w:r>
      <w:r w:rsidRPr="00F4056F">
        <w:rPr>
          <w:rFonts w:ascii="Arial" w:hAnsi="Arial" w:cs="Arial"/>
          <w:i/>
          <w:sz w:val="20"/>
        </w:rPr>
        <w:t>ế</w:t>
      </w:r>
      <w:r w:rsidRPr="0054159E">
        <w:rPr>
          <w:rFonts w:ascii="Arial" w:hAnsi="Arial" w:cs="Arial"/>
          <w:i/>
          <w:sz w:val="20"/>
        </w:rPr>
        <w:t xml:space="preserve"> lập hồ sơ bồi thường cho các đ</w:t>
      </w:r>
      <w:r w:rsidRPr="00F4056F">
        <w:rPr>
          <w:rFonts w:ascii="Arial" w:hAnsi="Arial" w:cs="Arial"/>
          <w:i/>
          <w:sz w:val="20"/>
        </w:rPr>
        <w:t>ố</w:t>
      </w:r>
      <w:r w:rsidRPr="0054159E">
        <w:rPr>
          <w:rFonts w:ascii="Arial" w:hAnsi="Arial" w:cs="Arial"/>
          <w:i/>
          <w:sz w:val="20"/>
        </w:rPr>
        <w:t>i tượng nằm</w:t>
      </w:r>
      <w:r w:rsidRPr="00F4056F">
        <w:rPr>
          <w:rFonts w:ascii="Arial" w:hAnsi="Arial" w:cs="Arial"/>
          <w:i/>
          <w:sz w:val="20"/>
        </w:rPr>
        <w:t xml:space="preserve"> </w:t>
      </w:r>
      <w:r w:rsidRPr="0054159E">
        <w:rPr>
          <w:rFonts w:ascii="Arial" w:hAnsi="Arial" w:cs="Arial"/>
          <w:i/>
          <w:sz w:val="20"/>
        </w:rPr>
        <w:t xml:space="preserve">trong khu vực giải tỏa: Từ ngày </w:t>
      </w:r>
      <w:r w:rsidRPr="00F4056F">
        <w:rPr>
          <w:rFonts w:ascii="Arial" w:hAnsi="Arial" w:cs="Arial"/>
          <w:i/>
          <w:sz w:val="20"/>
        </w:rPr>
        <w:t xml:space="preserve">_____ </w:t>
      </w:r>
      <w:r w:rsidRPr="0054159E">
        <w:rPr>
          <w:rFonts w:ascii="Arial" w:hAnsi="Arial" w:cs="Arial"/>
          <w:i/>
          <w:sz w:val="20"/>
        </w:rPr>
        <w:t xml:space="preserve">đến ngày </w:t>
      </w:r>
      <w:r w:rsidRPr="00F4056F">
        <w:rPr>
          <w:rFonts w:ascii="Arial" w:hAnsi="Arial" w:cs="Arial"/>
          <w:i/>
          <w:sz w:val="20"/>
        </w:rPr>
        <w:t>______</w:t>
      </w:r>
      <w:r w:rsidRPr="0054159E">
        <w:rPr>
          <w:rFonts w:ascii="Arial" w:hAnsi="Arial" w:cs="Arial"/>
          <w:i/>
          <w:sz w:val="20"/>
        </w:rPr>
        <w:t>.</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 xml:space="preserve">Thẩm định Điều kiện bồi thường về đất: Từ ngày </w:t>
      </w:r>
      <w:r w:rsidRPr="00F4056F">
        <w:rPr>
          <w:rFonts w:ascii="Arial" w:hAnsi="Arial" w:cs="Arial"/>
          <w:i/>
          <w:sz w:val="20"/>
        </w:rPr>
        <w:t xml:space="preserve">____ </w:t>
      </w:r>
      <w:r w:rsidRPr="0054159E">
        <w:rPr>
          <w:rFonts w:ascii="Arial" w:hAnsi="Arial" w:cs="Arial"/>
          <w:i/>
          <w:sz w:val="20"/>
        </w:rPr>
        <w:t xml:space="preserve">đến ngày </w:t>
      </w:r>
      <w:r w:rsidRPr="00F4056F">
        <w:rPr>
          <w:rFonts w:ascii="Arial" w:hAnsi="Arial" w:cs="Arial"/>
          <w:i/>
          <w:sz w:val="20"/>
        </w:rPr>
        <w:t>____</w:t>
      </w:r>
      <w:r w:rsidRPr="0054159E">
        <w:rPr>
          <w:rFonts w:ascii="Arial" w:hAnsi="Arial" w:cs="Arial"/>
          <w:i/>
          <w:sz w:val="20"/>
        </w:rPr>
        <w:t>.</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 xml:space="preserve">Áp giá bồi thường và thẩm định phê duyệt đền bù: Từ ngày </w:t>
      </w:r>
      <w:r w:rsidRPr="00F4056F">
        <w:rPr>
          <w:rFonts w:ascii="Arial" w:hAnsi="Arial" w:cs="Arial"/>
          <w:i/>
          <w:sz w:val="20"/>
        </w:rPr>
        <w:t xml:space="preserve">____ </w:t>
      </w:r>
      <w:r w:rsidRPr="0054159E">
        <w:rPr>
          <w:rFonts w:ascii="Arial" w:hAnsi="Arial" w:cs="Arial"/>
          <w:i/>
          <w:sz w:val="20"/>
        </w:rPr>
        <w:t>đến</w:t>
      </w:r>
      <w:r w:rsidRPr="00F4056F">
        <w:rPr>
          <w:rFonts w:ascii="Arial" w:hAnsi="Arial" w:cs="Arial"/>
          <w:i/>
          <w:sz w:val="20"/>
        </w:rPr>
        <w:t xml:space="preserve"> </w:t>
      </w:r>
      <w:r w:rsidRPr="0054159E">
        <w:rPr>
          <w:rFonts w:ascii="Arial" w:hAnsi="Arial" w:cs="Arial"/>
          <w:i/>
          <w:sz w:val="20"/>
        </w:rPr>
        <w:t xml:space="preserve">ngày </w:t>
      </w:r>
      <w:r w:rsidRPr="00F4056F">
        <w:rPr>
          <w:rFonts w:ascii="Arial" w:hAnsi="Arial" w:cs="Arial"/>
          <w:i/>
          <w:sz w:val="20"/>
        </w:rPr>
        <w:t>____</w:t>
      </w:r>
      <w:r w:rsidRPr="0054159E">
        <w:rPr>
          <w:rFonts w:ascii="Arial" w:hAnsi="Arial" w:cs="Arial"/>
          <w:i/>
          <w:sz w:val="20"/>
        </w:rPr>
        <w:t>.</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Công b</w:t>
      </w:r>
      <w:r w:rsidRPr="00F4056F">
        <w:rPr>
          <w:rFonts w:ascii="Arial" w:hAnsi="Arial" w:cs="Arial"/>
          <w:i/>
          <w:sz w:val="20"/>
        </w:rPr>
        <w:t>ố</w:t>
      </w:r>
      <w:r w:rsidRPr="0054159E">
        <w:rPr>
          <w:rFonts w:ascii="Arial" w:hAnsi="Arial" w:cs="Arial"/>
          <w:i/>
          <w:sz w:val="20"/>
        </w:rPr>
        <w:t xml:space="preserve"> công khai Quyết định phê duyệt phương án bồi thường, giải phóng mặt bằng của cơ quan Nhà nước có thẩm quyền: Ngay sau khi có quyết định phê duyệt của cấp có thẩm quyền.</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Giải quy</w:t>
      </w:r>
      <w:r w:rsidRPr="00F4056F">
        <w:rPr>
          <w:rFonts w:ascii="Arial" w:hAnsi="Arial" w:cs="Arial"/>
          <w:i/>
          <w:sz w:val="20"/>
        </w:rPr>
        <w:t>ế</w:t>
      </w:r>
      <w:r w:rsidRPr="0054159E">
        <w:rPr>
          <w:rFonts w:ascii="Arial" w:hAnsi="Arial" w:cs="Arial"/>
          <w:i/>
          <w:sz w:val="20"/>
        </w:rPr>
        <w:t xml:space="preserve">t thắc mắc khiếu nại: Từ ngày </w:t>
      </w:r>
      <w:r w:rsidRPr="00F4056F">
        <w:rPr>
          <w:rFonts w:ascii="Arial" w:hAnsi="Arial" w:cs="Arial"/>
          <w:i/>
          <w:sz w:val="20"/>
        </w:rPr>
        <w:t xml:space="preserve">____ </w:t>
      </w:r>
      <w:r w:rsidRPr="0054159E">
        <w:rPr>
          <w:rFonts w:ascii="Arial" w:hAnsi="Arial" w:cs="Arial"/>
          <w:i/>
          <w:sz w:val="20"/>
        </w:rPr>
        <w:t xml:space="preserve">đến ngày </w:t>
      </w:r>
      <w:r w:rsidRPr="00F4056F">
        <w:rPr>
          <w:rFonts w:ascii="Arial" w:hAnsi="Arial" w:cs="Arial"/>
          <w:i/>
          <w:sz w:val="20"/>
        </w:rPr>
        <w:t>_____</w:t>
      </w:r>
      <w:r w:rsidRPr="0054159E">
        <w:rPr>
          <w:rFonts w:ascii="Arial" w:hAnsi="Arial" w:cs="Arial"/>
          <w:i/>
          <w:sz w:val="20"/>
        </w:rPr>
        <w:t>.</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Ch</w:t>
      </w:r>
      <w:r w:rsidRPr="00F4056F">
        <w:rPr>
          <w:rFonts w:ascii="Arial" w:hAnsi="Arial" w:cs="Arial"/>
          <w:i/>
          <w:sz w:val="20"/>
        </w:rPr>
        <w:t>i</w:t>
      </w:r>
      <w:r w:rsidRPr="0054159E">
        <w:rPr>
          <w:rFonts w:ascii="Arial" w:hAnsi="Arial" w:cs="Arial"/>
          <w:i/>
          <w:sz w:val="20"/>
        </w:rPr>
        <w:t xml:space="preserve"> trả tiền bồi thường, giải phóng mặt bằng, hỗ trợ, tái định cư: Từ</w:t>
      </w:r>
      <w:r w:rsidRPr="00F4056F">
        <w:rPr>
          <w:rFonts w:ascii="Arial" w:hAnsi="Arial" w:cs="Arial"/>
          <w:i/>
          <w:sz w:val="20"/>
        </w:rPr>
        <w:t xml:space="preserve"> </w:t>
      </w:r>
      <w:r w:rsidRPr="0054159E">
        <w:rPr>
          <w:rFonts w:ascii="Arial" w:hAnsi="Arial" w:cs="Arial"/>
          <w:i/>
          <w:sz w:val="20"/>
        </w:rPr>
        <w:t xml:space="preserve">ngày </w:t>
      </w:r>
      <w:r w:rsidRPr="00F4056F">
        <w:rPr>
          <w:rFonts w:ascii="Arial" w:hAnsi="Arial" w:cs="Arial"/>
          <w:i/>
          <w:sz w:val="20"/>
        </w:rPr>
        <w:t xml:space="preserve">____ </w:t>
      </w:r>
      <w:r w:rsidRPr="0054159E">
        <w:rPr>
          <w:rFonts w:ascii="Arial" w:hAnsi="Arial" w:cs="Arial"/>
          <w:i/>
          <w:sz w:val="20"/>
        </w:rPr>
        <w:t xml:space="preserve">đến ngày </w:t>
      </w:r>
      <w:r w:rsidRPr="00F4056F">
        <w:rPr>
          <w:rFonts w:ascii="Arial" w:hAnsi="Arial" w:cs="Arial"/>
          <w:i/>
          <w:sz w:val="20"/>
        </w:rPr>
        <w:t>____</w:t>
      </w:r>
      <w:r w:rsidRPr="0054159E">
        <w:rPr>
          <w:rFonts w:ascii="Arial" w:hAnsi="Arial" w:cs="Arial"/>
          <w:i/>
          <w:sz w:val="20"/>
        </w:rPr>
        <w:t>.</w:t>
      </w:r>
    </w:p>
    <w:p w:rsidR="000A7206" w:rsidRPr="00F4056F" w:rsidRDefault="000A7206" w:rsidP="000A7206">
      <w:pPr>
        <w:spacing w:before="120"/>
        <w:rPr>
          <w:rFonts w:ascii="Arial" w:hAnsi="Arial" w:cs="Arial"/>
          <w:i/>
          <w:sz w:val="20"/>
        </w:rPr>
      </w:pPr>
      <w:r w:rsidRPr="0054159E">
        <w:rPr>
          <w:rFonts w:ascii="Arial" w:hAnsi="Arial" w:cs="Arial"/>
          <w:i/>
          <w:sz w:val="20"/>
        </w:rPr>
        <w:t xml:space="preserve">Giải tỏa bàn giao mặt bằng thực hiện dự án: Từ ngày </w:t>
      </w:r>
      <w:r w:rsidRPr="00F4056F">
        <w:rPr>
          <w:rFonts w:ascii="Arial" w:hAnsi="Arial" w:cs="Arial"/>
          <w:i/>
          <w:sz w:val="20"/>
        </w:rPr>
        <w:t xml:space="preserve">____ </w:t>
      </w:r>
      <w:r w:rsidRPr="0054159E">
        <w:rPr>
          <w:rFonts w:ascii="Arial" w:hAnsi="Arial" w:cs="Arial"/>
          <w:i/>
          <w:sz w:val="20"/>
        </w:rPr>
        <w:t>đến ngày</w:t>
      </w:r>
      <w:r w:rsidRPr="00F4056F">
        <w:rPr>
          <w:rFonts w:ascii="Arial" w:hAnsi="Arial" w:cs="Arial"/>
          <w:i/>
          <w:sz w:val="20"/>
        </w:rPr>
        <w:t xml:space="preserve"> ____.</w:t>
      </w:r>
    </w:p>
    <w:p w:rsidR="000A7206" w:rsidRPr="0054159E" w:rsidRDefault="000A7206" w:rsidP="000A7206">
      <w:pPr>
        <w:spacing w:before="120"/>
        <w:rPr>
          <w:rFonts w:ascii="Arial" w:hAnsi="Arial" w:cs="Arial"/>
          <w:i/>
          <w:sz w:val="20"/>
        </w:rPr>
      </w:pPr>
      <w:r w:rsidRPr="0054159E">
        <w:rPr>
          <w:rFonts w:ascii="Arial" w:hAnsi="Arial" w:cs="Arial"/>
          <w:i/>
          <w:sz w:val="20"/>
        </w:rPr>
        <w:t>[Ghi các mốc thời điểm dự kiến].</w:t>
      </w:r>
    </w:p>
    <w:p w:rsidR="000A7206" w:rsidRPr="0054159E" w:rsidRDefault="000A7206" w:rsidP="000A7206">
      <w:pPr>
        <w:spacing w:before="120"/>
        <w:rPr>
          <w:rFonts w:ascii="Arial" w:hAnsi="Arial" w:cs="Arial"/>
          <w:b/>
          <w:i/>
          <w:sz w:val="20"/>
        </w:rPr>
      </w:pPr>
      <w:r w:rsidRPr="0054159E">
        <w:rPr>
          <w:rFonts w:ascii="Arial" w:hAnsi="Arial" w:cs="Arial"/>
          <w:b/>
          <w:i/>
          <w:sz w:val="20"/>
        </w:rPr>
        <w:t>V</w:t>
      </w:r>
      <w:r w:rsidRPr="00F4056F">
        <w:rPr>
          <w:rFonts w:ascii="Arial" w:hAnsi="Arial" w:cs="Arial"/>
          <w:b/>
          <w:i/>
          <w:sz w:val="20"/>
        </w:rPr>
        <w:t>III</w:t>
      </w:r>
      <w:r w:rsidRPr="0054159E">
        <w:rPr>
          <w:rFonts w:ascii="Arial" w:hAnsi="Arial" w:cs="Arial"/>
          <w:b/>
          <w:i/>
          <w:sz w:val="20"/>
        </w:rPr>
        <w:t>. CH</w:t>
      </w:r>
      <w:r w:rsidRPr="00F4056F">
        <w:rPr>
          <w:rFonts w:ascii="Arial" w:hAnsi="Arial" w:cs="Arial"/>
          <w:b/>
          <w:i/>
          <w:sz w:val="20"/>
        </w:rPr>
        <w:t>Ế</w:t>
      </w:r>
      <w:r w:rsidRPr="0054159E">
        <w:rPr>
          <w:rFonts w:ascii="Arial" w:hAnsi="Arial" w:cs="Arial"/>
          <w:b/>
          <w:i/>
          <w:sz w:val="20"/>
        </w:rPr>
        <w:t xml:space="preserve"> Đ</w:t>
      </w:r>
      <w:r w:rsidRPr="00F4056F">
        <w:rPr>
          <w:rFonts w:ascii="Arial" w:hAnsi="Arial" w:cs="Arial"/>
          <w:b/>
          <w:i/>
          <w:sz w:val="20"/>
        </w:rPr>
        <w:t>Ộ</w:t>
      </w:r>
      <w:r w:rsidRPr="0054159E">
        <w:rPr>
          <w:rFonts w:ascii="Arial" w:hAnsi="Arial" w:cs="Arial"/>
          <w:b/>
          <w:i/>
          <w:sz w:val="20"/>
        </w:rPr>
        <w:t xml:space="preserve"> B</w:t>
      </w:r>
      <w:r w:rsidRPr="00F4056F">
        <w:rPr>
          <w:rFonts w:ascii="Arial" w:hAnsi="Arial" w:cs="Arial"/>
          <w:b/>
          <w:i/>
          <w:sz w:val="20"/>
        </w:rPr>
        <w:t>Á</w:t>
      </w:r>
      <w:r w:rsidRPr="0054159E">
        <w:rPr>
          <w:rFonts w:ascii="Arial" w:hAnsi="Arial" w:cs="Arial"/>
          <w:b/>
          <w:i/>
          <w:sz w:val="20"/>
        </w:rPr>
        <w:t>O CÁO</w:t>
      </w:r>
    </w:p>
    <w:p w:rsidR="000A7206" w:rsidRPr="0054159E" w:rsidRDefault="000A7206" w:rsidP="000A7206">
      <w:pPr>
        <w:spacing w:before="120"/>
        <w:rPr>
          <w:rFonts w:ascii="Arial" w:hAnsi="Arial" w:cs="Arial"/>
          <w:i/>
          <w:sz w:val="20"/>
        </w:rPr>
      </w:pPr>
      <w:r w:rsidRPr="00F4056F">
        <w:rPr>
          <w:rFonts w:ascii="Arial" w:hAnsi="Arial" w:cs="Arial"/>
          <w:b/>
          <w:i/>
          <w:sz w:val="20"/>
        </w:rPr>
        <w:t xml:space="preserve">I. </w:t>
      </w:r>
      <w:r w:rsidRPr="0054159E">
        <w:rPr>
          <w:rFonts w:ascii="Arial" w:hAnsi="Arial" w:cs="Arial"/>
          <w:b/>
          <w:i/>
          <w:sz w:val="20"/>
        </w:rPr>
        <w:t>Báo cáo về công tác tài chính kế toán:</w:t>
      </w:r>
      <w:r w:rsidRPr="0054159E">
        <w:rPr>
          <w:rFonts w:ascii="Arial" w:hAnsi="Arial" w:cs="Arial"/>
          <w:i/>
          <w:sz w:val="20"/>
        </w:rPr>
        <w:t xml:space="preserve"> thực hiện theo quy định của Pháp </w:t>
      </w:r>
      <w:r w:rsidRPr="00F4056F">
        <w:rPr>
          <w:rFonts w:ascii="Arial" w:hAnsi="Arial" w:cs="Arial"/>
          <w:i/>
          <w:sz w:val="20"/>
        </w:rPr>
        <w:t xml:space="preserve">Lệnh </w:t>
      </w:r>
      <w:r w:rsidRPr="0054159E">
        <w:rPr>
          <w:rFonts w:ascii="Arial" w:hAnsi="Arial" w:cs="Arial"/>
          <w:i/>
          <w:sz w:val="20"/>
        </w:rPr>
        <w:t>Thống kê k</w:t>
      </w:r>
      <w:r w:rsidRPr="00F4056F">
        <w:rPr>
          <w:rFonts w:ascii="Arial" w:hAnsi="Arial" w:cs="Arial"/>
          <w:i/>
          <w:sz w:val="20"/>
        </w:rPr>
        <w:t>ế</w:t>
      </w:r>
      <w:r w:rsidRPr="0054159E">
        <w:rPr>
          <w:rFonts w:ascii="Arial" w:hAnsi="Arial" w:cs="Arial"/>
          <w:i/>
          <w:sz w:val="20"/>
        </w:rPr>
        <w:t xml:space="preserve"> toán hiện hành.</w:t>
      </w:r>
    </w:p>
    <w:p w:rsidR="000A7206" w:rsidRPr="0054159E" w:rsidRDefault="000A7206" w:rsidP="000A7206">
      <w:pPr>
        <w:spacing w:before="120"/>
        <w:rPr>
          <w:rFonts w:ascii="Arial" w:hAnsi="Arial" w:cs="Arial"/>
          <w:b/>
          <w:i/>
          <w:sz w:val="20"/>
        </w:rPr>
      </w:pPr>
      <w:r w:rsidRPr="00F4056F">
        <w:rPr>
          <w:rFonts w:ascii="Arial" w:hAnsi="Arial" w:cs="Arial"/>
          <w:b/>
          <w:i/>
          <w:sz w:val="20"/>
        </w:rPr>
        <w:lastRenderedPageBreak/>
        <w:t xml:space="preserve">2. </w:t>
      </w:r>
      <w:r w:rsidRPr="0054159E">
        <w:rPr>
          <w:rFonts w:ascii="Arial" w:hAnsi="Arial" w:cs="Arial"/>
          <w:b/>
          <w:i/>
          <w:sz w:val="20"/>
        </w:rPr>
        <w:t>B</w:t>
      </w:r>
      <w:r w:rsidRPr="00F4056F">
        <w:rPr>
          <w:rFonts w:ascii="Arial" w:hAnsi="Arial" w:cs="Arial"/>
          <w:b/>
          <w:i/>
          <w:sz w:val="20"/>
        </w:rPr>
        <w:t>á</w:t>
      </w:r>
      <w:r w:rsidRPr="0054159E">
        <w:rPr>
          <w:rFonts w:ascii="Arial" w:hAnsi="Arial" w:cs="Arial"/>
          <w:b/>
          <w:i/>
          <w:sz w:val="20"/>
        </w:rPr>
        <w:t>o cáo thống kê kế hoạch thực hiện bao gồm:</w:t>
      </w:r>
    </w:p>
    <w:p w:rsidR="000A7206" w:rsidRPr="0054159E" w:rsidRDefault="000A7206" w:rsidP="000A7206">
      <w:pPr>
        <w:spacing w:before="120"/>
        <w:rPr>
          <w:rFonts w:ascii="Arial" w:hAnsi="Arial" w:cs="Arial"/>
          <w:i/>
          <w:sz w:val="20"/>
        </w:rPr>
      </w:pPr>
      <w:r w:rsidRPr="0054159E">
        <w:rPr>
          <w:rFonts w:ascii="Arial" w:hAnsi="Arial" w:cs="Arial"/>
          <w:i/>
          <w:sz w:val="20"/>
        </w:rPr>
        <w:t>+ Kết quả, tiến độ thực hiện công tác giải phóng mặt bằng.</w:t>
      </w:r>
    </w:p>
    <w:p w:rsidR="000A7206" w:rsidRPr="00F4056F" w:rsidRDefault="000A7206" w:rsidP="000A7206">
      <w:pPr>
        <w:spacing w:before="120"/>
        <w:rPr>
          <w:rFonts w:ascii="Arial" w:hAnsi="Arial" w:cs="Arial"/>
          <w:i/>
          <w:sz w:val="20"/>
        </w:rPr>
      </w:pPr>
      <w:r w:rsidRPr="0054159E">
        <w:rPr>
          <w:rFonts w:ascii="Arial" w:hAnsi="Arial" w:cs="Arial"/>
          <w:i/>
          <w:sz w:val="20"/>
        </w:rPr>
        <w:t>+ Các vấn đề nảy sinh và đề xuất các biện pháp giải</w:t>
      </w:r>
      <w:r w:rsidRPr="00F4056F">
        <w:rPr>
          <w:rFonts w:ascii="Arial" w:hAnsi="Arial" w:cs="Arial"/>
          <w:i/>
          <w:sz w:val="20"/>
        </w:rPr>
        <w:t xml:space="preserve"> quyết.</w:t>
      </w:r>
    </w:p>
    <w:p w:rsidR="000A7206" w:rsidRPr="0054159E" w:rsidRDefault="000A7206" w:rsidP="000A7206">
      <w:pPr>
        <w:spacing w:before="120"/>
        <w:rPr>
          <w:rFonts w:ascii="Arial" w:hAnsi="Arial" w:cs="Arial"/>
          <w:i/>
          <w:sz w:val="20"/>
        </w:rPr>
      </w:pPr>
      <w:r w:rsidRPr="0054159E">
        <w:rPr>
          <w:rFonts w:ascii="Arial" w:hAnsi="Arial" w:cs="Arial"/>
          <w:i/>
          <w:sz w:val="20"/>
        </w:rPr>
        <w:t>+ Kế hoạch thực hiện trong thời gian tới.</w:t>
      </w:r>
    </w:p>
    <w:p w:rsidR="000A7206" w:rsidRPr="0054159E" w:rsidRDefault="000A7206" w:rsidP="000A7206">
      <w:pPr>
        <w:spacing w:before="120"/>
        <w:rPr>
          <w:rFonts w:ascii="Arial" w:hAnsi="Arial" w:cs="Arial"/>
          <w:sz w:val="20"/>
          <w:lang w:val="en-US"/>
        </w:rPr>
      </w:pPr>
    </w:p>
    <w:p w:rsidR="000A7206" w:rsidRPr="0054159E" w:rsidRDefault="000A7206" w:rsidP="000A7206">
      <w:pPr>
        <w:spacing w:before="120"/>
        <w:jc w:val="center"/>
        <w:rPr>
          <w:rFonts w:ascii="Arial" w:hAnsi="Arial" w:cs="Arial"/>
          <w:b/>
        </w:rPr>
      </w:pPr>
      <w:bookmarkStart w:id="19" w:name="loai_3"/>
      <w:r w:rsidRPr="0054159E">
        <w:rPr>
          <w:rFonts w:ascii="Arial" w:hAnsi="Arial" w:cs="Arial"/>
          <w:b/>
        </w:rPr>
        <w:t>MẪU</w:t>
      </w:r>
      <w:bookmarkEnd w:id="19"/>
    </w:p>
    <w:p w:rsidR="000A7206" w:rsidRPr="0054159E" w:rsidRDefault="000A7206" w:rsidP="000A7206">
      <w:pPr>
        <w:spacing w:before="120"/>
        <w:jc w:val="center"/>
        <w:rPr>
          <w:rFonts w:ascii="Arial" w:hAnsi="Arial" w:cs="Arial"/>
          <w:sz w:val="20"/>
          <w:lang w:val="en-US"/>
        </w:rPr>
      </w:pPr>
      <w:bookmarkStart w:id="20" w:name="loai_3_name"/>
      <w:r w:rsidRPr="0054159E">
        <w:rPr>
          <w:rFonts w:ascii="Arial" w:hAnsi="Arial" w:cs="Arial"/>
          <w:sz w:val="20"/>
        </w:rPr>
        <w:t>HỒ SƠ MỜI THẦU LỰA CHỌN NHÀ ĐẦU TƯ THỰC HIỆN DỰ ÁN ĐẦU TƯ CÓ SỬ DỤNG ĐẤT</w:t>
      </w:r>
      <w:bookmarkEnd w:id="20"/>
    </w:p>
    <w:p w:rsidR="000A7206" w:rsidRPr="0054159E" w:rsidRDefault="000A7206" w:rsidP="000A7206">
      <w:pPr>
        <w:spacing w:before="120"/>
        <w:jc w:val="center"/>
        <w:rPr>
          <w:rFonts w:ascii="Arial" w:hAnsi="Arial" w:cs="Arial"/>
          <w:sz w:val="20"/>
        </w:rPr>
      </w:pPr>
      <w:r w:rsidRPr="0054159E">
        <w:rPr>
          <w:rFonts w:ascii="Arial" w:hAnsi="Arial" w:cs="Arial"/>
          <w:b/>
          <w:sz w:val="20"/>
        </w:rPr>
        <w:t>(M</w:t>
      </w:r>
      <w:r w:rsidRPr="0054159E">
        <w:rPr>
          <w:rFonts w:ascii="Arial" w:hAnsi="Arial" w:cs="Arial"/>
          <w:b/>
          <w:sz w:val="20"/>
          <w:lang w:val="en-US"/>
        </w:rPr>
        <w:t>ẫ</w:t>
      </w:r>
      <w:r w:rsidRPr="0054159E">
        <w:rPr>
          <w:rFonts w:ascii="Arial" w:hAnsi="Arial" w:cs="Arial"/>
          <w:b/>
          <w:sz w:val="20"/>
        </w:rPr>
        <w:t>u số 02)</w:t>
      </w:r>
    </w:p>
    <w:p w:rsidR="000A7206" w:rsidRPr="0054159E" w:rsidRDefault="000A7206" w:rsidP="000A7206">
      <w:pPr>
        <w:spacing w:before="120"/>
        <w:jc w:val="center"/>
        <w:rPr>
          <w:rFonts w:ascii="Arial" w:hAnsi="Arial" w:cs="Arial"/>
          <w:i/>
          <w:sz w:val="20"/>
        </w:rPr>
      </w:pPr>
      <w:r w:rsidRPr="0054159E">
        <w:rPr>
          <w:rFonts w:ascii="Arial" w:hAnsi="Arial" w:cs="Arial"/>
          <w:i/>
          <w:sz w:val="20"/>
        </w:rPr>
        <w:t>(Ban hành kèm theo Thông tư s</w:t>
      </w:r>
      <w:r w:rsidRPr="0054159E">
        <w:rPr>
          <w:rFonts w:ascii="Arial" w:hAnsi="Arial" w:cs="Arial"/>
          <w:i/>
          <w:sz w:val="20"/>
          <w:lang w:val="en-US"/>
        </w:rPr>
        <w:t>ố</w:t>
      </w:r>
      <w:r w:rsidRPr="0054159E">
        <w:rPr>
          <w:rFonts w:ascii="Arial" w:hAnsi="Arial" w:cs="Arial"/>
          <w:i/>
          <w:sz w:val="20"/>
        </w:rPr>
        <w:t xml:space="preserve"> </w:t>
      </w:r>
      <w:r w:rsidRPr="0054159E">
        <w:rPr>
          <w:rFonts w:ascii="Arial" w:hAnsi="Arial" w:cs="Arial"/>
          <w:i/>
          <w:sz w:val="20"/>
          <w:lang w:val="en-US"/>
        </w:rPr>
        <w:t>1</w:t>
      </w:r>
      <w:r w:rsidRPr="0054159E">
        <w:rPr>
          <w:rFonts w:ascii="Arial" w:hAnsi="Arial" w:cs="Arial"/>
          <w:i/>
          <w:sz w:val="20"/>
        </w:rPr>
        <w:t>6/20</w:t>
      </w:r>
      <w:r w:rsidRPr="0054159E">
        <w:rPr>
          <w:rFonts w:ascii="Arial" w:hAnsi="Arial" w:cs="Arial"/>
          <w:i/>
          <w:sz w:val="20"/>
          <w:lang w:val="en-US"/>
        </w:rPr>
        <w:t>1</w:t>
      </w:r>
      <w:r w:rsidRPr="0054159E">
        <w:rPr>
          <w:rFonts w:ascii="Arial" w:hAnsi="Arial" w:cs="Arial"/>
          <w:i/>
          <w:sz w:val="20"/>
        </w:rPr>
        <w:t xml:space="preserve">6/TT-BKHĐT ngày 16 tháng 12 năm 2016 của Bộ Kế hoạch và Đầu tư hướng dẫn lập hồ sơ mời sơ tuyển, hồ sơ mời thầu lựa chọn nhà đầu </w:t>
      </w:r>
      <w:r w:rsidRPr="0054159E">
        <w:rPr>
          <w:rFonts w:ascii="Arial" w:hAnsi="Arial" w:cs="Arial"/>
          <w:i/>
          <w:sz w:val="20"/>
          <w:lang w:val="en-US"/>
        </w:rPr>
        <w:t xml:space="preserve">tư </w:t>
      </w:r>
      <w:r w:rsidRPr="0054159E">
        <w:rPr>
          <w:rFonts w:ascii="Arial" w:hAnsi="Arial" w:cs="Arial"/>
          <w:i/>
          <w:sz w:val="20"/>
        </w:rPr>
        <w:t>thực hiện dự án đầu tư có sử dụng đất)</w:t>
      </w:r>
    </w:p>
    <w:p w:rsidR="000A7206" w:rsidRPr="0054159E" w:rsidRDefault="000A7206" w:rsidP="000A7206">
      <w:pPr>
        <w:spacing w:before="120"/>
        <w:rPr>
          <w:rFonts w:ascii="Arial" w:hAnsi="Arial" w:cs="Arial"/>
          <w:sz w:val="20"/>
          <w:lang w:val="en-US"/>
        </w:rPr>
      </w:pPr>
    </w:p>
    <w:p w:rsidR="000A7206" w:rsidRPr="0054159E" w:rsidRDefault="000A7206" w:rsidP="000A7206">
      <w:pPr>
        <w:spacing w:before="120"/>
        <w:rPr>
          <w:rFonts w:ascii="Arial" w:hAnsi="Arial" w:cs="Arial"/>
          <w:sz w:val="20"/>
          <w:lang w:val="en-US"/>
        </w:rPr>
      </w:pPr>
    </w:p>
    <w:p w:rsidR="000A7206" w:rsidRPr="0054159E" w:rsidRDefault="000A7206" w:rsidP="000A7206">
      <w:pPr>
        <w:spacing w:before="120"/>
        <w:rPr>
          <w:rFonts w:ascii="Arial" w:hAnsi="Arial" w:cs="Arial"/>
          <w:sz w:val="20"/>
          <w:lang w:val="en-US"/>
        </w:rPr>
      </w:pPr>
    </w:p>
    <w:p w:rsidR="000A7206" w:rsidRPr="0054159E" w:rsidRDefault="000A7206" w:rsidP="000A7206">
      <w:pPr>
        <w:spacing w:before="120"/>
        <w:jc w:val="center"/>
        <w:rPr>
          <w:rFonts w:ascii="Arial" w:hAnsi="Arial" w:cs="Arial"/>
          <w:b/>
          <w:sz w:val="20"/>
        </w:rPr>
      </w:pPr>
      <w:r w:rsidRPr="0054159E">
        <w:rPr>
          <w:rFonts w:ascii="Arial" w:hAnsi="Arial" w:cs="Arial"/>
          <w:b/>
          <w:sz w:val="20"/>
        </w:rPr>
        <w:t>HỒ SƠ MỜI THẦU</w:t>
      </w:r>
    </w:p>
    <w:p w:rsidR="000A7206" w:rsidRPr="0054159E" w:rsidRDefault="000A7206" w:rsidP="000A7206">
      <w:pPr>
        <w:spacing w:before="120"/>
        <w:rPr>
          <w:rFonts w:ascii="Arial" w:hAnsi="Arial" w:cs="Arial"/>
          <w:sz w:val="20"/>
          <w:lang w:val="en-US"/>
        </w:rPr>
      </w:pPr>
    </w:p>
    <w:p w:rsidR="000A7206" w:rsidRPr="0054159E" w:rsidRDefault="000A7206" w:rsidP="000A7206">
      <w:pPr>
        <w:spacing w:before="120"/>
        <w:rPr>
          <w:rFonts w:ascii="Arial" w:hAnsi="Arial" w:cs="Arial"/>
          <w:sz w:val="20"/>
          <w:lang w:val="en-US"/>
        </w:rPr>
      </w:pPr>
    </w:p>
    <w:p w:rsidR="000A7206" w:rsidRPr="0054159E" w:rsidRDefault="000A7206" w:rsidP="000A7206">
      <w:pPr>
        <w:spacing w:before="120"/>
        <w:rPr>
          <w:rFonts w:ascii="Arial" w:hAnsi="Arial" w:cs="Arial"/>
          <w:sz w:val="20"/>
          <w:lang w:val="en-US"/>
        </w:rPr>
      </w:pPr>
    </w:p>
    <w:p w:rsidR="000A7206" w:rsidRPr="0054159E" w:rsidRDefault="000A7206" w:rsidP="000A7206">
      <w:pPr>
        <w:spacing w:before="120"/>
        <w:jc w:val="center"/>
        <w:rPr>
          <w:rFonts w:ascii="Arial" w:hAnsi="Arial" w:cs="Arial"/>
          <w:sz w:val="20"/>
          <w:lang w:val="en-US"/>
        </w:rPr>
      </w:pPr>
      <w:r w:rsidRPr="0054159E">
        <w:rPr>
          <w:rFonts w:ascii="Arial" w:hAnsi="Arial" w:cs="Arial"/>
          <w:b/>
          <w:sz w:val="20"/>
        </w:rPr>
        <w:t>Tên dự án:</w:t>
      </w:r>
      <w:r w:rsidRPr="0054159E">
        <w:rPr>
          <w:rFonts w:ascii="Arial" w:hAnsi="Arial" w:cs="Arial"/>
          <w:sz w:val="20"/>
        </w:rPr>
        <w:t xml:space="preserve"> </w:t>
      </w:r>
      <w:r w:rsidRPr="0054159E">
        <w:rPr>
          <w:rFonts w:ascii="Arial" w:hAnsi="Arial" w:cs="Arial"/>
          <w:sz w:val="20"/>
          <w:lang w:val="en-US"/>
        </w:rPr>
        <w:t xml:space="preserve"> ____________________________</w:t>
      </w:r>
    </w:p>
    <w:p w:rsidR="000A7206" w:rsidRPr="0054159E" w:rsidRDefault="000A7206" w:rsidP="000A7206">
      <w:pPr>
        <w:spacing w:before="120"/>
        <w:jc w:val="center"/>
        <w:rPr>
          <w:rFonts w:ascii="Arial" w:hAnsi="Arial" w:cs="Arial"/>
          <w:i/>
          <w:sz w:val="20"/>
        </w:rPr>
      </w:pPr>
      <w:r w:rsidRPr="0054159E">
        <w:rPr>
          <w:rFonts w:ascii="Arial" w:hAnsi="Arial" w:cs="Arial"/>
          <w:i/>
          <w:sz w:val="20"/>
        </w:rPr>
        <w:t>[ghi tên dự án]</w:t>
      </w:r>
    </w:p>
    <w:p w:rsidR="000A7206" w:rsidRPr="0054159E" w:rsidRDefault="000A7206" w:rsidP="000A7206">
      <w:pPr>
        <w:spacing w:before="120"/>
        <w:jc w:val="center"/>
        <w:rPr>
          <w:rFonts w:ascii="Arial" w:hAnsi="Arial" w:cs="Arial"/>
          <w:sz w:val="20"/>
          <w:lang w:val="en-US"/>
        </w:rPr>
      </w:pPr>
      <w:r w:rsidRPr="0054159E">
        <w:rPr>
          <w:rFonts w:ascii="Arial" w:hAnsi="Arial" w:cs="Arial"/>
          <w:b/>
          <w:sz w:val="20"/>
        </w:rPr>
        <w:t>Phát hành ngày:</w:t>
      </w:r>
      <w:r w:rsidRPr="0054159E">
        <w:rPr>
          <w:rFonts w:ascii="Arial" w:hAnsi="Arial" w:cs="Arial"/>
          <w:sz w:val="20"/>
          <w:lang w:val="en-US"/>
        </w:rPr>
        <w:t xml:space="preserve">                          _________________</w:t>
      </w:r>
    </w:p>
    <w:p w:rsidR="000A7206" w:rsidRPr="0054159E" w:rsidRDefault="000A7206" w:rsidP="000A7206">
      <w:pPr>
        <w:spacing w:before="120"/>
        <w:jc w:val="center"/>
        <w:rPr>
          <w:rFonts w:ascii="Arial" w:hAnsi="Arial" w:cs="Arial"/>
          <w:i/>
          <w:sz w:val="20"/>
        </w:rPr>
      </w:pPr>
      <w:r w:rsidRPr="0054159E">
        <w:rPr>
          <w:rFonts w:ascii="Arial" w:hAnsi="Arial" w:cs="Arial"/>
          <w:i/>
          <w:sz w:val="20"/>
        </w:rPr>
        <w:t>[ghi ngày bắt đầu phát hành hồ sơ mời thầu cho nhà đầu tư]</w:t>
      </w:r>
    </w:p>
    <w:p w:rsidR="000A7206" w:rsidRPr="0054159E" w:rsidRDefault="000A7206" w:rsidP="000A7206">
      <w:pPr>
        <w:spacing w:before="120"/>
        <w:jc w:val="center"/>
        <w:rPr>
          <w:rFonts w:ascii="Arial" w:hAnsi="Arial" w:cs="Arial"/>
          <w:sz w:val="20"/>
          <w:lang w:val="en-US"/>
        </w:rPr>
      </w:pPr>
      <w:r w:rsidRPr="0054159E">
        <w:rPr>
          <w:rFonts w:ascii="Arial" w:hAnsi="Arial" w:cs="Arial"/>
          <w:b/>
          <w:sz w:val="20"/>
        </w:rPr>
        <w:t>Ban hành kèm theo Quyết định:</w:t>
      </w:r>
      <w:r w:rsidRPr="0054159E">
        <w:rPr>
          <w:rFonts w:ascii="Arial" w:hAnsi="Arial" w:cs="Arial"/>
          <w:sz w:val="20"/>
          <w:lang w:val="en-US"/>
        </w:rPr>
        <w:t xml:space="preserve">             ___________________</w:t>
      </w:r>
    </w:p>
    <w:p w:rsidR="000A7206" w:rsidRPr="0054159E" w:rsidRDefault="000A7206" w:rsidP="000A7206">
      <w:pPr>
        <w:spacing w:before="120"/>
        <w:jc w:val="center"/>
        <w:rPr>
          <w:rFonts w:ascii="Arial" w:hAnsi="Arial" w:cs="Arial"/>
          <w:i/>
          <w:sz w:val="20"/>
        </w:rPr>
      </w:pPr>
      <w:r w:rsidRPr="0054159E">
        <w:rPr>
          <w:rFonts w:ascii="Arial" w:hAnsi="Arial" w:cs="Arial"/>
          <w:i/>
          <w:sz w:val="20"/>
        </w:rPr>
        <w:t>[ghi số và ngày phát hành quyết định phê duyệt hồ sơ mời thầu]</w:t>
      </w:r>
    </w:p>
    <w:p w:rsidR="000A7206" w:rsidRPr="0054159E" w:rsidRDefault="000A7206" w:rsidP="000A7206">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0A7206" w:rsidRPr="0054159E" w:rsidTr="00FF4A4C">
        <w:tc>
          <w:tcPr>
            <w:tcW w:w="4428" w:type="dxa"/>
          </w:tcPr>
          <w:p w:rsidR="000A7206" w:rsidRPr="0054159E" w:rsidRDefault="000A7206" w:rsidP="00FF4A4C">
            <w:pPr>
              <w:spacing w:before="120"/>
              <w:jc w:val="center"/>
              <w:rPr>
                <w:rFonts w:ascii="Arial" w:eastAsia="Times New Roman" w:hAnsi="Arial" w:cs="Arial"/>
                <w:sz w:val="20"/>
              </w:rPr>
            </w:pPr>
            <w:r w:rsidRPr="0054159E">
              <w:rPr>
                <w:rFonts w:ascii="Arial" w:eastAsia="Times New Roman" w:hAnsi="Arial" w:cs="Arial"/>
                <w:b/>
                <w:sz w:val="20"/>
              </w:rPr>
              <w:t xml:space="preserve">Tư vấn lập hồ </w:t>
            </w:r>
            <w:r w:rsidRPr="0054159E">
              <w:rPr>
                <w:rFonts w:ascii="Arial" w:eastAsia="Times New Roman" w:hAnsi="Arial" w:cs="Arial"/>
                <w:b/>
                <w:sz w:val="20"/>
                <w:lang w:val="en-US"/>
              </w:rPr>
              <w:t>sơ</w:t>
            </w:r>
            <w:r w:rsidRPr="0054159E">
              <w:rPr>
                <w:rFonts w:ascii="Arial" w:eastAsia="Times New Roman" w:hAnsi="Arial" w:cs="Arial"/>
                <w:b/>
                <w:sz w:val="20"/>
              </w:rPr>
              <w:t xml:space="preserve"> mời thầu</w:t>
            </w:r>
            <w:r w:rsidRPr="0054159E">
              <w:rPr>
                <w:rFonts w:ascii="Arial" w:eastAsia="Times New Roman" w:hAnsi="Arial" w:cs="Arial"/>
                <w:b/>
                <w:sz w:val="20"/>
                <w:lang w:val="en-US"/>
              </w:rPr>
              <w:t xml:space="preserve"> </w:t>
            </w:r>
            <w:r w:rsidRPr="0054159E">
              <w:rPr>
                <w:rFonts w:ascii="Arial" w:eastAsia="Times New Roman" w:hAnsi="Arial" w:cs="Arial"/>
                <w:b/>
                <w:sz w:val="20"/>
                <w:lang w:val="en-US"/>
              </w:rPr>
              <w:br/>
            </w:r>
            <w:r w:rsidRPr="0054159E">
              <w:rPr>
                <w:rFonts w:ascii="Arial" w:eastAsia="Times New Roman" w:hAnsi="Arial" w:cs="Arial"/>
                <w:b/>
                <w:sz w:val="20"/>
              </w:rPr>
              <w:t>(nếu có)</w:t>
            </w:r>
            <w:r w:rsidRPr="0054159E">
              <w:rPr>
                <w:rFonts w:ascii="Arial" w:eastAsia="Times New Roman" w:hAnsi="Arial" w:cs="Arial"/>
                <w:sz w:val="20"/>
                <w:lang w:val="en-US"/>
              </w:rPr>
              <w:br/>
            </w:r>
            <w:r w:rsidRPr="0054159E">
              <w:rPr>
                <w:rFonts w:ascii="Arial" w:eastAsia="Times New Roman" w:hAnsi="Arial" w:cs="Arial"/>
                <w:i/>
                <w:sz w:val="20"/>
              </w:rPr>
              <w:t>[ghi tên, k</w:t>
            </w:r>
            <w:r w:rsidRPr="0054159E">
              <w:rPr>
                <w:rFonts w:ascii="Arial" w:eastAsia="Times New Roman" w:hAnsi="Arial" w:cs="Arial"/>
                <w:i/>
                <w:sz w:val="20"/>
                <w:lang w:val="en-US"/>
              </w:rPr>
              <w:t>ý</w:t>
            </w:r>
            <w:r w:rsidRPr="0054159E">
              <w:rPr>
                <w:rFonts w:ascii="Arial" w:eastAsia="Times New Roman" w:hAnsi="Arial" w:cs="Arial"/>
                <w:i/>
                <w:sz w:val="20"/>
              </w:rPr>
              <w:t xml:space="preserve"> tên, đóng dấu (nếu có)]</w:t>
            </w:r>
          </w:p>
        </w:tc>
        <w:tc>
          <w:tcPr>
            <w:tcW w:w="4428" w:type="dxa"/>
          </w:tcPr>
          <w:p w:rsidR="000A7206" w:rsidRPr="0054159E" w:rsidRDefault="000A7206" w:rsidP="00FF4A4C">
            <w:pPr>
              <w:spacing w:before="120"/>
              <w:jc w:val="center"/>
              <w:rPr>
                <w:rFonts w:ascii="Arial" w:eastAsia="Times New Roman" w:hAnsi="Arial" w:cs="Arial"/>
                <w:sz w:val="20"/>
              </w:rPr>
            </w:pPr>
            <w:r w:rsidRPr="0054159E">
              <w:rPr>
                <w:rFonts w:ascii="Arial" w:eastAsia="Times New Roman" w:hAnsi="Arial" w:cs="Arial"/>
                <w:b/>
                <w:sz w:val="20"/>
              </w:rPr>
              <w:t>Bên mời thầu</w:t>
            </w:r>
            <w:r w:rsidRPr="00F4056F">
              <w:rPr>
                <w:rFonts w:ascii="Arial" w:eastAsia="Times New Roman" w:hAnsi="Arial" w:cs="Arial"/>
                <w:b/>
                <w:sz w:val="20"/>
              </w:rPr>
              <w:br/>
            </w:r>
            <w:r w:rsidRPr="00F4056F">
              <w:rPr>
                <w:rFonts w:ascii="Arial" w:eastAsia="Times New Roman" w:hAnsi="Arial" w:cs="Arial"/>
                <w:b/>
                <w:sz w:val="20"/>
              </w:rPr>
              <w:br/>
            </w:r>
            <w:r w:rsidRPr="0054159E">
              <w:rPr>
                <w:rFonts w:ascii="Arial" w:eastAsia="Times New Roman" w:hAnsi="Arial" w:cs="Arial"/>
                <w:i/>
                <w:sz w:val="20"/>
              </w:rPr>
              <w:t>[ghi tên, k</w:t>
            </w:r>
            <w:r w:rsidRPr="00F4056F">
              <w:rPr>
                <w:rFonts w:ascii="Arial" w:eastAsia="Times New Roman" w:hAnsi="Arial" w:cs="Arial"/>
                <w:i/>
                <w:sz w:val="20"/>
              </w:rPr>
              <w:t>ý</w:t>
            </w:r>
            <w:r w:rsidRPr="0054159E">
              <w:rPr>
                <w:rFonts w:ascii="Arial" w:eastAsia="Times New Roman" w:hAnsi="Arial" w:cs="Arial"/>
                <w:i/>
                <w:sz w:val="20"/>
              </w:rPr>
              <w:t xml:space="preserve"> tên, đ</w:t>
            </w:r>
            <w:r w:rsidRPr="00F4056F">
              <w:rPr>
                <w:rFonts w:ascii="Arial" w:eastAsia="Times New Roman" w:hAnsi="Arial" w:cs="Arial"/>
                <w:i/>
                <w:sz w:val="20"/>
              </w:rPr>
              <w:t>ó</w:t>
            </w:r>
            <w:r w:rsidRPr="0054159E">
              <w:rPr>
                <w:rFonts w:ascii="Arial" w:eastAsia="Times New Roman" w:hAnsi="Arial" w:cs="Arial"/>
                <w:i/>
                <w:sz w:val="20"/>
              </w:rPr>
              <w:t>ng dấu]</w:t>
            </w:r>
          </w:p>
        </w:tc>
      </w:tr>
    </w:tbl>
    <w:p w:rsidR="000A7206" w:rsidRPr="00F4056F" w:rsidRDefault="000A7206" w:rsidP="000A7206">
      <w:pPr>
        <w:spacing w:before="120"/>
        <w:rPr>
          <w:rFonts w:ascii="Arial" w:hAnsi="Arial" w:cs="Arial"/>
          <w:sz w:val="20"/>
        </w:rPr>
      </w:pPr>
    </w:p>
    <w:p w:rsidR="000A7206" w:rsidRPr="00F4056F" w:rsidRDefault="000A7206" w:rsidP="000A7206">
      <w:pPr>
        <w:spacing w:before="120"/>
        <w:rPr>
          <w:rFonts w:ascii="Arial" w:hAnsi="Arial" w:cs="Arial"/>
          <w:sz w:val="20"/>
        </w:rPr>
      </w:pPr>
    </w:p>
    <w:p w:rsidR="000A7206" w:rsidRPr="00F4056F" w:rsidRDefault="000A7206" w:rsidP="000A7206">
      <w:pPr>
        <w:spacing w:before="120"/>
        <w:rPr>
          <w:rFonts w:ascii="Arial" w:hAnsi="Arial" w:cs="Arial"/>
          <w:sz w:val="20"/>
        </w:rPr>
      </w:pPr>
    </w:p>
    <w:p w:rsidR="000A7206" w:rsidRPr="00F4056F" w:rsidRDefault="000A7206" w:rsidP="000A7206">
      <w:pPr>
        <w:spacing w:before="120"/>
        <w:rPr>
          <w:rFonts w:ascii="Arial" w:hAnsi="Arial" w:cs="Arial"/>
          <w:sz w:val="20"/>
        </w:rPr>
      </w:pPr>
    </w:p>
    <w:p w:rsidR="000A7206" w:rsidRPr="00F4056F" w:rsidRDefault="000A7206" w:rsidP="000A7206">
      <w:pPr>
        <w:spacing w:before="120"/>
        <w:rPr>
          <w:rFonts w:ascii="Arial" w:hAnsi="Arial" w:cs="Arial"/>
          <w:sz w:val="20"/>
        </w:rPr>
      </w:pPr>
    </w:p>
    <w:p w:rsidR="000A7206" w:rsidRPr="0054159E" w:rsidRDefault="000A7206" w:rsidP="000A7206">
      <w:pPr>
        <w:spacing w:before="120"/>
        <w:jc w:val="center"/>
        <w:rPr>
          <w:rFonts w:ascii="Arial" w:hAnsi="Arial" w:cs="Arial"/>
          <w:b/>
          <w:sz w:val="20"/>
        </w:rPr>
      </w:pPr>
      <w:r w:rsidRPr="0054159E">
        <w:rPr>
          <w:rFonts w:ascii="Arial" w:hAnsi="Arial" w:cs="Arial"/>
          <w:b/>
          <w:sz w:val="20"/>
        </w:rPr>
        <w:t>MÔ TẢ TÓM TẮT</w:t>
      </w:r>
    </w:p>
    <w:p w:rsidR="000A7206" w:rsidRPr="0054159E" w:rsidRDefault="000A7206" w:rsidP="000A7206">
      <w:pPr>
        <w:spacing w:before="120"/>
        <w:rPr>
          <w:rFonts w:ascii="Arial" w:hAnsi="Arial" w:cs="Arial"/>
          <w:b/>
          <w:sz w:val="20"/>
        </w:rPr>
      </w:pPr>
      <w:r w:rsidRPr="0054159E">
        <w:rPr>
          <w:rFonts w:ascii="Arial" w:hAnsi="Arial" w:cs="Arial"/>
          <w:b/>
          <w:sz w:val="20"/>
        </w:rPr>
        <w:t>PHẦN 1. THỦ TỤC LỰA CHỌN NHÀ ĐẦU TƯ</w:t>
      </w:r>
    </w:p>
    <w:p w:rsidR="000A7206" w:rsidRPr="00F4056F" w:rsidRDefault="000A7206" w:rsidP="000A7206">
      <w:pPr>
        <w:spacing w:before="120"/>
        <w:rPr>
          <w:rFonts w:ascii="Arial" w:hAnsi="Arial" w:cs="Arial"/>
          <w:b/>
          <w:sz w:val="20"/>
        </w:rPr>
      </w:pPr>
      <w:r w:rsidRPr="0054159E">
        <w:rPr>
          <w:rFonts w:ascii="Arial" w:hAnsi="Arial" w:cs="Arial"/>
          <w:b/>
          <w:sz w:val="20"/>
        </w:rPr>
        <w:t>Chương I. Chỉ dẫn nhà đầu t</w:t>
      </w:r>
      <w:r w:rsidRPr="00F4056F">
        <w:rPr>
          <w:rFonts w:ascii="Arial" w:hAnsi="Arial" w:cs="Arial"/>
          <w:b/>
          <w:sz w:val="20"/>
        </w:rPr>
        <w:t>ư</w:t>
      </w:r>
    </w:p>
    <w:p w:rsidR="000A7206" w:rsidRPr="0054159E" w:rsidRDefault="000A7206" w:rsidP="000A7206">
      <w:pPr>
        <w:spacing w:before="120"/>
        <w:rPr>
          <w:rFonts w:ascii="Arial" w:hAnsi="Arial" w:cs="Arial"/>
          <w:sz w:val="20"/>
        </w:rPr>
      </w:pPr>
      <w:r w:rsidRPr="0054159E">
        <w:rPr>
          <w:rFonts w:ascii="Arial" w:hAnsi="Arial" w:cs="Arial"/>
          <w:sz w:val="20"/>
        </w:rPr>
        <w:t>Chương này cung cấp thông tin nhằm giúp nhà đầu tư chuẩn bị hồ sơ dự thầu. Thông tin bao gồm các quy định về việc chuẩn bị, nộp hồ sơ dự thầu, mở thầu, đánh giá hồ sơ dự thầu và trao hợp đồng.</w:t>
      </w:r>
    </w:p>
    <w:p w:rsidR="000A7206" w:rsidRPr="0054159E" w:rsidRDefault="000A7206" w:rsidP="000A7206">
      <w:pPr>
        <w:spacing w:before="120"/>
        <w:rPr>
          <w:rFonts w:ascii="Arial" w:hAnsi="Arial" w:cs="Arial"/>
          <w:b/>
          <w:sz w:val="20"/>
        </w:rPr>
      </w:pPr>
      <w:r w:rsidRPr="0054159E">
        <w:rPr>
          <w:rFonts w:ascii="Arial" w:hAnsi="Arial" w:cs="Arial"/>
          <w:b/>
          <w:sz w:val="20"/>
        </w:rPr>
        <w:t>Chươ</w:t>
      </w:r>
      <w:r w:rsidRPr="00F4056F">
        <w:rPr>
          <w:rFonts w:ascii="Arial" w:hAnsi="Arial" w:cs="Arial"/>
          <w:b/>
          <w:sz w:val="20"/>
        </w:rPr>
        <w:t>n</w:t>
      </w:r>
      <w:r w:rsidRPr="0054159E">
        <w:rPr>
          <w:rFonts w:ascii="Arial" w:hAnsi="Arial" w:cs="Arial"/>
          <w:b/>
          <w:sz w:val="20"/>
        </w:rPr>
        <w:t>g II. Bảng dữ liệu đấu thầu</w:t>
      </w:r>
    </w:p>
    <w:p w:rsidR="000A7206" w:rsidRPr="0054159E" w:rsidRDefault="000A7206" w:rsidP="000A7206">
      <w:pPr>
        <w:spacing w:before="120"/>
        <w:rPr>
          <w:rFonts w:ascii="Arial" w:hAnsi="Arial" w:cs="Arial"/>
          <w:sz w:val="20"/>
        </w:rPr>
      </w:pPr>
      <w:r w:rsidRPr="0054159E">
        <w:rPr>
          <w:rFonts w:ascii="Arial" w:hAnsi="Arial" w:cs="Arial"/>
          <w:sz w:val="20"/>
        </w:rPr>
        <w:t>Ch</w:t>
      </w:r>
      <w:r w:rsidRPr="00F4056F">
        <w:rPr>
          <w:rFonts w:ascii="Arial" w:hAnsi="Arial" w:cs="Arial"/>
          <w:sz w:val="20"/>
        </w:rPr>
        <w:t>ươ</w:t>
      </w:r>
      <w:r w:rsidRPr="0054159E">
        <w:rPr>
          <w:rFonts w:ascii="Arial" w:hAnsi="Arial" w:cs="Arial"/>
          <w:sz w:val="20"/>
        </w:rPr>
        <w:t>ng này quy định cụ thể các nội dung của Chương I khi áp dụng đối với từng dự án.</w:t>
      </w:r>
    </w:p>
    <w:p w:rsidR="000A7206" w:rsidRPr="0054159E" w:rsidRDefault="000A7206" w:rsidP="000A7206">
      <w:pPr>
        <w:spacing w:before="120"/>
        <w:rPr>
          <w:rFonts w:ascii="Arial" w:hAnsi="Arial" w:cs="Arial"/>
          <w:b/>
          <w:sz w:val="20"/>
        </w:rPr>
      </w:pPr>
      <w:r w:rsidRPr="0054159E">
        <w:rPr>
          <w:rFonts w:ascii="Arial" w:hAnsi="Arial" w:cs="Arial"/>
          <w:b/>
          <w:sz w:val="20"/>
        </w:rPr>
        <w:t>Chương III. Phương pháp và tiêu chuẩn đánh giá hồ sơ dự thầu</w:t>
      </w:r>
    </w:p>
    <w:p w:rsidR="000A7206" w:rsidRPr="0054159E" w:rsidRDefault="000A7206" w:rsidP="000A7206">
      <w:pPr>
        <w:spacing w:before="120"/>
        <w:rPr>
          <w:rFonts w:ascii="Arial" w:hAnsi="Arial" w:cs="Arial"/>
          <w:sz w:val="20"/>
        </w:rPr>
      </w:pPr>
      <w:r w:rsidRPr="0054159E">
        <w:rPr>
          <w:rFonts w:ascii="Arial" w:hAnsi="Arial" w:cs="Arial"/>
          <w:sz w:val="20"/>
        </w:rPr>
        <w:t>Chương này quy định phương pháp, tiêu chuẩn để đánh giá hồ sơ dự thầu.</w:t>
      </w:r>
    </w:p>
    <w:p w:rsidR="000A7206" w:rsidRPr="0054159E" w:rsidRDefault="000A7206" w:rsidP="000A7206">
      <w:pPr>
        <w:spacing w:before="120"/>
        <w:rPr>
          <w:rFonts w:ascii="Arial" w:hAnsi="Arial" w:cs="Arial"/>
          <w:b/>
          <w:sz w:val="20"/>
        </w:rPr>
      </w:pPr>
      <w:r w:rsidRPr="0054159E">
        <w:rPr>
          <w:rFonts w:ascii="Arial" w:hAnsi="Arial" w:cs="Arial"/>
          <w:b/>
          <w:sz w:val="20"/>
        </w:rPr>
        <w:t>Chương IV. Biểu mẫu dự thầu</w:t>
      </w:r>
    </w:p>
    <w:p w:rsidR="000A7206" w:rsidRPr="0054159E" w:rsidRDefault="000A7206" w:rsidP="000A7206">
      <w:pPr>
        <w:spacing w:before="120"/>
        <w:rPr>
          <w:rFonts w:ascii="Arial" w:hAnsi="Arial" w:cs="Arial"/>
          <w:sz w:val="20"/>
        </w:rPr>
      </w:pPr>
      <w:r w:rsidRPr="0054159E">
        <w:rPr>
          <w:rFonts w:ascii="Arial" w:hAnsi="Arial" w:cs="Arial"/>
          <w:sz w:val="20"/>
        </w:rPr>
        <w:t>Chương này bao gồm các biểu mẫu mà nhà đầu tư sẽ phải hoàn chỉnh để thành một phần nội dung của hồ sơ dự thầu.</w:t>
      </w:r>
    </w:p>
    <w:p w:rsidR="000A7206" w:rsidRPr="0054159E" w:rsidRDefault="000A7206" w:rsidP="000A7206">
      <w:pPr>
        <w:spacing w:before="120"/>
        <w:rPr>
          <w:rFonts w:ascii="Arial" w:hAnsi="Arial" w:cs="Arial"/>
          <w:b/>
          <w:sz w:val="20"/>
        </w:rPr>
      </w:pPr>
      <w:r w:rsidRPr="0054159E">
        <w:rPr>
          <w:rFonts w:ascii="Arial" w:hAnsi="Arial" w:cs="Arial"/>
          <w:b/>
          <w:sz w:val="20"/>
        </w:rPr>
        <w:t>PHẦN 2. YÊU CẦU VỀ TRÁCH NHIỆM CỦA NHÀ ĐẦU TƯ</w:t>
      </w:r>
    </w:p>
    <w:p w:rsidR="000A7206" w:rsidRPr="0054159E" w:rsidRDefault="000A7206" w:rsidP="000A7206">
      <w:pPr>
        <w:spacing w:before="120"/>
        <w:rPr>
          <w:rFonts w:ascii="Arial" w:hAnsi="Arial" w:cs="Arial"/>
          <w:sz w:val="20"/>
        </w:rPr>
      </w:pPr>
      <w:r w:rsidRPr="0054159E">
        <w:rPr>
          <w:rFonts w:ascii="Arial" w:hAnsi="Arial" w:cs="Arial"/>
          <w:sz w:val="20"/>
        </w:rPr>
        <w:t xml:space="preserve">Chương này cung cấp các thông tin của dự án và các trách nhiệm của nhà đầu tư được lựa chọn </w:t>
      </w:r>
      <w:r w:rsidRPr="0054159E">
        <w:rPr>
          <w:rFonts w:ascii="Arial" w:hAnsi="Arial" w:cs="Arial"/>
          <w:sz w:val="20"/>
        </w:rPr>
        <w:lastRenderedPageBreak/>
        <w:t>trong quá trình thực hiện dự án để nhà đầu tư chuẩn bị hồ sơ dự thầu.</w:t>
      </w:r>
    </w:p>
    <w:p w:rsidR="000A7206" w:rsidRPr="0054159E" w:rsidRDefault="000A7206" w:rsidP="000A7206">
      <w:pPr>
        <w:spacing w:before="120"/>
        <w:rPr>
          <w:rFonts w:ascii="Arial" w:hAnsi="Arial" w:cs="Arial"/>
          <w:b/>
          <w:sz w:val="20"/>
        </w:rPr>
      </w:pPr>
      <w:r w:rsidRPr="0054159E">
        <w:rPr>
          <w:rFonts w:ascii="Arial" w:hAnsi="Arial" w:cs="Arial"/>
          <w:b/>
          <w:sz w:val="20"/>
        </w:rPr>
        <w:t>PHẦN 3. DỰ THẢO HỢP ĐỒNG VÀ BIỂU MẪU HỢP ĐỒNG</w:t>
      </w:r>
    </w:p>
    <w:p w:rsidR="000A7206" w:rsidRPr="0054159E" w:rsidRDefault="000A7206" w:rsidP="000A7206">
      <w:pPr>
        <w:spacing w:before="120"/>
        <w:rPr>
          <w:rFonts w:ascii="Arial" w:hAnsi="Arial" w:cs="Arial"/>
          <w:sz w:val="20"/>
        </w:rPr>
      </w:pPr>
      <w:r w:rsidRPr="0054159E">
        <w:rPr>
          <w:rFonts w:ascii="Arial" w:hAnsi="Arial" w:cs="Arial"/>
          <w:sz w:val="20"/>
        </w:rPr>
        <w:t>Phần này gồm các yêu cầu về nội dung của dự thảo hợp đồng và biểu mẫu mà sau khi được hoàn chỉnh sẽ trở thành một bộ phận cấu thành của hợp đồng. Mẫu bảo lãnh thực hiện hợp đồng (Thư bảo lãnh) do nhà đầu tư trúng thầu hoàn chỉnh trước khi hợp đồng có hiệu lực.</w:t>
      </w:r>
    </w:p>
    <w:p w:rsidR="000A7206" w:rsidRPr="0054159E" w:rsidRDefault="000A7206" w:rsidP="000A7206">
      <w:pPr>
        <w:spacing w:before="120"/>
        <w:rPr>
          <w:rFonts w:ascii="Arial" w:hAnsi="Arial" w:cs="Arial"/>
          <w:b/>
          <w:sz w:val="20"/>
        </w:rPr>
      </w:pPr>
      <w:r w:rsidRPr="0054159E">
        <w:rPr>
          <w:rFonts w:ascii="Arial" w:hAnsi="Arial" w:cs="Arial"/>
          <w:b/>
          <w:sz w:val="20"/>
        </w:rPr>
        <w:t>PHỤ LỤC. PHƯƠNG ÁN SƠ BỘ BỒI THƯỜNG, GIẢI PHÓNG MẶT BẰNG</w:t>
      </w:r>
    </w:p>
    <w:p w:rsidR="000A7206" w:rsidRPr="0054159E" w:rsidRDefault="000A7206" w:rsidP="000A7206">
      <w:pPr>
        <w:spacing w:before="120"/>
        <w:rPr>
          <w:rFonts w:ascii="Arial" w:hAnsi="Arial" w:cs="Arial"/>
          <w:sz w:val="20"/>
        </w:rPr>
      </w:pPr>
    </w:p>
    <w:p w:rsidR="000A7206" w:rsidRPr="0054159E" w:rsidRDefault="000A7206" w:rsidP="000A7206">
      <w:pPr>
        <w:spacing w:before="120"/>
        <w:jc w:val="center"/>
        <w:rPr>
          <w:rFonts w:ascii="Arial" w:hAnsi="Arial" w:cs="Arial"/>
          <w:b/>
          <w:sz w:val="20"/>
        </w:rPr>
      </w:pPr>
      <w:r w:rsidRPr="0054159E">
        <w:rPr>
          <w:rFonts w:ascii="Arial" w:hAnsi="Arial" w:cs="Arial"/>
          <w:b/>
          <w:sz w:val="20"/>
        </w:rPr>
        <w:t>TỪ NGỮ VIẾT T</w:t>
      </w:r>
      <w:r w:rsidRPr="0054159E">
        <w:rPr>
          <w:rFonts w:ascii="Arial" w:hAnsi="Arial" w:cs="Arial"/>
          <w:b/>
          <w:sz w:val="20"/>
          <w:lang w:val="en-US"/>
        </w:rPr>
        <w:t>Ắ</w:t>
      </w:r>
      <w:r w:rsidRPr="0054159E">
        <w:rPr>
          <w:rFonts w:ascii="Arial" w:hAnsi="Arial" w:cs="Arial"/>
          <w:b/>
          <w:sz w:val="20"/>
        </w:rPr>
        <w:t>T</w:t>
      </w:r>
    </w:p>
    <w:tbl>
      <w:tblPr>
        <w:tblW w:w="8856" w:type="dxa"/>
        <w:tblLook w:val="01E0" w:firstRow="1" w:lastRow="1" w:firstColumn="1" w:lastColumn="1" w:noHBand="0" w:noVBand="0"/>
      </w:tblPr>
      <w:tblGrid>
        <w:gridCol w:w="2748"/>
        <w:gridCol w:w="6108"/>
      </w:tblGrid>
      <w:tr w:rsidR="000A7206" w:rsidRPr="00F4056F" w:rsidTr="00FF4A4C">
        <w:tc>
          <w:tcPr>
            <w:tcW w:w="2748" w:type="dxa"/>
          </w:tcPr>
          <w:p w:rsidR="000A7206" w:rsidRPr="0054159E" w:rsidRDefault="000A7206" w:rsidP="00FF4A4C">
            <w:pPr>
              <w:spacing w:before="120"/>
              <w:rPr>
                <w:rFonts w:ascii="Arial" w:eastAsia="Times New Roman" w:hAnsi="Arial" w:cs="Arial"/>
                <w:sz w:val="20"/>
              </w:rPr>
            </w:pPr>
            <w:r w:rsidRPr="0054159E">
              <w:rPr>
                <w:rFonts w:ascii="Arial" w:eastAsia="Times New Roman" w:hAnsi="Arial" w:cs="Arial"/>
                <w:sz w:val="20"/>
              </w:rPr>
              <w:t>BDL</w:t>
            </w:r>
          </w:p>
        </w:tc>
        <w:tc>
          <w:tcPr>
            <w:tcW w:w="6108" w:type="dxa"/>
          </w:tcPr>
          <w:p w:rsidR="000A7206" w:rsidRPr="00F4056F" w:rsidRDefault="000A7206" w:rsidP="00FF4A4C">
            <w:pPr>
              <w:spacing w:before="120"/>
              <w:rPr>
                <w:rFonts w:ascii="Arial" w:eastAsia="Times New Roman" w:hAnsi="Arial" w:cs="Arial"/>
                <w:sz w:val="20"/>
              </w:rPr>
            </w:pPr>
            <w:r w:rsidRPr="0054159E">
              <w:rPr>
                <w:rFonts w:ascii="Arial" w:eastAsia="Times New Roman" w:hAnsi="Arial" w:cs="Arial"/>
                <w:sz w:val="20"/>
              </w:rPr>
              <w:t>Bảng d</w:t>
            </w:r>
            <w:r w:rsidRPr="00F4056F">
              <w:rPr>
                <w:rFonts w:ascii="Arial" w:eastAsia="Times New Roman" w:hAnsi="Arial" w:cs="Arial"/>
                <w:sz w:val="20"/>
              </w:rPr>
              <w:t>ữ</w:t>
            </w:r>
            <w:r w:rsidRPr="0054159E">
              <w:rPr>
                <w:rFonts w:ascii="Arial" w:eastAsia="Times New Roman" w:hAnsi="Arial" w:cs="Arial"/>
                <w:sz w:val="20"/>
              </w:rPr>
              <w:t xml:space="preserve"> liệu đấu thầu</w:t>
            </w:r>
          </w:p>
        </w:tc>
      </w:tr>
      <w:tr w:rsidR="000A7206" w:rsidRPr="00F4056F" w:rsidTr="00FF4A4C">
        <w:tc>
          <w:tcPr>
            <w:tcW w:w="2748" w:type="dxa"/>
          </w:tcPr>
          <w:p w:rsidR="000A7206" w:rsidRPr="0054159E" w:rsidRDefault="000A7206" w:rsidP="00FF4A4C">
            <w:pPr>
              <w:spacing w:before="120"/>
              <w:rPr>
                <w:rFonts w:ascii="Arial" w:eastAsia="Times New Roman" w:hAnsi="Arial" w:cs="Arial"/>
                <w:sz w:val="20"/>
              </w:rPr>
            </w:pPr>
            <w:r w:rsidRPr="0054159E">
              <w:rPr>
                <w:rFonts w:ascii="Arial" w:eastAsia="Times New Roman" w:hAnsi="Arial" w:cs="Arial"/>
                <w:sz w:val="20"/>
              </w:rPr>
              <w:t>CDNĐT</w:t>
            </w:r>
          </w:p>
        </w:tc>
        <w:tc>
          <w:tcPr>
            <w:tcW w:w="6108" w:type="dxa"/>
          </w:tcPr>
          <w:p w:rsidR="000A7206" w:rsidRPr="00F4056F" w:rsidRDefault="000A7206" w:rsidP="00FF4A4C">
            <w:pPr>
              <w:spacing w:before="120"/>
              <w:rPr>
                <w:rFonts w:ascii="Arial" w:eastAsia="Times New Roman" w:hAnsi="Arial" w:cs="Arial"/>
                <w:sz w:val="20"/>
              </w:rPr>
            </w:pPr>
            <w:r w:rsidRPr="0054159E">
              <w:rPr>
                <w:rFonts w:ascii="Arial" w:eastAsia="Times New Roman" w:hAnsi="Arial" w:cs="Arial"/>
                <w:sz w:val="20"/>
              </w:rPr>
              <w:t>Chỉ dẫn nhà đầu tư</w:t>
            </w:r>
          </w:p>
        </w:tc>
      </w:tr>
      <w:tr w:rsidR="000A7206" w:rsidRPr="00F4056F" w:rsidTr="00FF4A4C">
        <w:tc>
          <w:tcPr>
            <w:tcW w:w="2748" w:type="dxa"/>
          </w:tcPr>
          <w:p w:rsidR="000A7206" w:rsidRPr="0054159E" w:rsidRDefault="000A7206" w:rsidP="00FF4A4C">
            <w:pPr>
              <w:spacing w:before="120"/>
              <w:rPr>
                <w:rFonts w:ascii="Arial" w:eastAsia="Times New Roman" w:hAnsi="Arial" w:cs="Arial"/>
                <w:sz w:val="20"/>
              </w:rPr>
            </w:pPr>
            <w:r w:rsidRPr="0054159E">
              <w:rPr>
                <w:rFonts w:ascii="Arial" w:eastAsia="Times New Roman" w:hAnsi="Arial" w:cs="Arial"/>
                <w:sz w:val="20"/>
              </w:rPr>
              <w:t>HSDST</w:t>
            </w:r>
          </w:p>
        </w:tc>
        <w:tc>
          <w:tcPr>
            <w:tcW w:w="6108" w:type="dxa"/>
          </w:tcPr>
          <w:p w:rsidR="000A7206" w:rsidRPr="00F4056F" w:rsidRDefault="000A7206" w:rsidP="00FF4A4C">
            <w:pPr>
              <w:spacing w:before="120"/>
              <w:rPr>
                <w:rFonts w:ascii="Arial" w:eastAsia="Times New Roman" w:hAnsi="Arial" w:cs="Arial"/>
                <w:sz w:val="20"/>
              </w:rPr>
            </w:pPr>
            <w:r w:rsidRPr="0054159E">
              <w:rPr>
                <w:rFonts w:ascii="Arial" w:eastAsia="Times New Roman" w:hAnsi="Arial" w:cs="Arial"/>
                <w:sz w:val="20"/>
              </w:rPr>
              <w:t>Hồ sơ dự sơ tuyển</w:t>
            </w:r>
          </w:p>
        </w:tc>
      </w:tr>
      <w:tr w:rsidR="000A7206" w:rsidRPr="0054159E" w:rsidTr="00FF4A4C">
        <w:tc>
          <w:tcPr>
            <w:tcW w:w="2748" w:type="dxa"/>
          </w:tcPr>
          <w:p w:rsidR="000A7206" w:rsidRPr="0054159E" w:rsidRDefault="000A7206" w:rsidP="00FF4A4C">
            <w:pPr>
              <w:spacing w:before="120"/>
              <w:rPr>
                <w:rFonts w:ascii="Arial" w:eastAsia="Times New Roman" w:hAnsi="Arial" w:cs="Arial"/>
                <w:sz w:val="20"/>
              </w:rPr>
            </w:pPr>
            <w:r w:rsidRPr="0054159E">
              <w:rPr>
                <w:rFonts w:ascii="Arial" w:eastAsia="Times New Roman" w:hAnsi="Arial" w:cs="Arial"/>
                <w:sz w:val="20"/>
              </w:rPr>
              <w:t>HSDT</w:t>
            </w:r>
          </w:p>
        </w:tc>
        <w:tc>
          <w:tcPr>
            <w:tcW w:w="6108" w:type="dxa"/>
          </w:tcPr>
          <w:p w:rsidR="000A7206" w:rsidRPr="0054159E" w:rsidRDefault="000A7206" w:rsidP="00FF4A4C">
            <w:pPr>
              <w:spacing w:before="120"/>
              <w:rPr>
                <w:rFonts w:ascii="Arial" w:eastAsia="Times New Roman" w:hAnsi="Arial" w:cs="Arial"/>
                <w:sz w:val="20"/>
                <w:lang w:val="en-US"/>
              </w:rPr>
            </w:pPr>
            <w:r w:rsidRPr="0054159E">
              <w:rPr>
                <w:rFonts w:ascii="Arial" w:eastAsia="Times New Roman" w:hAnsi="Arial" w:cs="Arial"/>
                <w:sz w:val="20"/>
              </w:rPr>
              <w:t>Hồ sơ dự thầu</w:t>
            </w:r>
          </w:p>
        </w:tc>
      </w:tr>
      <w:tr w:rsidR="000A7206" w:rsidRPr="00F4056F" w:rsidTr="00FF4A4C">
        <w:tc>
          <w:tcPr>
            <w:tcW w:w="2748" w:type="dxa"/>
          </w:tcPr>
          <w:p w:rsidR="000A7206" w:rsidRPr="0054159E" w:rsidRDefault="000A7206" w:rsidP="00FF4A4C">
            <w:pPr>
              <w:spacing w:before="120"/>
              <w:rPr>
                <w:rFonts w:ascii="Arial" w:eastAsia="Times New Roman" w:hAnsi="Arial" w:cs="Arial"/>
                <w:sz w:val="20"/>
              </w:rPr>
            </w:pPr>
            <w:r w:rsidRPr="0054159E">
              <w:rPr>
                <w:rFonts w:ascii="Arial" w:eastAsia="Times New Roman" w:hAnsi="Arial" w:cs="Arial"/>
                <w:sz w:val="20"/>
              </w:rPr>
              <w:t>HSĐXKT</w:t>
            </w:r>
          </w:p>
        </w:tc>
        <w:tc>
          <w:tcPr>
            <w:tcW w:w="6108" w:type="dxa"/>
          </w:tcPr>
          <w:p w:rsidR="000A7206" w:rsidRPr="00F4056F" w:rsidRDefault="000A7206" w:rsidP="00FF4A4C">
            <w:pPr>
              <w:spacing w:before="120"/>
              <w:rPr>
                <w:rFonts w:ascii="Arial" w:eastAsia="Times New Roman" w:hAnsi="Arial" w:cs="Arial"/>
                <w:sz w:val="20"/>
              </w:rPr>
            </w:pPr>
            <w:r w:rsidRPr="0054159E">
              <w:rPr>
                <w:rFonts w:ascii="Arial" w:eastAsia="Times New Roman" w:hAnsi="Arial" w:cs="Arial"/>
                <w:sz w:val="20"/>
              </w:rPr>
              <w:t>Hồ sơ đề xuất kỹ thuật</w:t>
            </w:r>
          </w:p>
        </w:tc>
      </w:tr>
      <w:tr w:rsidR="000A7206" w:rsidRPr="00F4056F" w:rsidTr="00FF4A4C">
        <w:tc>
          <w:tcPr>
            <w:tcW w:w="2748" w:type="dxa"/>
          </w:tcPr>
          <w:p w:rsidR="000A7206" w:rsidRPr="0054159E" w:rsidRDefault="000A7206" w:rsidP="00FF4A4C">
            <w:pPr>
              <w:spacing w:before="120"/>
              <w:rPr>
                <w:rFonts w:ascii="Arial" w:eastAsia="Times New Roman" w:hAnsi="Arial" w:cs="Arial"/>
                <w:sz w:val="20"/>
              </w:rPr>
            </w:pPr>
            <w:r w:rsidRPr="0054159E">
              <w:rPr>
                <w:rFonts w:ascii="Arial" w:eastAsia="Times New Roman" w:hAnsi="Arial" w:cs="Arial"/>
                <w:sz w:val="20"/>
              </w:rPr>
              <w:t>HSĐXTC</w:t>
            </w:r>
          </w:p>
        </w:tc>
        <w:tc>
          <w:tcPr>
            <w:tcW w:w="6108" w:type="dxa"/>
          </w:tcPr>
          <w:p w:rsidR="000A7206" w:rsidRPr="00F4056F" w:rsidRDefault="000A7206" w:rsidP="00FF4A4C">
            <w:pPr>
              <w:spacing w:before="120"/>
              <w:rPr>
                <w:rFonts w:ascii="Arial" w:eastAsia="Times New Roman" w:hAnsi="Arial" w:cs="Arial"/>
                <w:sz w:val="20"/>
              </w:rPr>
            </w:pPr>
            <w:r w:rsidRPr="0054159E">
              <w:rPr>
                <w:rFonts w:ascii="Arial" w:eastAsia="Times New Roman" w:hAnsi="Arial" w:cs="Arial"/>
                <w:sz w:val="20"/>
              </w:rPr>
              <w:t>Hồ sơ đề xuất tài chính</w:t>
            </w:r>
          </w:p>
        </w:tc>
      </w:tr>
      <w:tr w:rsidR="000A7206" w:rsidRPr="00F4056F" w:rsidTr="00FF4A4C">
        <w:tc>
          <w:tcPr>
            <w:tcW w:w="2748" w:type="dxa"/>
          </w:tcPr>
          <w:p w:rsidR="000A7206" w:rsidRPr="0054159E" w:rsidRDefault="000A7206" w:rsidP="00FF4A4C">
            <w:pPr>
              <w:spacing w:before="120"/>
              <w:rPr>
                <w:rFonts w:ascii="Arial" w:eastAsia="Times New Roman" w:hAnsi="Arial" w:cs="Arial"/>
                <w:sz w:val="20"/>
              </w:rPr>
            </w:pPr>
            <w:r w:rsidRPr="0054159E">
              <w:rPr>
                <w:rFonts w:ascii="Arial" w:eastAsia="Times New Roman" w:hAnsi="Arial" w:cs="Arial"/>
                <w:sz w:val="20"/>
              </w:rPr>
              <w:t>HSMST</w:t>
            </w:r>
          </w:p>
        </w:tc>
        <w:tc>
          <w:tcPr>
            <w:tcW w:w="6108" w:type="dxa"/>
          </w:tcPr>
          <w:p w:rsidR="000A7206" w:rsidRPr="00F4056F" w:rsidRDefault="000A7206" w:rsidP="00FF4A4C">
            <w:pPr>
              <w:spacing w:before="120"/>
              <w:rPr>
                <w:rFonts w:ascii="Arial" w:eastAsia="Times New Roman" w:hAnsi="Arial" w:cs="Arial"/>
                <w:sz w:val="20"/>
              </w:rPr>
            </w:pPr>
            <w:r w:rsidRPr="0054159E">
              <w:rPr>
                <w:rFonts w:ascii="Arial" w:eastAsia="Times New Roman" w:hAnsi="Arial" w:cs="Arial"/>
                <w:sz w:val="20"/>
              </w:rPr>
              <w:t>Hồ sơ mời sơ tuyển</w:t>
            </w:r>
          </w:p>
        </w:tc>
      </w:tr>
      <w:tr w:rsidR="000A7206" w:rsidRPr="0054159E" w:rsidTr="00FF4A4C">
        <w:tc>
          <w:tcPr>
            <w:tcW w:w="2748" w:type="dxa"/>
          </w:tcPr>
          <w:p w:rsidR="000A7206" w:rsidRPr="0054159E" w:rsidRDefault="000A7206" w:rsidP="00FF4A4C">
            <w:pPr>
              <w:spacing w:before="120"/>
              <w:rPr>
                <w:rFonts w:ascii="Arial" w:eastAsia="Times New Roman" w:hAnsi="Arial" w:cs="Arial"/>
                <w:sz w:val="20"/>
              </w:rPr>
            </w:pPr>
            <w:r w:rsidRPr="0054159E">
              <w:rPr>
                <w:rFonts w:ascii="Arial" w:eastAsia="Times New Roman" w:hAnsi="Arial" w:cs="Arial"/>
                <w:sz w:val="20"/>
              </w:rPr>
              <w:t>HSMT</w:t>
            </w:r>
          </w:p>
        </w:tc>
        <w:tc>
          <w:tcPr>
            <w:tcW w:w="6108" w:type="dxa"/>
          </w:tcPr>
          <w:p w:rsidR="000A7206" w:rsidRPr="0054159E" w:rsidRDefault="000A7206" w:rsidP="00FF4A4C">
            <w:pPr>
              <w:spacing w:before="120"/>
              <w:rPr>
                <w:rFonts w:ascii="Arial" w:eastAsia="Times New Roman" w:hAnsi="Arial" w:cs="Arial"/>
                <w:sz w:val="20"/>
                <w:lang w:val="en-US"/>
              </w:rPr>
            </w:pPr>
            <w:r w:rsidRPr="0054159E">
              <w:rPr>
                <w:rFonts w:ascii="Arial" w:eastAsia="Times New Roman" w:hAnsi="Arial" w:cs="Arial"/>
                <w:sz w:val="20"/>
              </w:rPr>
              <w:t>Hồ sơ mời thầ</w:t>
            </w:r>
            <w:r w:rsidRPr="0054159E">
              <w:rPr>
                <w:rFonts w:ascii="Arial" w:eastAsia="Times New Roman" w:hAnsi="Arial" w:cs="Arial"/>
                <w:sz w:val="20"/>
                <w:lang w:val="en-US"/>
              </w:rPr>
              <w:t>u</w:t>
            </w:r>
          </w:p>
        </w:tc>
      </w:tr>
      <w:tr w:rsidR="000A7206" w:rsidRPr="00F4056F" w:rsidTr="00FF4A4C">
        <w:tc>
          <w:tcPr>
            <w:tcW w:w="2748" w:type="dxa"/>
          </w:tcPr>
          <w:p w:rsidR="000A7206" w:rsidRPr="0054159E" w:rsidRDefault="000A7206" w:rsidP="00FF4A4C">
            <w:pPr>
              <w:spacing w:before="120"/>
              <w:rPr>
                <w:rFonts w:ascii="Arial" w:eastAsia="Times New Roman" w:hAnsi="Arial" w:cs="Arial"/>
                <w:sz w:val="20"/>
              </w:rPr>
            </w:pPr>
            <w:r w:rsidRPr="0054159E">
              <w:rPr>
                <w:rFonts w:ascii="Arial" w:eastAsia="Times New Roman" w:hAnsi="Arial" w:cs="Arial"/>
                <w:sz w:val="20"/>
              </w:rPr>
              <w:t>Luật Đấu thầu</w:t>
            </w:r>
          </w:p>
        </w:tc>
        <w:tc>
          <w:tcPr>
            <w:tcW w:w="6108" w:type="dxa"/>
          </w:tcPr>
          <w:p w:rsidR="000A7206" w:rsidRPr="0054159E" w:rsidRDefault="000A7206" w:rsidP="00FF4A4C">
            <w:pPr>
              <w:spacing w:before="120"/>
              <w:rPr>
                <w:rFonts w:ascii="Arial" w:eastAsia="Times New Roman" w:hAnsi="Arial" w:cs="Arial"/>
                <w:sz w:val="20"/>
              </w:rPr>
            </w:pPr>
            <w:r w:rsidRPr="0054159E">
              <w:rPr>
                <w:rFonts w:ascii="Arial" w:eastAsia="Times New Roman" w:hAnsi="Arial" w:cs="Arial"/>
                <w:sz w:val="20"/>
              </w:rPr>
              <w:t>Luật Đấu thầu số 43/2013/QH13</w:t>
            </w:r>
          </w:p>
        </w:tc>
      </w:tr>
      <w:tr w:rsidR="000A7206" w:rsidRPr="00F4056F" w:rsidTr="00FF4A4C">
        <w:tc>
          <w:tcPr>
            <w:tcW w:w="2748" w:type="dxa"/>
          </w:tcPr>
          <w:p w:rsidR="000A7206" w:rsidRPr="0054159E" w:rsidRDefault="000A7206" w:rsidP="00FF4A4C">
            <w:pPr>
              <w:spacing w:before="120"/>
              <w:rPr>
                <w:rFonts w:ascii="Arial" w:eastAsia="Times New Roman" w:hAnsi="Arial" w:cs="Arial"/>
                <w:sz w:val="20"/>
              </w:rPr>
            </w:pPr>
            <w:r w:rsidRPr="0054159E">
              <w:rPr>
                <w:rFonts w:ascii="Arial" w:eastAsia="Times New Roman" w:hAnsi="Arial" w:cs="Arial"/>
                <w:sz w:val="20"/>
              </w:rPr>
              <w:t>Nghị định 30/2015/NĐ-CP</w:t>
            </w:r>
          </w:p>
        </w:tc>
        <w:tc>
          <w:tcPr>
            <w:tcW w:w="6108" w:type="dxa"/>
          </w:tcPr>
          <w:p w:rsidR="000A7206" w:rsidRPr="0054159E" w:rsidRDefault="000A7206" w:rsidP="00FF4A4C">
            <w:pPr>
              <w:spacing w:before="120"/>
              <w:rPr>
                <w:rFonts w:ascii="Arial" w:eastAsia="Times New Roman" w:hAnsi="Arial" w:cs="Arial"/>
                <w:sz w:val="20"/>
              </w:rPr>
            </w:pPr>
            <w:r w:rsidRPr="0054159E">
              <w:rPr>
                <w:rFonts w:ascii="Arial" w:eastAsia="Times New Roman" w:hAnsi="Arial" w:cs="Arial"/>
                <w:sz w:val="20"/>
              </w:rPr>
              <w:t>Nghị định số 30/2015/NĐ-CP ngày 17/3/2015 quy định chi tiết thi hành một số Điều của Luật Đấu thầu về lựa chọn nhà đầu tư</w:t>
            </w:r>
          </w:p>
        </w:tc>
      </w:tr>
    </w:tbl>
    <w:p w:rsidR="000A7206" w:rsidRPr="0054159E" w:rsidRDefault="000A7206" w:rsidP="000A7206">
      <w:pPr>
        <w:spacing w:before="120"/>
        <w:rPr>
          <w:rFonts w:ascii="Arial" w:hAnsi="Arial" w:cs="Arial"/>
          <w:sz w:val="20"/>
        </w:rPr>
      </w:pPr>
    </w:p>
    <w:p w:rsidR="000A7206" w:rsidRPr="0054159E" w:rsidRDefault="000A7206" w:rsidP="000A7206">
      <w:pPr>
        <w:spacing w:before="120"/>
        <w:jc w:val="center"/>
        <w:rPr>
          <w:rFonts w:ascii="Arial" w:hAnsi="Arial" w:cs="Arial"/>
          <w:b/>
          <w:sz w:val="20"/>
        </w:rPr>
      </w:pPr>
      <w:r w:rsidRPr="0054159E">
        <w:rPr>
          <w:rFonts w:ascii="Arial" w:hAnsi="Arial" w:cs="Arial"/>
          <w:b/>
          <w:sz w:val="20"/>
        </w:rPr>
        <w:t>PHẦN 1. THỦ TỤC LỰA CHỌN NHÀ ĐẦU TƯ</w:t>
      </w:r>
    </w:p>
    <w:p w:rsidR="000A7206" w:rsidRPr="0054159E" w:rsidRDefault="000A7206" w:rsidP="000A7206">
      <w:pPr>
        <w:spacing w:before="120"/>
        <w:jc w:val="center"/>
        <w:rPr>
          <w:rFonts w:ascii="Arial" w:hAnsi="Arial" w:cs="Arial"/>
          <w:b/>
          <w:sz w:val="20"/>
        </w:rPr>
      </w:pPr>
      <w:r w:rsidRPr="0054159E">
        <w:rPr>
          <w:rFonts w:ascii="Arial" w:hAnsi="Arial" w:cs="Arial"/>
          <w:b/>
          <w:sz w:val="20"/>
        </w:rPr>
        <w:t>CHƯƠNG I. CH</w:t>
      </w:r>
      <w:r w:rsidRPr="00F4056F">
        <w:rPr>
          <w:rFonts w:ascii="Arial" w:hAnsi="Arial" w:cs="Arial"/>
          <w:b/>
          <w:sz w:val="20"/>
        </w:rPr>
        <w:t>Ỉ</w:t>
      </w:r>
      <w:r w:rsidRPr="0054159E">
        <w:rPr>
          <w:rFonts w:ascii="Arial" w:hAnsi="Arial" w:cs="Arial"/>
          <w:b/>
          <w:sz w:val="20"/>
        </w:rPr>
        <w:t xml:space="preserve"> DẪN NH</w:t>
      </w:r>
      <w:r w:rsidRPr="00F4056F">
        <w:rPr>
          <w:rFonts w:ascii="Arial" w:hAnsi="Arial" w:cs="Arial"/>
          <w:b/>
          <w:sz w:val="20"/>
        </w:rPr>
        <w:t>À</w:t>
      </w:r>
      <w:r w:rsidRPr="0054159E">
        <w:rPr>
          <w:rFonts w:ascii="Arial" w:hAnsi="Arial" w:cs="Arial"/>
          <w:b/>
          <w:sz w:val="20"/>
        </w:rPr>
        <w:t xml:space="preserve"> ĐẦU TƯ</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625"/>
        <w:gridCol w:w="6440"/>
      </w:tblGrid>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1. Nội dung lựa ch</w:t>
            </w:r>
            <w:r w:rsidRPr="00F4056F">
              <w:rPr>
                <w:rFonts w:ascii="Arial" w:hAnsi="Arial" w:cs="Arial"/>
                <w:b/>
                <w:sz w:val="20"/>
              </w:rPr>
              <w:t>ọ</w:t>
            </w:r>
            <w:r w:rsidRPr="0054159E">
              <w:rPr>
                <w:rFonts w:ascii="Arial" w:hAnsi="Arial" w:cs="Arial"/>
                <w:b/>
                <w:sz w:val="20"/>
              </w:rPr>
              <w:t>n nhà đầu tư</w:t>
            </w:r>
          </w:p>
        </w:tc>
        <w:tc>
          <w:tcPr>
            <w:tcW w:w="3552"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1.1. </w:t>
            </w:r>
            <w:r w:rsidRPr="0054159E">
              <w:rPr>
                <w:rFonts w:ascii="Arial" w:hAnsi="Arial" w:cs="Arial"/>
                <w:sz w:val="20"/>
              </w:rPr>
              <w:t>Bên mời thầu với tên v</w:t>
            </w:r>
            <w:r w:rsidRPr="00F4056F">
              <w:rPr>
                <w:rFonts w:ascii="Arial" w:hAnsi="Arial" w:cs="Arial"/>
                <w:sz w:val="20"/>
              </w:rPr>
              <w:t>à</w:t>
            </w:r>
            <w:r w:rsidRPr="0054159E">
              <w:rPr>
                <w:rFonts w:ascii="Arial" w:hAnsi="Arial" w:cs="Arial"/>
                <w:sz w:val="20"/>
              </w:rPr>
              <w:t xml:space="preserve"> địa chỉ quy định tại </w:t>
            </w:r>
            <w:r w:rsidRPr="0054159E">
              <w:rPr>
                <w:rFonts w:ascii="Arial" w:hAnsi="Arial" w:cs="Arial"/>
                <w:b/>
                <w:sz w:val="20"/>
              </w:rPr>
              <w:t>BDL</w:t>
            </w:r>
            <w:r w:rsidRPr="0054159E">
              <w:rPr>
                <w:rFonts w:ascii="Arial" w:hAnsi="Arial" w:cs="Arial"/>
                <w:sz w:val="20"/>
              </w:rPr>
              <w:t xml:space="preserve"> mời nhà đầu tư quan tâm nộp HSDT đối với dự án được mô tả trong Mục I Phần 2 - Yêu cầu về trách nhiệm của nhà đầu tư.</w:t>
            </w:r>
          </w:p>
          <w:p w:rsidR="000A7206" w:rsidRPr="0054159E" w:rsidRDefault="000A7206" w:rsidP="00FF4A4C">
            <w:pPr>
              <w:spacing w:before="120"/>
              <w:rPr>
                <w:rFonts w:ascii="Arial" w:hAnsi="Arial" w:cs="Arial"/>
                <w:sz w:val="20"/>
              </w:rPr>
            </w:pPr>
            <w:r w:rsidRPr="00F4056F">
              <w:rPr>
                <w:rFonts w:ascii="Arial" w:hAnsi="Arial" w:cs="Arial"/>
                <w:sz w:val="20"/>
              </w:rPr>
              <w:t xml:space="preserve">1.2. </w:t>
            </w:r>
            <w:r w:rsidRPr="0054159E">
              <w:rPr>
                <w:rFonts w:ascii="Arial" w:hAnsi="Arial" w:cs="Arial"/>
                <w:sz w:val="20"/>
              </w:rPr>
              <w:t>Sơ bộ tổng chi phí thực hiện dự án, giá sà</w:t>
            </w:r>
            <w:r w:rsidRPr="00F4056F">
              <w:rPr>
                <w:rFonts w:ascii="Arial" w:hAnsi="Arial" w:cs="Arial"/>
                <w:sz w:val="20"/>
              </w:rPr>
              <w:t>n</w:t>
            </w:r>
            <w:r w:rsidRPr="0054159E">
              <w:rPr>
                <w:rFonts w:ascii="Arial" w:hAnsi="Arial" w:cs="Arial"/>
                <w:sz w:val="20"/>
              </w:rPr>
              <w:t xml:space="preserve"> được quy định tại </w:t>
            </w:r>
            <w:r w:rsidRPr="0054159E">
              <w:rPr>
                <w:rFonts w:ascii="Arial" w:hAnsi="Arial" w:cs="Arial"/>
                <w:b/>
                <w:sz w:val="20"/>
              </w:rPr>
              <w:t>BDL</w:t>
            </w:r>
            <w:r w:rsidRPr="0054159E">
              <w:rPr>
                <w:rFonts w:ascii="Arial" w:hAnsi="Arial" w:cs="Arial"/>
                <w:sz w:val="20"/>
              </w:rPr>
              <w:t>.</w:t>
            </w:r>
          </w:p>
          <w:p w:rsidR="000A7206" w:rsidRPr="0054159E" w:rsidRDefault="000A7206" w:rsidP="00FF4A4C">
            <w:pPr>
              <w:spacing w:before="120"/>
              <w:rPr>
                <w:rFonts w:ascii="Arial" w:hAnsi="Arial" w:cs="Arial"/>
                <w:sz w:val="20"/>
              </w:rPr>
            </w:pPr>
            <w:r w:rsidRPr="00F4056F">
              <w:rPr>
                <w:rFonts w:ascii="Arial" w:hAnsi="Arial" w:cs="Arial"/>
                <w:sz w:val="20"/>
              </w:rPr>
              <w:t xml:space="preserve">1.3. </w:t>
            </w:r>
            <w:r w:rsidRPr="0054159E">
              <w:rPr>
                <w:rFonts w:ascii="Arial" w:hAnsi="Arial" w:cs="Arial"/>
                <w:sz w:val="20"/>
              </w:rPr>
              <w:t xml:space="preserve">Yêu cầu về vốn chủ sở hữu và vốn vay của nhà đầu tư được, quy định tại </w:t>
            </w:r>
            <w:r w:rsidRPr="0054159E">
              <w:rPr>
                <w:rFonts w:ascii="Arial" w:hAnsi="Arial" w:cs="Arial"/>
                <w:b/>
                <w:sz w:val="20"/>
              </w:rPr>
              <w:t>BDL</w:t>
            </w:r>
            <w:r w:rsidRPr="0054159E">
              <w:rPr>
                <w:rFonts w:ascii="Arial" w:hAnsi="Arial" w:cs="Arial"/>
                <w:sz w:val="20"/>
              </w:rPr>
              <w:t>.</w:t>
            </w:r>
          </w:p>
          <w:p w:rsidR="000A7206" w:rsidRPr="0054159E" w:rsidRDefault="000A7206" w:rsidP="00FF4A4C">
            <w:pPr>
              <w:spacing w:before="120"/>
              <w:rPr>
                <w:rFonts w:ascii="Arial" w:hAnsi="Arial" w:cs="Arial"/>
                <w:sz w:val="20"/>
              </w:rPr>
            </w:pPr>
            <w:r w:rsidRPr="00F4056F">
              <w:rPr>
                <w:rFonts w:ascii="Arial" w:hAnsi="Arial" w:cs="Arial"/>
                <w:sz w:val="20"/>
              </w:rPr>
              <w:t xml:space="preserve">1.4. </w:t>
            </w:r>
            <w:r w:rsidRPr="0054159E">
              <w:rPr>
                <w:rFonts w:ascii="Arial" w:hAnsi="Arial" w:cs="Arial"/>
                <w:sz w:val="20"/>
              </w:rPr>
              <w:t xml:space="preserve">Các thông tin cơ bản về dự án được nêu tại </w:t>
            </w:r>
            <w:r w:rsidRPr="0054159E">
              <w:rPr>
                <w:rFonts w:ascii="Arial" w:hAnsi="Arial" w:cs="Arial"/>
                <w:b/>
                <w:sz w:val="20"/>
              </w:rPr>
              <w:t>BDL</w:t>
            </w:r>
            <w:r w:rsidRPr="0054159E">
              <w:rPr>
                <w:rFonts w:ascii="Arial" w:hAnsi="Arial" w:cs="Arial"/>
                <w:sz w:val="20"/>
              </w:rPr>
              <w:t>.</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2. Hành vi b</w:t>
            </w:r>
            <w:r w:rsidRPr="00F4056F">
              <w:rPr>
                <w:rFonts w:ascii="Arial" w:hAnsi="Arial" w:cs="Arial"/>
                <w:b/>
                <w:sz w:val="20"/>
              </w:rPr>
              <w:t>ị</w:t>
            </w:r>
            <w:r w:rsidRPr="0054159E">
              <w:rPr>
                <w:rFonts w:ascii="Arial" w:hAnsi="Arial" w:cs="Arial"/>
                <w:b/>
                <w:sz w:val="20"/>
              </w:rPr>
              <w:t xml:space="preserve"> cấm</w:t>
            </w:r>
            <w:r w:rsidRPr="00F4056F">
              <w:rPr>
                <w:rFonts w:ascii="Arial" w:hAnsi="Arial" w:cs="Arial"/>
                <w:b/>
                <w:sz w:val="20"/>
              </w:rPr>
              <w:t xml:space="preserve"> </w:t>
            </w:r>
            <w:r w:rsidRPr="0054159E">
              <w:rPr>
                <w:rFonts w:ascii="Arial" w:hAnsi="Arial" w:cs="Arial"/>
                <w:b/>
                <w:sz w:val="20"/>
              </w:rPr>
              <w:t>trong đấu thầu</w:t>
            </w:r>
          </w:p>
        </w:tc>
        <w:tc>
          <w:tcPr>
            <w:tcW w:w="3552"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2.1. </w:t>
            </w:r>
            <w:r w:rsidRPr="0054159E">
              <w:rPr>
                <w:rFonts w:ascii="Arial" w:hAnsi="Arial" w:cs="Arial"/>
                <w:sz w:val="20"/>
              </w:rPr>
              <w:t>Đưa, nhận, môi giới hối lộ.</w:t>
            </w:r>
          </w:p>
          <w:p w:rsidR="000A7206" w:rsidRPr="0054159E" w:rsidRDefault="000A7206" w:rsidP="00FF4A4C">
            <w:pPr>
              <w:spacing w:before="120"/>
              <w:rPr>
                <w:rFonts w:ascii="Arial" w:hAnsi="Arial" w:cs="Arial"/>
                <w:sz w:val="20"/>
              </w:rPr>
            </w:pPr>
            <w:r w:rsidRPr="00F4056F">
              <w:rPr>
                <w:rFonts w:ascii="Arial" w:hAnsi="Arial" w:cs="Arial"/>
                <w:sz w:val="20"/>
              </w:rPr>
              <w:t xml:space="preserve">2.2. </w:t>
            </w:r>
            <w:r w:rsidRPr="0054159E">
              <w:rPr>
                <w:rFonts w:ascii="Arial" w:hAnsi="Arial" w:cs="Arial"/>
                <w:sz w:val="20"/>
              </w:rPr>
              <w:t>Lợi dụng chức vụ quyền hạn để can thiệp bất hợp pháp vào hoạt động đấu thầu.</w:t>
            </w:r>
          </w:p>
          <w:p w:rsidR="000A7206" w:rsidRPr="0054159E" w:rsidRDefault="000A7206" w:rsidP="00FF4A4C">
            <w:pPr>
              <w:spacing w:before="120"/>
              <w:rPr>
                <w:rFonts w:ascii="Arial" w:hAnsi="Arial" w:cs="Arial"/>
                <w:sz w:val="20"/>
              </w:rPr>
            </w:pPr>
            <w:r w:rsidRPr="00F4056F">
              <w:rPr>
                <w:rFonts w:ascii="Arial" w:hAnsi="Arial" w:cs="Arial"/>
                <w:sz w:val="20"/>
              </w:rPr>
              <w:t xml:space="preserve">2.3. </w:t>
            </w:r>
            <w:r w:rsidRPr="0054159E">
              <w:rPr>
                <w:rFonts w:ascii="Arial" w:hAnsi="Arial" w:cs="Arial"/>
                <w:sz w:val="20"/>
              </w:rPr>
              <w:t>Thông thầu, bao gồm các hành vi sau đây:</w:t>
            </w:r>
          </w:p>
          <w:p w:rsidR="000A7206" w:rsidRPr="0054159E" w:rsidRDefault="000A7206" w:rsidP="00FF4A4C">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Thỏa thuận về việc rút khỏi việc dự thầu hoặc rút đơn dự thầu được nộp trước đó để một hoặc các bên tham gia thỏa thuận thắng thầu;</w:t>
            </w:r>
          </w:p>
          <w:p w:rsidR="000A7206" w:rsidRPr="0054159E"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Thỏa thuận để một hoặc nhiều bên chuẩn bị HSDT cho các b</w:t>
            </w:r>
            <w:r w:rsidRPr="00F4056F">
              <w:rPr>
                <w:rFonts w:ascii="Arial" w:hAnsi="Arial" w:cs="Arial"/>
                <w:sz w:val="20"/>
              </w:rPr>
              <w:t>ê</w:t>
            </w:r>
            <w:r w:rsidRPr="0054159E">
              <w:rPr>
                <w:rFonts w:ascii="Arial" w:hAnsi="Arial" w:cs="Arial"/>
                <w:sz w:val="20"/>
              </w:rPr>
              <w:t>n tham dự thầu để một bên thắng thầu.</w:t>
            </w:r>
          </w:p>
          <w:p w:rsidR="000A7206" w:rsidRPr="0054159E" w:rsidRDefault="000A7206" w:rsidP="00FF4A4C">
            <w:pPr>
              <w:spacing w:before="120"/>
              <w:rPr>
                <w:rFonts w:ascii="Arial" w:hAnsi="Arial" w:cs="Arial"/>
                <w:sz w:val="20"/>
              </w:rPr>
            </w:pPr>
            <w:r w:rsidRPr="00F4056F">
              <w:rPr>
                <w:rFonts w:ascii="Arial" w:hAnsi="Arial" w:cs="Arial"/>
                <w:sz w:val="20"/>
              </w:rPr>
              <w:t xml:space="preserve">2.4. </w:t>
            </w:r>
            <w:r w:rsidRPr="0054159E">
              <w:rPr>
                <w:rFonts w:ascii="Arial" w:hAnsi="Arial" w:cs="Arial"/>
                <w:sz w:val="20"/>
              </w:rPr>
              <w:t>Gian lận, bao gồm các hành vi sau đây:</w:t>
            </w:r>
          </w:p>
          <w:p w:rsidR="000A7206" w:rsidRPr="0054159E" w:rsidRDefault="000A7206" w:rsidP="00FF4A4C">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Trình bày sai một cách cố ý hoặc làm sai lệch thông tin, hồ sơ, tài liệu của một bên trong đấu thầu nhằm thu</w:t>
            </w:r>
            <w:r w:rsidRPr="00F4056F">
              <w:rPr>
                <w:rFonts w:ascii="Arial" w:hAnsi="Arial" w:cs="Arial"/>
                <w:sz w:val="20"/>
              </w:rPr>
              <w:t xml:space="preserve"> </w:t>
            </w:r>
            <w:r w:rsidRPr="0054159E">
              <w:rPr>
                <w:rFonts w:ascii="Arial" w:hAnsi="Arial" w:cs="Arial"/>
                <w:sz w:val="20"/>
              </w:rPr>
              <w:t>được lợi ích tài chính hoặc lợi ích khác hoặc nhằm trốn tránh bất kỳ một nghĩa vụ nào;</w:t>
            </w:r>
          </w:p>
          <w:p w:rsidR="000A7206" w:rsidRPr="0054159E"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Cá nhân trực tiếp đánh giá HSDT, thẩm định kết quả lựa chọn nhà đầu tư cố ý báo cáo sai hoặc cung cấp thông tin không trung thực làm s</w:t>
            </w:r>
            <w:r w:rsidRPr="00F4056F">
              <w:rPr>
                <w:rFonts w:ascii="Arial" w:hAnsi="Arial" w:cs="Arial"/>
                <w:sz w:val="20"/>
              </w:rPr>
              <w:t>a</w:t>
            </w:r>
            <w:r w:rsidRPr="0054159E">
              <w:rPr>
                <w:rFonts w:ascii="Arial" w:hAnsi="Arial" w:cs="Arial"/>
                <w:sz w:val="20"/>
              </w:rPr>
              <w:t>i lệch kết quả lự</w:t>
            </w:r>
            <w:r w:rsidRPr="00F4056F">
              <w:rPr>
                <w:rFonts w:ascii="Arial" w:hAnsi="Arial" w:cs="Arial"/>
                <w:sz w:val="20"/>
              </w:rPr>
              <w:t>a</w:t>
            </w:r>
            <w:r w:rsidRPr="0054159E">
              <w:rPr>
                <w:rFonts w:ascii="Arial" w:hAnsi="Arial" w:cs="Arial"/>
                <w:sz w:val="20"/>
              </w:rPr>
              <w:t xml:space="preserve"> chọn nhà đầu tư;</w:t>
            </w:r>
          </w:p>
          <w:p w:rsidR="000A7206" w:rsidRPr="0054159E" w:rsidRDefault="000A7206" w:rsidP="00FF4A4C">
            <w:pPr>
              <w:spacing w:before="120"/>
              <w:rPr>
                <w:rFonts w:ascii="Arial" w:hAnsi="Arial" w:cs="Arial"/>
                <w:sz w:val="20"/>
              </w:rPr>
            </w:pPr>
            <w:r w:rsidRPr="00F4056F">
              <w:rPr>
                <w:rFonts w:ascii="Arial" w:hAnsi="Arial" w:cs="Arial"/>
                <w:sz w:val="20"/>
              </w:rPr>
              <w:t xml:space="preserve">c) </w:t>
            </w:r>
            <w:r w:rsidRPr="0054159E">
              <w:rPr>
                <w:rFonts w:ascii="Arial" w:hAnsi="Arial" w:cs="Arial"/>
                <w:sz w:val="20"/>
              </w:rPr>
              <w:t xml:space="preserve">Nhà đầu tư </w:t>
            </w:r>
            <w:r w:rsidRPr="00F4056F">
              <w:rPr>
                <w:rFonts w:ascii="Arial" w:hAnsi="Arial" w:cs="Arial"/>
                <w:sz w:val="20"/>
              </w:rPr>
              <w:t>cố</w:t>
            </w:r>
            <w:r w:rsidRPr="0054159E">
              <w:rPr>
                <w:rFonts w:ascii="Arial" w:hAnsi="Arial" w:cs="Arial"/>
                <w:sz w:val="20"/>
              </w:rPr>
              <w:t xml:space="preserve"> ý cung cấp cá</w:t>
            </w:r>
            <w:r w:rsidRPr="00F4056F">
              <w:rPr>
                <w:rFonts w:ascii="Arial" w:hAnsi="Arial" w:cs="Arial"/>
                <w:sz w:val="20"/>
              </w:rPr>
              <w:t>c</w:t>
            </w:r>
            <w:r w:rsidRPr="0054159E">
              <w:rPr>
                <w:rFonts w:ascii="Arial" w:hAnsi="Arial" w:cs="Arial"/>
                <w:sz w:val="20"/>
              </w:rPr>
              <w:t xml:space="preserve"> thông tin không tr</w:t>
            </w:r>
            <w:r w:rsidRPr="00F4056F">
              <w:rPr>
                <w:rFonts w:ascii="Arial" w:hAnsi="Arial" w:cs="Arial"/>
                <w:sz w:val="20"/>
              </w:rPr>
              <w:t>u</w:t>
            </w:r>
            <w:r w:rsidRPr="0054159E">
              <w:rPr>
                <w:rFonts w:ascii="Arial" w:hAnsi="Arial" w:cs="Arial"/>
                <w:sz w:val="20"/>
              </w:rPr>
              <w:t>ng thực trong HSDT làm sai lệch kết quả lựa chọn nhà đầu tư.</w:t>
            </w:r>
          </w:p>
          <w:p w:rsidR="000A7206" w:rsidRPr="0054159E" w:rsidRDefault="000A7206" w:rsidP="00FF4A4C">
            <w:pPr>
              <w:spacing w:before="120"/>
              <w:rPr>
                <w:rFonts w:ascii="Arial" w:hAnsi="Arial" w:cs="Arial"/>
                <w:sz w:val="20"/>
              </w:rPr>
            </w:pPr>
            <w:r w:rsidRPr="00F4056F">
              <w:rPr>
                <w:rFonts w:ascii="Arial" w:hAnsi="Arial" w:cs="Arial"/>
                <w:sz w:val="20"/>
              </w:rPr>
              <w:t xml:space="preserve">2.5. </w:t>
            </w:r>
            <w:r w:rsidRPr="0054159E">
              <w:rPr>
                <w:rFonts w:ascii="Arial" w:hAnsi="Arial" w:cs="Arial"/>
                <w:sz w:val="20"/>
              </w:rPr>
              <w:t>Cản trở, bao gồm các hành vi sau đây:</w:t>
            </w:r>
          </w:p>
          <w:p w:rsidR="000A7206" w:rsidRPr="0054159E" w:rsidRDefault="000A7206" w:rsidP="00FF4A4C">
            <w:pPr>
              <w:spacing w:before="120"/>
              <w:rPr>
                <w:rFonts w:ascii="Arial" w:hAnsi="Arial" w:cs="Arial"/>
                <w:sz w:val="20"/>
              </w:rPr>
            </w:pPr>
            <w:r w:rsidRPr="0054159E">
              <w:rPr>
                <w:rFonts w:ascii="Arial" w:hAnsi="Arial" w:cs="Arial"/>
                <w:sz w:val="20"/>
              </w:rPr>
              <w:t>a) Hủy hoại, lừa dối; thay đổi, che giấu chứng cứ hoặc báo cáo sai sự thật; đe dọa, quấy rối hoặc gợi ý đối v</w:t>
            </w:r>
            <w:r w:rsidRPr="00F4056F">
              <w:rPr>
                <w:rFonts w:ascii="Arial" w:hAnsi="Arial" w:cs="Arial"/>
                <w:sz w:val="20"/>
              </w:rPr>
              <w:t>ớ</w:t>
            </w:r>
            <w:r w:rsidRPr="0054159E">
              <w:rPr>
                <w:rFonts w:ascii="Arial" w:hAnsi="Arial" w:cs="Arial"/>
                <w:sz w:val="20"/>
              </w:rPr>
              <w:t>i bất kỳ bên nào nhằm ngăn chặn việc làm rõ hành vi</w:t>
            </w:r>
            <w:r w:rsidRPr="00F4056F">
              <w:rPr>
                <w:rFonts w:ascii="Arial" w:hAnsi="Arial" w:cs="Arial"/>
                <w:sz w:val="20"/>
              </w:rPr>
              <w:t xml:space="preserve"> </w:t>
            </w:r>
            <w:r w:rsidRPr="0054159E">
              <w:rPr>
                <w:rFonts w:ascii="Arial" w:hAnsi="Arial" w:cs="Arial"/>
                <w:sz w:val="20"/>
              </w:rPr>
              <w:t xml:space="preserve">đưa, nhận, môi giới hối lộ, gian lận hoặc thông đồng </w:t>
            </w:r>
            <w:r w:rsidRPr="0054159E">
              <w:rPr>
                <w:rFonts w:ascii="Arial" w:hAnsi="Arial" w:cs="Arial"/>
                <w:sz w:val="20"/>
              </w:rPr>
              <w:lastRenderedPageBreak/>
              <w:t>đối với cơ quan có chức năng, thẩm quyền về giám sát, kiểm tra, thanh tra, kiểm toán;</w:t>
            </w:r>
          </w:p>
          <w:p w:rsidR="000A7206" w:rsidRPr="0054159E" w:rsidRDefault="000A7206" w:rsidP="00FF4A4C">
            <w:pPr>
              <w:spacing w:before="120"/>
              <w:rPr>
                <w:rFonts w:ascii="Arial" w:hAnsi="Arial" w:cs="Arial"/>
                <w:sz w:val="20"/>
              </w:rPr>
            </w:pPr>
            <w:r w:rsidRPr="0054159E">
              <w:rPr>
                <w:rFonts w:ascii="Arial" w:hAnsi="Arial" w:cs="Arial"/>
                <w:sz w:val="20"/>
              </w:rPr>
              <w:t>b) Các hành vi cản trở đối với nhà đầu tư, cơ quan có thẩm quyền về giám sát, kiểm tra, thanh tra, kiểm toán.</w:t>
            </w:r>
          </w:p>
          <w:p w:rsidR="000A7206" w:rsidRPr="0054159E" w:rsidRDefault="000A7206" w:rsidP="00FF4A4C">
            <w:pPr>
              <w:spacing w:before="120"/>
              <w:rPr>
                <w:rFonts w:ascii="Arial" w:hAnsi="Arial" w:cs="Arial"/>
                <w:sz w:val="20"/>
              </w:rPr>
            </w:pPr>
            <w:r w:rsidRPr="00F4056F">
              <w:rPr>
                <w:rFonts w:ascii="Arial" w:hAnsi="Arial" w:cs="Arial"/>
                <w:sz w:val="20"/>
              </w:rPr>
              <w:t xml:space="preserve">2.6. </w:t>
            </w:r>
            <w:r w:rsidRPr="0054159E">
              <w:rPr>
                <w:rFonts w:ascii="Arial" w:hAnsi="Arial" w:cs="Arial"/>
                <w:sz w:val="20"/>
              </w:rPr>
              <w:t>Không bảo đảm công bằng, minh bạch bao gồm các hành vi sau đây:</w:t>
            </w:r>
          </w:p>
          <w:p w:rsidR="000A7206" w:rsidRPr="0054159E" w:rsidRDefault="000A7206" w:rsidP="00FF4A4C">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Tham dự thầu với tư cách là nhà đầu tư đối với dự án do mình làm Bên mời thầu hoặc thực hiện các nhiệm vụ của Bên mời thầu;</w:t>
            </w:r>
          </w:p>
          <w:p w:rsidR="000A7206" w:rsidRPr="0054159E"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Tham gia lập, đồng thời tham gia thẩm định HSMT đối với dự án này;</w:t>
            </w:r>
          </w:p>
          <w:p w:rsidR="000A7206" w:rsidRPr="0054159E" w:rsidRDefault="000A7206" w:rsidP="00FF4A4C">
            <w:pPr>
              <w:spacing w:before="120"/>
              <w:rPr>
                <w:rFonts w:ascii="Arial" w:hAnsi="Arial" w:cs="Arial"/>
                <w:sz w:val="20"/>
              </w:rPr>
            </w:pPr>
            <w:r w:rsidRPr="00F4056F">
              <w:rPr>
                <w:rFonts w:ascii="Arial" w:hAnsi="Arial" w:cs="Arial"/>
                <w:sz w:val="20"/>
              </w:rPr>
              <w:t xml:space="preserve">c) </w:t>
            </w:r>
            <w:r w:rsidRPr="0054159E">
              <w:rPr>
                <w:rFonts w:ascii="Arial" w:hAnsi="Arial" w:cs="Arial"/>
                <w:sz w:val="20"/>
              </w:rPr>
              <w:t>Tham gia đánh giá HSDT đồng thời tham gia thẩm định kết quả lựa chọn nhà đầu tư đối với dự án này;</w:t>
            </w:r>
          </w:p>
          <w:p w:rsidR="000A7206" w:rsidRPr="0054159E" w:rsidRDefault="000A7206" w:rsidP="00FF4A4C">
            <w:pPr>
              <w:spacing w:before="120"/>
              <w:rPr>
                <w:rFonts w:ascii="Arial" w:hAnsi="Arial" w:cs="Arial"/>
                <w:sz w:val="20"/>
              </w:rPr>
            </w:pPr>
            <w:r w:rsidRPr="00F4056F">
              <w:rPr>
                <w:rFonts w:ascii="Arial" w:hAnsi="Arial" w:cs="Arial"/>
                <w:sz w:val="20"/>
              </w:rPr>
              <w:t xml:space="preserve">d) </w:t>
            </w:r>
            <w:r w:rsidRPr="0054159E">
              <w:rPr>
                <w:rFonts w:ascii="Arial" w:hAnsi="Arial" w:cs="Arial"/>
                <w:sz w:val="20"/>
              </w:rPr>
              <w:t>Là cá nhân thuộc Bên mời thầu nhưng trực tiếp tham gia quá trình lựa chọn nhà đầu tư hoặc tham gia t</w:t>
            </w:r>
            <w:r w:rsidRPr="00F4056F">
              <w:rPr>
                <w:rFonts w:ascii="Arial" w:hAnsi="Arial" w:cs="Arial"/>
                <w:sz w:val="20"/>
              </w:rPr>
              <w:t>ổ</w:t>
            </w:r>
            <w:r w:rsidRPr="0054159E">
              <w:rPr>
                <w:rFonts w:ascii="Arial" w:hAnsi="Arial" w:cs="Arial"/>
                <w:sz w:val="20"/>
              </w:rPr>
              <w:t xml:space="preserve"> chuyên gia, tổ thẩm định kết quả lựa chọn nhà đầu tư hoặc là người đứng đầu cơ quan nhà nước có thẩm quyền, Bên mời thầu đối với dự án do cha mẹ đẻ, cha mẹ vợ hoặc cha mẹ chồng, vợ hoặc chồng, con đẻ, con nuôi, con dâu, con rể, anh chị em ruột đứng tên dự thầu hoặc là người đại diện theo pháp Luật của nhà đầu tư tham dự thầu;</w:t>
            </w:r>
          </w:p>
          <w:p w:rsidR="000A7206" w:rsidRPr="0054159E" w:rsidRDefault="000A7206" w:rsidP="00FF4A4C">
            <w:pPr>
              <w:spacing w:before="120"/>
              <w:rPr>
                <w:rFonts w:ascii="Arial" w:hAnsi="Arial" w:cs="Arial"/>
                <w:sz w:val="20"/>
              </w:rPr>
            </w:pPr>
            <w:r w:rsidRPr="0054159E">
              <w:rPr>
                <w:rFonts w:ascii="Arial" w:hAnsi="Arial" w:cs="Arial"/>
                <w:sz w:val="20"/>
              </w:rPr>
              <w:t>đ) Áp dụng hình thức lựa chọn nhà đầu tư không phải là hình thức đ</w:t>
            </w:r>
            <w:r w:rsidRPr="00F4056F">
              <w:rPr>
                <w:rFonts w:ascii="Arial" w:hAnsi="Arial" w:cs="Arial"/>
                <w:sz w:val="20"/>
              </w:rPr>
              <w:t>ấ</w:t>
            </w:r>
            <w:r w:rsidRPr="0054159E">
              <w:rPr>
                <w:rFonts w:ascii="Arial" w:hAnsi="Arial" w:cs="Arial"/>
                <w:sz w:val="20"/>
              </w:rPr>
              <w:t>u thầu rộng rãi khi không đủ Điều kiện theo quy định của Luật Đấu thầu.</w:t>
            </w:r>
          </w:p>
          <w:p w:rsidR="000A7206" w:rsidRPr="0054159E" w:rsidRDefault="000A7206" w:rsidP="00FF4A4C">
            <w:pPr>
              <w:spacing w:before="120"/>
              <w:rPr>
                <w:rFonts w:ascii="Arial" w:hAnsi="Arial" w:cs="Arial"/>
                <w:sz w:val="20"/>
              </w:rPr>
            </w:pPr>
            <w:r w:rsidRPr="00F4056F">
              <w:rPr>
                <w:rFonts w:ascii="Arial" w:hAnsi="Arial" w:cs="Arial"/>
                <w:sz w:val="20"/>
              </w:rPr>
              <w:t xml:space="preserve">2.7. </w:t>
            </w:r>
            <w:r w:rsidRPr="0054159E">
              <w:rPr>
                <w:rFonts w:ascii="Arial" w:hAnsi="Arial" w:cs="Arial"/>
                <w:sz w:val="20"/>
              </w:rPr>
              <w:t xml:space="preserve">Tiết lộ, tiếp nhận những tài liệu, thông tin sau đây về quá trình lựa chọn nhà đầu tư, trừ trường hợp quy định tại </w:t>
            </w:r>
            <w:bookmarkStart w:id="21" w:name="dc_12"/>
            <w:r w:rsidRPr="0054159E">
              <w:rPr>
                <w:rFonts w:ascii="Arial" w:hAnsi="Arial" w:cs="Arial"/>
                <w:sz w:val="20"/>
              </w:rPr>
              <w:t>điểm e Khoản 8 Điều 73, điểm l Khoản 3 Điều 74, Khoản 7 Điều 76, Khoản 7 Điều 78 và điểm d Khoản 4 Điều 92 của Luật Đấu thầu</w:t>
            </w:r>
            <w:bookmarkEnd w:id="21"/>
            <w:r w:rsidRPr="0054159E">
              <w:rPr>
                <w:rFonts w:ascii="Arial" w:hAnsi="Arial" w:cs="Arial"/>
                <w:sz w:val="20"/>
              </w:rPr>
              <w:t>:</w:t>
            </w:r>
          </w:p>
          <w:p w:rsidR="000A7206" w:rsidRPr="0054159E" w:rsidRDefault="000A7206" w:rsidP="00FF4A4C">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Nội dung HSMT trước thời điểm phát hành theo quy định;</w:t>
            </w:r>
          </w:p>
          <w:p w:rsidR="000A7206" w:rsidRPr="0054159E"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Nội dung HSDT, sổ tay ghi chép, biên bản cuộc họp xét thầu, các ý kiến nhận xét, đánh giá đối với từng HSDT trước khi công khai kết quả lựa chọn nhà đầu tư;</w:t>
            </w:r>
          </w:p>
          <w:p w:rsidR="000A7206" w:rsidRPr="0054159E" w:rsidRDefault="000A7206" w:rsidP="00FF4A4C">
            <w:pPr>
              <w:spacing w:before="120"/>
              <w:rPr>
                <w:rFonts w:ascii="Arial" w:hAnsi="Arial" w:cs="Arial"/>
                <w:sz w:val="20"/>
              </w:rPr>
            </w:pPr>
            <w:r w:rsidRPr="00F4056F">
              <w:rPr>
                <w:rFonts w:ascii="Arial" w:hAnsi="Arial" w:cs="Arial"/>
                <w:sz w:val="20"/>
              </w:rPr>
              <w:t xml:space="preserve">c) </w:t>
            </w:r>
            <w:r w:rsidRPr="0054159E">
              <w:rPr>
                <w:rFonts w:ascii="Arial" w:hAnsi="Arial" w:cs="Arial"/>
                <w:sz w:val="20"/>
              </w:rPr>
              <w:t>Nội dung yêu cầu l</w:t>
            </w:r>
            <w:r w:rsidRPr="00F4056F">
              <w:rPr>
                <w:rFonts w:ascii="Arial" w:hAnsi="Arial" w:cs="Arial"/>
                <w:sz w:val="20"/>
              </w:rPr>
              <w:t>à</w:t>
            </w:r>
            <w:r w:rsidRPr="0054159E">
              <w:rPr>
                <w:rFonts w:ascii="Arial" w:hAnsi="Arial" w:cs="Arial"/>
                <w:sz w:val="20"/>
              </w:rPr>
              <w:t>m rõ HSDT của Bên mời thầu</w:t>
            </w:r>
            <w:r w:rsidRPr="00F4056F">
              <w:rPr>
                <w:rFonts w:ascii="Arial" w:hAnsi="Arial" w:cs="Arial"/>
                <w:sz w:val="20"/>
              </w:rPr>
              <w:t xml:space="preserve"> </w:t>
            </w:r>
            <w:r w:rsidRPr="0054159E">
              <w:rPr>
                <w:rFonts w:ascii="Arial" w:hAnsi="Arial" w:cs="Arial"/>
                <w:sz w:val="20"/>
              </w:rPr>
              <w:t xml:space="preserve">và trả lời của nhà đầu tư trong </w:t>
            </w:r>
            <w:r w:rsidRPr="00F4056F">
              <w:rPr>
                <w:rFonts w:ascii="Arial" w:hAnsi="Arial" w:cs="Arial"/>
                <w:sz w:val="20"/>
              </w:rPr>
              <w:t>quá</w:t>
            </w:r>
            <w:r w:rsidRPr="0054159E">
              <w:rPr>
                <w:rFonts w:ascii="Arial" w:hAnsi="Arial" w:cs="Arial"/>
                <w:sz w:val="20"/>
              </w:rPr>
              <w:t xml:space="preserve"> trình đánh giá HSDT trước khi công khai kết quả </w:t>
            </w:r>
            <w:r w:rsidRPr="00F4056F">
              <w:rPr>
                <w:rFonts w:ascii="Arial" w:hAnsi="Arial" w:cs="Arial"/>
                <w:sz w:val="20"/>
              </w:rPr>
              <w:t>l</w:t>
            </w:r>
            <w:r w:rsidRPr="0054159E">
              <w:rPr>
                <w:rFonts w:ascii="Arial" w:hAnsi="Arial" w:cs="Arial"/>
                <w:sz w:val="20"/>
              </w:rPr>
              <w:t>ựa chọn nhà đầu tư;</w:t>
            </w:r>
          </w:p>
          <w:p w:rsidR="000A7206" w:rsidRPr="0054159E" w:rsidRDefault="000A7206" w:rsidP="00FF4A4C">
            <w:pPr>
              <w:spacing w:before="120"/>
              <w:rPr>
                <w:rFonts w:ascii="Arial" w:hAnsi="Arial" w:cs="Arial"/>
                <w:sz w:val="20"/>
              </w:rPr>
            </w:pPr>
            <w:r w:rsidRPr="00F4056F">
              <w:rPr>
                <w:rFonts w:ascii="Arial" w:hAnsi="Arial" w:cs="Arial"/>
                <w:sz w:val="20"/>
              </w:rPr>
              <w:t xml:space="preserve">d) </w:t>
            </w:r>
            <w:r w:rsidRPr="0054159E">
              <w:rPr>
                <w:rFonts w:ascii="Arial" w:hAnsi="Arial" w:cs="Arial"/>
                <w:sz w:val="20"/>
              </w:rPr>
              <w:t>Bá</w:t>
            </w:r>
            <w:r w:rsidRPr="00F4056F">
              <w:rPr>
                <w:rFonts w:ascii="Arial" w:hAnsi="Arial" w:cs="Arial"/>
                <w:sz w:val="20"/>
              </w:rPr>
              <w:t>o</w:t>
            </w:r>
            <w:r w:rsidRPr="0054159E">
              <w:rPr>
                <w:rFonts w:ascii="Arial" w:hAnsi="Arial" w:cs="Arial"/>
                <w:sz w:val="20"/>
              </w:rPr>
              <w:t xml:space="preserve"> cáo củ</w:t>
            </w:r>
            <w:r w:rsidRPr="00F4056F">
              <w:rPr>
                <w:rFonts w:ascii="Arial" w:hAnsi="Arial" w:cs="Arial"/>
                <w:sz w:val="20"/>
              </w:rPr>
              <w:t>a</w:t>
            </w:r>
            <w:r w:rsidRPr="0054159E">
              <w:rPr>
                <w:rFonts w:ascii="Arial" w:hAnsi="Arial" w:cs="Arial"/>
                <w:sz w:val="20"/>
              </w:rPr>
              <w:t xml:space="preserve"> Bên mời thầu, báo cáo của tổ chuyên gia, báo cáo thẩm định, báo cáo của nhà thầu tư vấn, báo c</w:t>
            </w:r>
            <w:r w:rsidRPr="00F4056F">
              <w:rPr>
                <w:rFonts w:ascii="Arial" w:hAnsi="Arial" w:cs="Arial"/>
                <w:sz w:val="20"/>
              </w:rPr>
              <w:t>á</w:t>
            </w:r>
            <w:r w:rsidRPr="0054159E">
              <w:rPr>
                <w:rFonts w:ascii="Arial" w:hAnsi="Arial" w:cs="Arial"/>
                <w:sz w:val="20"/>
              </w:rPr>
              <w:t>o của cơ qu</w:t>
            </w:r>
            <w:r w:rsidRPr="00F4056F">
              <w:rPr>
                <w:rFonts w:ascii="Arial" w:hAnsi="Arial" w:cs="Arial"/>
                <w:sz w:val="20"/>
              </w:rPr>
              <w:t>a</w:t>
            </w:r>
            <w:r w:rsidRPr="0054159E">
              <w:rPr>
                <w:rFonts w:ascii="Arial" w:hAnsi="Arial" w:cs="Arial"/>
                <w:sz w:val="20"/>
              </w:rPr>
              <w:t>n chuyên môn có liên quan trong quá trình lựa chọn nh</w:t>
            </w:r>
            <w:r w:rsidRPr="00F4056F">
              <w:rPr>
                <w:rFonts w:ascii="Arial" w:hAnsi="Arial" w:cs="Arial"/>
                <w:sz w:val="20"/>
              </w:rPr>
              <w:t>à</w:t>
            </w:r>
            <w:r w:rsidRPr="0054159E">
              <w:rPr>
                <w:rFonts w:ascii="Arial" w:hAnsi="Arial" w:cs="Arial"/>
                <w:sz w:val="20"/>
              </w:rPr>
              <w:t xml:space="preserve"> đầu tư trước khi công kh</w:t>
            </w:r>
            <w:r w:rsidRPr="00F4056F">
              <w:rPr>
                <w:rFonts w:ascii="Arial" w:hAnsi="Arial" w:cs="Arial"/>
                <w:sz w:val="20"/>
              </w:rPr>
              <w:t>a</w:t>
            </w:r>
            <w:r w:rsidRPr="0054159E">
              <w:rPr>
                <w:rFonts w:ascii="Arial" w:hAnsi="Arial" w:cs="Arial"/>
                <w:sz w:val="20"/>
              </w:rPr>
              <w:t>i kết quả lựa chọn nhà đầu tư;</w:t>
            </w:r>
          </w:p>
          <w:p w:rsidR="000A7206" w:rsidRPr="0054159E" w:rsidRDefault="000A7206" w:rsidP="00FF4A4C">
            <w:pPr>
              <w:spacing w:before="120"/>
              <w:rPr>
                <w:rFonts w:ascii="Arial" w:hAnsi="Arial" w:cs="Arial"/>
                <w:sz w:val="20"/>
              </w:rPr>
            </w:pPr>
            <w:r w:rsidRPr="0054159E">
              <w:rPr>
                <w:rFonts w:ascii="Arial" w:hAnsi="Arial" w:cs="Arial"/>
                <w:sz w:val="20"/>
              </w:rPr>
              <w:t>đ) Kết quả lựa chọn nhà đầu tư trước khi được công khai theo quy định;</w:t>
            </w:r>
          </w:p>
          <w:p w:rsidR="000A7206" w:rsidRPr="00F4056F" w:rsidRDefault="000A7206" w:rsidP="00FF4A4C">
            <w:pPr>
              <w:spacing w:before="120"/>
              <w:rPr>
                <w:rFonts w:ascii="Arial" w:hAnsi="Arial" w:cs="Arial"/>
                <w:sz w:val="20"/>
              </w:rPr>
            </w:pPr>
            <w:r w:rsidRPr="00F4056F">
              <w:rPr>
                <w:rFonts w:ascii="Arial" w:hAnsi="Arial" w:cs="Arial"/>
                <w:sz w:val="20"/>
              </w:rPr>
              <w:t xml:space="preserve">e) </w:t>
            </w:r>
            <w:r w:rsidRPr="0054159E">
              <w:rPr>
                <w:rFonts w:ascii="Arial" w:hAnsi="Arial" w:cs="Arial"/>
                <w:sz w:val="20"/>
              </w:rPr>
              <w:t>Các tài liệu khác trong quá trình lựa chọn nhà đầu tư được đóng dấu bảo mật theo quy định của pháp Luật.</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lastRenderedPageBreak/>
              <w:t>3. Thay đổi tư cách tham gia đấu thầu</w:t>
            </w:r>
          </w:p>
        </w:tc>
        <w:tc>
          <w:tcPr>
            <w:tcW w:w="3552"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3.1. </w:t>
            </w:r>
            <w:r w:rsidRPr="0054159E">
              <w:rPr>
                <w:rFonts w:ascii="Arial" w:hAnsi="Arial" w:cs="Arial"/>
                <w:sz w:val="20"/>
              </w:rPr>
              <w:t>Trường hợp nhà đầ</w:t>
            </w:r>
            <w:r w:rsidRPr="00F4056F">
              <w:rPr>
                <w:rFonts w:ascii="Arial" w:hAnsi="Arial" w:cs="Arial"/>
                <w:sz w:val="20"/>
              </w:rPr>
              <w:t>u</w:t>
            </w:r>
            <w:r w:rsidRPr="0054159E">
              <w:rPr>
                <w:rFonts w:ascii="Arial" w:hAnsi="Arial" w:cs="Arial"/>
                <w:sz w:val="20"/>
              </w:rPr>
              <w:t xml:space="preserve"> tư cần thay đổi tư cách (tên) tham gia đấu thầu s</w:t>
            </w:r>
            <w:r w:rsidRPr="00F4056F">
              <w:rPr>
                <w:rFonts w:ascii="Arial" w:hAnsi="Arial" w:cs="Arial"/>
                <w:sz w:val="20"/>
              </w:rPr>
              <w:t>o</w:t>
            </w:r>
            <w:r w:rsidRPr="0054159E">
              <w:rPr>
                <w:rFonts w:ascii="Arial" w:hAnsi="Arial" w:cs="Arial"/>
                <w:sz w:val="20"/>
              </w:rPr>
              <w:t xml:space="preserve"> với tên trong đánh sách ngắn thì phải thông b</w:t>
            </w:r>
            <w:r w:rsidRPr="00F4056F">
              <w:rPr>
                <w:rFonts w:ascii="Arial" w:hAnsi="Arial" w:cs="Arial"/>
                <w:sz w:val="20"/>
              </w:rPr>
              <w:t>á</w:t>
            </w:r>
            <w:r w:rsidRPr="0054159E">
              <w:rPr>
                <w:rFonts w:ascii="Arial" w:hAnsi="Arial" w:cs="Arial"/>
                <w:sz w:val="20"/>
              </w:rPr>
              <w:t xml:space="preserve">o bằng văn bản tới Bên mời thầu theo số ngày quy định tại </w:t>
            </w:r>
            <w:r w:rsidRPr="0054159E">
              <w:rPr>
                <w:rFonts w:ascii="Arial" w:hAnsi="Arial" w:cs="Arial"/>
                <w:b/>
                <w:sz w:val="20"/>
              </w:rPr>
              <w:t>BDL</w:t>
            </w:r>
            <w:r w:rsidRPr="0054159E">
              <w:rPr>
                <w:rFonts w:ascii="Arial" w:hAnsi="Arial" w:cs="Arial"/>
                <w:sz w:val="20"/>
              </w:rPr>
              <w:t>. Bên mời thầu bá</w:t>
            </w:r>
            <w:r w:rsidRPr="00F4056F">
              <w:rPr>
                <w:rFonts w:ascii="Arial" w:hAnsi="Arial" w:cs="Arial"/>
                <w:sz w:val="20"/>
              </w:rPr>
              <w:t>o</w:t>
            </w:r>
            <w:r w:rsidRPr="0054159E">
              <w:rPr>
                <w:rFonts w:ascii="Arial" w:hAnsi="Arial" w:cs="Arial"/>
                <w:sz w:val="20"/>
              </w:rPr>
              <w:t xml:space="preserve"> cáo Người có thẩm quyền xem xét, quyết định sự thay đổi tư cách của nhà đầu tư, cụ thể:</w:t>
            </w:r>
          </w:p>
          <w:p w:rsidR="000A7206" w:rsidRPr="0054159E" w:rsidRDefault="000A7206" w:rsidP="00FF4A4C">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 xml:space="preserve">Cho phép liên danh hoặc bổ sung thành viên của liên danh với nhà đầu tư ngoài danh sách </w:t>
            </w:r>
            <w:r w:rsidRPr="00F4056F">
              <w:rPr>
                <w:rFonts w:ascii="Arial" w:hAnsi="Arial" w:cs="Arial"/>
                <w:sz w:val="20"/>
              </w:rPr>
              <w:t>n</w:t>
            </w:r>
            <w:r w:rsidRPr="0054159E">
              <w:rPr>
                <w:rFonts w:ascii="Arial" w:hAnsi="Arial" w:cs="Arial"/>
                <w:sz w:val="20"/>
              </w:rPr>
              <w:t>gắn;</w:t>
            </w:r>
          </w:p>
          <w:p w:rsidR="000A7206" w:rsidRPr="0054159E"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Không chấp nhận nhà đầu tư có thành viên rút khỏi liên danh mà không bổ sung thành viên mới có năng lực, kinh nghiệm tương đương hoặc cao hơn.</w:t>
            </w:r>
          </w:p>
          <w:p w:rsidR="000A7206" w:rsidRPr="0054159E" w:rsidRDefault="000A7206" w:rsidP="00FF4A4C">
            <w:pPr>
              <w:spacing w:before="120"/>
              <w:rPr>
                <w:rFonts w:ascii="Arial" w:hAnsi="Arial" w:cs="Arial"/>
                <w:sz w:val="20"/>
              </w:rPr>
            </w:pPr>
            <w:r w:rsidRPr="0054159E">
              <w:rPr>
                <w:rFonts w:ascii="Arial" w:hAnsi="Arial" w:cs="Arial"/>
                <w:sz w:val="20"/>
              </w:rPr>
              <w:t>Nhà đầu tư phải kê khai cập nhật năng lực, kinh nghiệm của thành viên liên danh mớ</w:t>
            </w:r>
            <w:r w:rsidRPr="00F4056F">
              <w:rPr>
                <w:rFonts w:ascii="Arial" w:hAnsi="Arial" w:cs="Arial"/>
                <w:sz w:val="20"/>
              </w:rPr>
              <w:t>i</w:t>
            </w:r>
            <w:r w:rsidRPr="0054159E">
              <w:rPr>
                <w:rFonts w:ascii="Arial" w:hAnsi="Arial" w:cs="Arial"/>
                <w:sz w:val="20"/>
              </w:rPr>
              <w:t>, đính kèm tài liệu ch</w:t>
            </w:r>
            <w:r w:rsidRPr="00F4056F">
              <w:rPr>
                <w:rFonts w:ascii="Arial" w:hAnsi="Arial" w:cs="Arial"/>
                <w:sz w:val="20"/>
              </w:rPr>
              <w:t>ứ</w:t>
            </w:r>
            <w:r w:rsidRPr="0054159E">
              <w:rPr>
                <w:rFonts w:ascii="Arial" w:hAnsi="Arial" w:cs="Arial"/>
                <w:sz w:val="20"/>
              </w:rPr>
              <w:t>ng minh tư cách hợp lệ; tài liệu chứng minh năng lực, kinh nghiệm của thành viên liên danh mới.</w:t>
            </w:r>
          </w:p>
          <w:p w:rsidR="000A7206" w:rsidRPr="0054159E" w:rsidRDefault="000A7206" w:rsidP="00FF4A4C">
            <w:pPr>
              <w:spacing w:before="120"/>
              <w:rPr>
                <w:rFonts w:ascii="Arial" w:hAnsi="Arial" w:cs="Arial"/>
                <w:sz w:val="20"/>
              </w:rPr>
            </w:pPr>
            <w:r w:rsidRPr="00F4056F">
              <w:rPr>
                <w:rFonts w:ascii="Arial" w:hAnsi="Arial" w:cs="Arial"/>
                <w:sz w:val="20"/>
              </w:rPr>
              <w:t xml:space="preserve">3.2. </w:t>
            </w:r>
            <w:r w:rsidRPr="0054159E">
              <w:rPr>
                <w:rFonts w:ascii="Arial" w:hAnsi="Arial" w:cs="Arial"/>
                <w:sz w:val="20"/>
              </w:rPr>
              <w:t>Trường hợp nhà đầu tư thay đổi tư cách (tên) tham gia đấu thầu so với tên trong danh sách ngắn thì phải bảo đảm tuân thủ quy định về tư cách hợp lệ của nhà đầu tư, bao gồm:</w:t>
            </w:r>
          </w:p>
          <w:p w:rsidR="000A7206" w:rsidRPr="0054159E" w:rsidRDefault="000A7206" w:rsidP="00FF4A4C">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Có giấy ch</w:t>
            </w:r>
            <w:r w:rsidRPr="00F4056F">
              <w:rPr>
                <w:rFonts w:ascii="Arial" w:hAnsi="Arial" w:cs="Arial"/>
                <w:sz w:val="20"/>
              </w:rPr>
              <w:t>ứ</w:t>
            </w:r>
            <w:r w:rsidRPr="0054159E">
              <w:rPr>
                <w:rFonts w:ascii="Arial" w:hAnsi="Arial" w:cs="Arial"/>
                <w:sz w:val="20"/>
              </w:rPr>
              <w:t>ng nhận đăng ký doanh nghiệp, quyết định thành lập hoặc tài liệu có giá trị tương đương do cơ quan có thẩm quyền của nước mà nhà đầu tư đang hoạt động cấp.</w:t>
            </w:r>
          </w:p>
          <w:p w:rsidR="000A7206" w:rsidRPr="0054159E" w:rsidRDefault="000A7206" w:rsidP="00FF4A4C">
            <w:pPr>
              <w:spacing w:before="120"/>
              <w:rPr>
                <w:rFonts w:ascii="Arial" w:hAnsi="Arial" w:cs="Arial"/>
                <w:sz w:val="20"/>
              </w:rPr>
            </w:pPr>
            <w:r w:rsidRPr="00F4056F">
              <w:rPr>
                <w:rFonts w:ascii="Arial" w:hAnsi="Arial" w:cs="Arial"/>
                <w:sz w:val="20"/>
              </w:rPr>
              <w:lastRenderedPageBreak/>
              <w:t xml:space="preserve">b) </w:t>
            </w:r>
            <w:r w:rsidRPr="0054159E">
              <w:rPr>
                <w:rFonts w:ascii="Arial" w:hAnsi="Arial" w:cs="Arial"/>
                <w:sz w:val="20"/>
              </w:rPr>
              <w:t>Hạch toán tài chính độc lập.</w:t>
            </w:r>
          </w:p>
          <w:p w:rsidR="000A7206" w:rsidRPr="0054159E" w:rsidRDefault="000A7206" w:rsidP="00FF4A4C">
            <w:pPr>
              <w:spacing w:before="120"/>
              <w:rPr>
                <w:rFonts w:ascii="Arial" w:hAnsi="Arial" w:cs="Arial"/>
                <w:sz w:val="20"/>
              </w:rPr>
            </w:pPr>
            <w:r w:rsidRPr="00F4056F">
              <w:rPr>
                <w:rFonts w:ascii="Arial" w:hAnsi="Arial" w:cs="Arial"/>
                <w:sz w:val="20"/>
              </w:rPr>
              <w:t xml:space="preserve">c) </w:t>
            </w:r>
            <w:r w:rsidRPr="0054159E">
              <w:rPr>
                <w:rFonts w:ascii="Arial" w:hAnsi="Arial" w:cs="Arial"/>
                <w:sz w:val="20"/>
              </w:rPr>
              <w:t>Không đang trong quá trình giải thể; không bị kết luận đ</w:t>
            </w:r>
            <w:r w:rsidRPr="00F4056F">
              <w:rPr>
                <w:rFonts w:ascii="Arial" w:hAnsi="Arial" w:cs="Arial"/>
                <w:sz w:val="20"/>
              </w:rPr>
              <w:t>a</w:t>
            </w:r>
            <w:r w:rsidRPr="0054159E">
              <w:rPr>
                <w:rFonts w:ascii="Arial" w:hAnsi="Arial" w:cs="Arial"/>
                <w:sz w:val="20"/>
              </w:rPr>
              <w:t>ng lâm vào tình trạng phá sản hoặc nợ không có</w:t>
            </w:r>
            <w:r w:rsidRPr="00F4056F">
              <w:rPr>
                <w:rFonts w:ascii="Arial" w:hAnsi="Arial" w:cs="Arial"/>
                <w:sz w:val="20"/>
              </w:rPr>
              <w:t xml:space="preserve"> </w:t>
            </w:r>
            <w:r w:rsidRPr="0054159E">
              <w:rPr>
                <w:rFonts w:ascii="Arial" w:hAnsi="Arial" w:cs="Arial"/>
                <w:sz w:val="20"/>
              </w:rPr>
              <w:t>khả năng chi trả theo quy định của pháp Luật.</w:t>
            </w:r>
          </w:p>
          <w:p w:rsidR="000A7206" w:rsidRPr="0054159E" w:rsidRDefault="000A7206" w:rsidP="00FF4A4C">
            <w:pPr>
              <w:spacing w:before="120"/>
              <w:rPr>
                <w:rFonts w:ascii="Arial" w:hAnsi="Arial" w:cs="Arial"/>
                <w:sz w:val="20"/>
              </w:rPr>
            </w:pPr>
            <w:r w:rsidRPr="00F4056F">
              <w:rPr>
                <w:rFonts w:ascii="Arial" w:hAnsi="Arial" w:cs="Arial"/>
                <w:sz w:val="20"/>
              </w:rPr>
              <w:t xml:space="preserve">d) </w:t>
            </w:r>
            <w:r w:rsidRPr="0054159E">
              <w:rPr>
                <w:rFonts w:ascii="Arial" w:hAnsi="Arial" w:cs="Arial"/>
                <w:sz w:val="20"/>
              </w:rPr>
              <w:t xml:space="preserve">Bảo đảm cạnh tranh trong đấu thầu theo quy định tại </w:t>
            </w:r>
            <w:r w:rsidRPr="0054159E">
              <w:rPr>
                <w:rFonts w:ascii="Arial" w:hAnsi="Arial" w:cs="Arial"/>
                <w:b/>
                <w:sz w:val="20"/>
              </w:rPr>
              <w:t>BDL</w:t>
            </w:r>
            <w:r w:rsidRPr="0054159E">
              <w:rPr>
                <w:rFonts w:ascii="Arial" w:hAnsi="Arial" w:cs="Arial"/>
                <w:sz w:val="20"/>
              </w:rPr>
              <w:t>.</w:t>
            </w:r>
          </w:p>
          <w:p w:rsidR="000A7206" w:rsidRPr="0054159E" w:rsidRDefault="000A7206" w:rsidP="00FF4A4C">
            <w:pPr>
              <w:spacing w:before="120"/>
              <w:rPr>
                <w:rFonts w:ascii="Arial" w:hAnsi="Arial" w:cs="Arial"/>
                <w:sz w:val="20"/>
              </w:rPr>
            </w:pPr>
            <w:r w:rsidRPr="0054159E">
              <w:rPr>
                <w:rFonts w:ascii="Arial" w:hAnsi="Arial" w:cs="Arial"/>
                <w:sz w:val="20"/>
              </w:rPr>
              <w:t>đ) Đã đ</w:t>
            </w:r>
            <w:r w:rsidRPr="00F4056F">
              <w:rPr>
                <w:rFonts w:ascii="Arial" w:hAnsi="Arial" w:cs="Arial"/>
                <w:sz w:val="20"/>
              </w:rPr>
              <w:t>ă</w:t>
            </w:r>
            <w:r w:rsidRPr="0054159E">
              <w:rPr>
                <w:rFonts w:ascii="Arial" w:hAnsi="Arial" w:cs="Arial"/>
                <w:sz w:val="20"/>
              </w:rPr>
              <w:t>ng ký trên Hệ thống mạng đấu thầu quốc gia.</w:t>
            </w:r>
          </w:p>
          <w:p w:rsidR="000A7206" w:rsidRPr="00F4056F" w:rsidRDefault="000A7206" w:rsidP="00FF4A4C">
            <w:pPr>
              <w:spacing w:before="120"/>
              <w:rPr>
                <w:rFonts w:ascii="Arial" w:hAnsi="Arial" w:cs="Arial"/>
                <w:sz w:val="20"/>
              </w:rPr>
            </w:pPr>
            <w:r w:rsidRPr="00F4056F">
              <w:rPr>
                <w:rFonts w:ascii="Arial" w:hAnsi="Arial" w:cs="Arial"/>
                <w:sz w:val="20"/>
              </w:rPr>
              <w:t xml:space="preserve">e) </w:t>
            </w:r>
            <w:r w:rsidRPr="0054159E">
              <w:rPr>
                <w:rFonts w:ascii="Arial" w:hAnsi="Arial" w:cs="Arial"/>
                <w:sz w:val="20"/>
              </w:rPr>
              <w:t>Không đang trong thời gian bị cấm tham gia hoạt động đấu thầu theo quy định của pháp Luật về đấu thầu</w:t>
            </w:r>
            <w:r w:rsidRPr="00F4056F">
              <w:rPr>
                <w:rFonts w:ascii="Arial" w:hAnsi="Arial" w:cs="Arial"/>
                <w:sz w:val="20"/>
              </w:rPr>
              <w:t>.</w:t>
            </w:r>
          </w:p>
          <w:p w:rsidR="000A7206" w:rsidRPr="0054159E" w:rsidRDefault="000A7206" w:rsidP="00FF4A4C">
            <w:pPr>
              <w:spacing w:before="120"/>
              <w:rPr>
                <w:rFonts w:ascii="Arial" w:hAnsi="Arial" w:cs="Arial"/>
                <w:sz w:val="20"/>
              </w:rPr>
            </w:pPr>
            <w:r w:rsidRPr="0054159E">
              <w:rPr>
                <w:rFonts w:ascii="Arial" w:hAnsi="Arial" w:cs="Arial"/>
                <w:sz w:val="20"/>
              </w:rPr>
              <w:t xml:space="preserve">g) Không vi phạm quy định của pháp Luật về đất đai đối với trường hợp đang sử dụng đất do Nhà nước giao đất, cho thuê đất để thực hiện dự án theo quy định tại </w:t>
            </w:r>
            <w:r w:rsidRPr="0054159E">
              <w:rPr>
                <w:rFonts w:ascii="Arial" w:hAnsi="Arial" w:cs="Arial"/>
                <w:b/>
                <w:sz w:val="20"/>
              </w:rPr>
              <w:t>BDL</w:t>
            </w:r>
            <w:r w:rsidRPr="0054159E">
              <w:rPr>
                <w:rFonts w:ascii="Arial" w:hAnsi="Arial" w:cs="Arial"/>
                <w:sz w:val="20"/>
              </w:rPr>
              <w:t>.</w:t>
            </w:r>
          </w:p>
          <w:p w:rsidR="000A7206" w:rsidRPr="00F4056F" w:rsidRDefault="000A7206" w:rsidP="00FF4A4C">
            <w:pPr>
              <w:spacing w:before="120"/>
              <w:rPr>
                <w:rFonts w:ascii="Arial" w:hAnsi="Arial" w:cs="Arial"/>
                <w:sz w:val="20"/>
              </w:rPr>
            </w:pPr>
            <w:r w:rsidRPr="0054159E">
              <w:rPr>
                <w:rFonts w:ascii="Arial" w:hAnsi="Arial" w:cs="Arial"/>
                <w:sz w:val="20"/>
              </w:rPr>
              <w:t>3.3. Trường hợp nhà đầu tư không thay đổi tư cách (tên) tham gia đấu thầu so với tên trong danh sách ngắn thì Bên mời thầu không đánh giá lại tư cách hợp lệ của nhà đầu tư.</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lastRenderedPageBreak/>
              <w:t>4. Nội dung HSMT</w:t>
            </w:r>
          </w:p>
        </w:tc>
        <w:tc>
          <w:tcPr>
            <w:tcW w:w="3552"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4.1. </w:t>
            </w:r>
            <w:r w:rsidRPr="0054159E">
              <w:rPr>
                <w:rFonts w:ascii="Arial" w:hAnsi="Arial" w:cs="Arial"/>
                <w:sz w:val="20"/>
              </w:rPr>
              <w:t>HSMT gồm có Phần 1, Phần 2, Phần 3, Phụ lục và các tài liệu sửa đổi, bổ sung HSMT theo quy định tại Mục 7 CDNĐT (nếu có), trong đó cụ thể bao gồm các nội dung sau đây:</w:t>
            </w:r>
          </w:p>
          <w:p w:rsidR="000A7206" w:rsidRPr="0054159E" w:rsidRDefault="000A7206" w:rsidP="00FF4A4C">
            <w:pPr>
              <w:spacing w:before="120"/>
              <w:rPr>
                <w:rFonts w:ascii="Arial" w:hAnsi="Arial" w:cs="Arial"/>
                <w:b/>
                <w:sz w:val="20"/>
              </w:rPr>
            </w:pPr>
            <w:r w:rsidRPr="0054159E">
              <w:rPr>
                <w:rFonts w:ascii="Arial" w:hAnsi="Arial" w:cs="Arial"/>
                <w:b/>
                <w:sz w:val="20"/>
              </w:rPr>
              <w:t xml:space="preserve">Phần 1. Thủ </w:t>
            </w:r>
            <w:r w:rsidRPr="00F4056F">
              <w:rPr>
                <w:rFonts w:ascii="Arial" w:hAnsi="Arial" w:cs="Arial"/>
                <w:b/>
                <w:sz w:val="20"/>
              </w:rPr>
              <w:t>tục</w:t>
            </w:r>
            <w:r w:rsidRPr="0054159E">
              <w:rPr>
                <w:rFonts w:ascii="Arial" w:hAnsi="Arial" w:cs="Arial"/>
                <w:b/>
                <w:sz w:val="20"/>
              </w:rPr>
              <w:t xml:space="preserve"> l</w:t>
            </w:r>
            <w:r w:rsidRPr="00F4056F">
              <w:rPr>
                <w:rFonts w:ascii="Arial" w:hAnsi="Arial" w:cs="Arial"/>
                <w:b/>
                <w:sz w:val="20"/>
              </w:rPr>
              <w:t>ự</w:t>
            </w:r>
            <w:r w:rsidRPr="0054159E">
              <w:rPr>
                <w:rFonts w:ascii="Arial" w:hAnsi="Arial" w:cs="Arial"/>
                <w:b/>
                <w:sz w:val="20"/>
              </w:rPr>
              <w:t>a ch</w:t>
            </w:r>
            <w:r w:rsidRPr="00F4056F">
              <w:rPr>
                <w:rFonts w:ascii="Arial" w:hAnsi="Arial" w:cs="Arial"/>
                <w:b/>
                <w:sz w:val="20"/>
              </w:rPr>
              <w:t>ọ</w:t>
            </w:r>
            <w:r w:rsidRPr="0054159E">
              <w:rPr>
                <w:rFonts w:ascii="Arial" w:hAnsi="Arial" w:cs="Arial"/>
                <w:b/>
                <w:sz w:val="20"/>
              </w:rPr>
              <w:t>n nhà đầu tư</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Chương I. Chỉ dẫn nhà đầu tư</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Chương II. Bảng dữ liệu đấu thầu</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Chương III. Phương pháp và tiêu chuẩn đánh giá HSDT</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Chương IV. Biểu mẫu dự thầu</w:t>
            </w:r>
          </w:p>
          <w:p w:rsidR="000A7206" w:rsidRPr="00F4056F" w:rsidRDefault="000A7206" w:rsidP="00FF4A4C">
            <w:pPr>
              <w:spacing w:before="120"/>
              <w:rPr>
                <w:rFonts w:ascii="Arial" w:hAnsi="Arial" w:cs="Arial"/>
                <w:b/>
                <w:sz w:val="20"/>
              </w:rPr>
            </w:pPr>
            <w:r w:rsidRPr="0054159E">
              <w:rPr>
                <w:rFonts w:ascii="Arial" w:hAnsi="Arial" w:cs="Arial"/>
                <w:b/>
                <w:sz w:val="20"/>
              </w:rPr>
              <w:t>Phần 2. Yêu cầu về trách nhiệm của nhà đầu tư</w:t>
            </w:r>
          </w:p>
          <w:p w:rsidR="000A7206" w:rsidRPr="00F4056F" w:rsidRDefault="000A7206" w:rsidP="00FF4A4C">
            <w:pPr>
              <w:spacing w:before="120"/>
              <w:rPr>
                <w:rFonts w:ascii="Arial" w:hAnsi="Arial" w:cs="Arial"/>
                <w:b/>
                <w:sz w:val="20"/>
              </w:rPr>
            </w:pPr>
            <w:r w:rsidRPr="0054159E">
              <w:rPr>
                <w:rFonts w:ascii="Arial" w:hAnsi="Arial" w:cs="Arial"/>
                <w:b/>
                <w:sz w:val="20"/>
              </w:rPr>
              <w:t>Phần 3. Dự thảo hợp đồng và biểu mẫu hợp đồng</w:t>
            </w:r>
          </w:p>
          <w:p w:rsidR="000A7206" w:rsidRPr="0054159E" w:rsidRDefault="000A7206" w:rsidP="00FF4A4C">
            <w:pPr>
              <w:spacing w:before="120"/>
              <w:rPr>
                <w:rFonts w:ascii="Arial" w:hAnsi="Arial" w:cs="Arial"/>
                <w:b/>
                <w:sz w:val="20"/>
              </w:rPr>
            </w:pPr>
            <w:r w:rsidRPr="0054159E">
              <w:rPr>
                <w:rFonts w:ascii="Arial" w:hAnsi="Arial" w:cs="Arial"/>
                <w:b/>
                <w:sz w:val="20"/>
              </w:rPr>
              <w:t>Phụ lục: Phương án sơ bộ bồi thườ</w:t>
            </w:r>
            <w:r w:rsidRPr="00F4056F">
              <w:rPr>
                <w:rFonts w:ascii="Arial" w:hAnsi="Arial" w:cs="Arial"/>
                <w:b/>
                <w:sz w:val="20"/>
              </w:rPr>
              <w:t>n</w:t>
            </w:r>
            <w:r w:rsidRPr="0054159E">
              <w:rPr>
                <w:rFonts w:ascii="Arial" w:hAnsi="Arial" w:cs="Arial"/>
                <w:b/>
                <w:sz w:val="20"/>
              </w:rPr>
              <w:t>g, giải phóng mặt bằng</w:t>
            </w:r>
          </w:p>
          <w:p w:rsidR="000A7206" w:rsidRPr="0054159E" w:rsidRDefault="000A7206" w:rsidP="00FF4A4C">
            <w:pPr>
              <w:spacing w:before="120"/>
              <w:rPr>
                <w:rFonts w:ascii="Arial" w:hAnsi="Arial" w:cs="Arial"/>
                <w:sz w:val="20"/>
              </w:rPr>
            </w:pPr>
            <w:r w:rsidRPr="00F4056F">
              <w:rPr>
                <w:rFonts w:ascii="Arial" w:hAnsi="Arial" w:cs="Arial"/>
                <w:sz w:val="20"/>
              </w:rPr>
              <w:t xml:space="preserve">4.2. </w:t>
            </w:r>
            <w:r w:rsidRPr="0054159E">
              <w:rPr>
                <w:rFonts w:ascii="Arial" w:hAnsi="Arial" w:cs="Arial"/>
                <w:sz w:val="20"/>
              </w:rPr>
              <w:t>Thư mời thầu do Bên mời thầu phát hành chỉ có tính chất thông báo, không phải là một phần của HSMT.</w:t>
            </w:r>
          </w:p>
          <w:p w:rsidR="000A7206" w:rsidRPr="00F4056F" w:rsidRDefault="000A7206" w:rsidP="00FF4A4C">
            <w:pPr>
              <w:spacing w:before="120"/>
              <w:rPr>
                <w:rFonts w:ascii="Arial" w:hAnsi="Arial" w:cs="Arial"/>
                <w:sz w:val="20"/>
              </w:rPr>
            </w:pPr>
            <w:r w:rsidRPr="00F4056F">
              <w:rPr>
                <w:rFonts w:ascii="Arial" w:hAnsi="Arial" w:cs="Arial"/>
                <w:sz w:val="20"/>
              </w:rPr>
              <w:t xml:space="preserve">4.3. </w:t>
            </w:r>
            <w:r w:rsidRPr="0054159E">
              <w:rPr>
                <w:rFonts w:ascii="Arial" w:hAnsi="Arial" w:cs="Arial"/>
                <w:sz w:val="20"/>
              </w:rPr>
              <w:t>Bên mời thầu không chịu trách nhiệm về tính không chính xác, không hoàn chỉnh của HSMT, tài liệu giải thích làm rõ HSMT, biên bản hội nghị tiền đấu thầu (nếu có) hay các tài liệu sửa đổi của HSMT theo quy định tại Mục 7 CDNĐT mà không do Bên mời thầu cung cấp.</w:t>
            </w:r>
          </w:p>
          <w:p w:rsidR="000A7206" w:rsidRPr="00F4056F" w:rsidRDefault="000A7206" w:rsidP="00FF4A4C">
            <w:pPr>
              <w:spacing w:before="120"/>
              <w:rPr>
                <w:rFonts w:ascii="Arial" w:hAnsi="Arial" w:cs="Arial"/>
                <w:sz w:val="20"/>
              </w:rPr>
            </w:pPr>
            <w:r w:rsidRPr="0054159E">
              <w:rPr>
                <w:rFonts w:ascii="Arial" w:hAnsi="Arial" w:cs="Arial"/>
                <w:sz w:val="20"/>
              </w:rPr>
              <w:t>4.4. Nhà đầu tư phải nghiên cứu tất cả thông tin chỉ dẫn, BDL, bi</w:t>
            </w:r>
            <w:r w:rsidRPr="00F4056F">
              <w:rPr>
                <w:rFonts w:ascii="Arial" w:hAnsi="Arial" w:cs="Arial"/>
                <w:sz w:val="20"/>
              </w:rPr>
              <w:t>ể</w:t>
            </w:r>
            <w:r w:rsidRPr="0054159E">
              <w:rPr>
                <w:rFonts w:ascii="Arial" w:hAnsi="Arial" w:cs="Arial"/>
                <w:sz w:val="20"/>
              </w:rPr>
              <w:t>u mẫu, yêu cầu về thực hiện dự án và các yêu cầu khác trong HSMT để chuẩn bị HSDT.</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5. Làm rõ HSMT, hội nghị tiền đấu thầu</w:t>
            </w:r>
          </w:p>
        </w:tc>
        <w:tc>
          <w:tcPr>
            <w:tcW w:w="3552"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5.1. </w:t>
            </w:r>
            <w:r w:rsidRPr="0054159E">
              <w:rPr>
                <w:rFonts w:ascii="Arial" w:hAnsi="Arial" w:cs="Arial"/>
                <w:sz w:val="20"/>
              </w:rPr>
              <w:t>Trong trường hợp cần làm rõ HSMT, nhà đầu tư phải gửi văn bản đề nghị làm rõ tối thiểu 05 ngày làm việc trước ngày có thời điểm đóng thầu theo quy định tại Mục 21 CDNĐT đến Bên mời thầu theo địa chỉ tại Mục 1.1 CDNĐT hoặc đặt câu hỏi trong hội nghị tiền đấu thầu (nếu có) theo quy định tại Mục 5.2 CDNĐT.</w:t>
            </w:r>
          </w:p>
          <w:p w:rsidR="000A7206" w:rsidRPr="0054159E" w:rsidRDefault="000A7206" w:rsidP="00FF4A4C">
            <w:pPr>
              <w:spacing w:before="120"/>
              <w:rPr>
                <w:rFonts w:ascii="Arial" w:hAnsi="Arial" w:cs="Arial"/>
                <w:sz w:val="20"/>
              </w:rPr>
            </w:pPr>
            <w:r w:rsidRPr="0054159E">
              <w:rPr>
                <w:rFonts w:ascii="Arial" w:hAnsi="Arial" w:cs="Arial"/>
                <w:sz w:val="20"/>
              </w:rPr>
              <w:t>Khi Bên mời thầu nhận được đề nghị làm rõ HSMT của nhà đầu tư, Bên mời thầu phải có văn bản trả lời tất cả đề nghị làm rõ HSMT. Bên mời thầu sẽ gửi văn bản làm rõ HSMT cho nhà đầu tư có yêu cầu làm rõ HSMT và tất cả nhà đầu tư khác đã nhận HSMT từ Bên mời thầu, trong đó có mô tả nội dung yêu cầu làm rõ nhưng không nêu tên nhà đầu tư đề nghị làm rõ. Trường hợp việc làm rõ dẫn đến phải sửa đổi HSMT thì Bên mời thầu phải tiến hành sửa đổi HSMT theo thủ tục quy định tại Mục 7 CDNĐT.</w:t>
            </w:r>
          </w:p>
          <w:p w:rsidR="000A7206" w:rsidRPr="0054159E" w:rsidRDefault="000A7206" w:rsidP="00FF4A4C">
            <w:pPr>
              <w:spacing w:before="120"/>
              <w:rPr>
                <w:rFonts w:ascii="Arial" w:hAnsi="Arial" w:cs="Arial"/>
                <w:sz w:val="20"/>
              </w:rPr>
            </w:pPr>
            <w:r w:rsidRPr="00F4056F">
              <w:rPr>
                <w:rFonts w:ascii="Arial" w:hAnsi="Arial" w:cs="Arial"/>
                <w:sz w:val="20"/>
              </w:rPr>
              <w:t xml:space="preserve">5.2. </w:t>
            </w:r>
            <w:r w:rsidRPr="0054159E">
              <w:rPr>
                <w:rFonts w:ascii="Arial" w:hAnsi="Arial" w:cs="Arial"/>
                <w:sz w:val="20"/>
              </w:rPr>
              <w:t xml:space="preserve">Trong trường hợp cần thiết, Bên mời thầu tổ chức hội nghị tiền đấu thầu theo quy định tại </w:t>
            </w:r>
            <w:r w:rsidRPr="0054159E">
              <w:rPr>
                <w:rFonts w:ascii="Arial" w:hAnsi="Arial" w:cs="Arial"/>
                <w:b/>
                <w:sz w:val="20"/>
              </w:rPr>
              <w:t>BDL</w:t>
            </w:r>
            <w:r w:rsidRPr="0054159E">
              <w:rPr>
                <w:rFonts w:ascii="Arial" w:hAnsi="Arial" w:cs="Arial"/>
                <w:sz w:val="20"/>
              </w:rPr>
              <w:t>. Mục đích của hội nghị là giải thích, làm rõ các vấn đề và trả lời các câu hỏi mà nhà đầu tư thấy chưa rõ liên quan đến nội dung HSMT. Để tạo Điều kiện thuận lợi cho Bên mời thầu trả lời yêu cầu làm rõ HSMT, nhà đầu tư nên gửi yêu cầu làm rõ đến Bên mời thầu trước ngày tổ chức hội nghị tiền đấu thầu.</w:t>
            </w:r>
          </w:p>
          <w:p w:rsidR="000A7206" w:rsidRPr="00F4056F" w:rsidRDefault="000A7206" w:rsidP="00FF4A4C">
            <w:pPr>
              <w:spacing w:before="120"/>
              <w:rPr>
                <w:rFonts w:ascii="Arial" w:hAnsi="Arial" w:cs="Arial"/>
                <w:sz w:val="20"/>
              </w:rPr>
            </w:pPr>
            <w:r w:rsidRPr="0054159E">
              <w:rPr>
                <w:rFonts w:ascii="Arial" w:hAnsi="Arial" w:cs="Arial"/>
                <w:sz w:val="20"/>
              </w:rPr>
              <w:t xml:space="preserve">Nội dung trao đổi tại hội nghị tiền đấu thầu sẽ được Bên mời thầu ghi lại thành biên bản, trong đó nêu rõ nội dung các câu hỏi của nhà đầu tư và nội dung câu trả lời của Bên mời thầu nhưng không nêu tên nhà đầu tư </w:t>
            </w:r>
            <w:r w:rsidRPr="0054159E">
              <w:rPr>
                <w:rFonts w:ascii="Arial" w:hAnsi="Arial" w:cs="Arial"/>
                <w:sz w:val="20"/>
              </w:rPr>
              <w:lastRenderedPageBreak/>
              <w:t>có câu hỏi. Các nội dung làm rõ được lập thành văn bản làm rõ HSMT v</w:t>
            </w:r>
            <w:r w:rsidRPr="00F4056F">
              <w:rPr>
                <w:rFonts w:ascii="Arial" w:hAnsi="Arial" w:cs="Arial"/>
                <w:sz w:val="20"/>
              </w:rPr>
              <w:t>à</w:t>
            </w:r>
            <w:r w:rsidRPr="0054159E">
              <w:rPr>
                <w:rFonts w:ascii="Arial" w:hAnsi="Arial" w:cs="Arial"/>
                <w:sz w:val="20"/>
              </w:rPr>
              <w:t xml:space="preserve"> gửi đến tất cả các nhà đầu tư đã nhận HSMT từ Bên mời thầu. Biên bản hội nghị tiền đấu thầu không phải là văn bản sửa đổi HSMT. Việc không tham gia hộ</w:t>
            </w:r>
            <w:r w:rsidRPr="00F4056F">
              <w:rPr>
                <w:rFonts w:ascii="Arial" w:hAnsi="Arial" w:cs="Arial"/>
                <w:sz w:val="20"/>
              </w:rPr>
              <w:t>i</w:t>
            </w:r>
            <w:r w:rsidRPr="0054159E">
              <w:rPr>
                <w:rFonts w:ascii="Arial" w:hAnsi="Arial" w:cs="Arial"/>
                <w:sz w:val="20"/>
              </w:rPr>
              <w:t xml:space="preserve"> nghị tiền đấu thầu không phải là lý do để loại nhà đầu tư. Trường hợp việc làm rõ sau hội nghị tiền đấu thầu dẫn đến phải sửa đổi HSMT thì Bên mời thầu phải tiến hành sửa đổi HSMT theo thủ tục</w:t>
            </w:r>
            <w:r w:rsidRPr="00F4056F">
              <w:rPr>
                <w:rFonts w:ascii="Arial" w:hAnsi="Arial" w:cs="Arial"/>
                <w:sz w:val="20"/>
              </w:rPr>
              <w:t xml:space="preserve"> </w:t>
            </w:r>
            <w:r w:rsidRPr="0054159E">
              <w:rPr>
                <w:rFonts w:ascii="Arial" w:hAnsi="Arial" w:cs="Arial"/>
                <w:sz w:val="20"/>
              </w:rPr>
              <w:t>quy định tại Mục 7 CDNĐT.</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lastRenderedPageBreak/>
              <w:t>6. Khảo sát hiện trường</w:t>
            </w:r>
          </w:p>
        </w:tc>
        <w:tc>
          <w:tcPr>
            <w:tcW w:w="3552"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6.1. </w:t>
            </w:r>
            <w:r w:rsidRPr="0054159E">
              <w:rPr>
                <w:rFonts w:ascii="Arial" w:hAnsi="Arial" w:cs="Arial"/>
                <w:sz w:val="20"/>
              </w:rPr>
              <w:t>Nhà đầu tư và các đối tác của nhà đầu tư (nếu có) được tiếp cận, khảo sát hiện trường dự án với Điều kiện nhà đ</w:t>
            </w:r>
            <w:r w:rsidRPr="00F4056F">
              <w:rPr>
                <w:rFonts w:ascii="Arial" w:hAnsi="Arial" w:cs="Arial"/>
                <w:sz w:val="20"/>
              </w:rPr>
              <w:t>ầu</w:t>
            </w:r>
            <w:r w:rsidRPr="0054159E">
              <w:rPr>
                <w:rFonts w:ascii="Arial" w:hAnsi="Arial" w:cs="Arial"/>
                <w:sz w:val="20"/>
              </w:rPr>
              <w:t xml:space="preserve"> tư và các đối tác của nhà đầu tư cam kết r</w:t>
            </w:r>
            <w:r w:rsidRPr="00F4056F">
              <w:rPr>
                <w:rFonts w:ascii="Arial" w:hAnsi="Arial" w:cs="Arial"/>
                <w:sz w:val="20"/>
              </w:rPr>
              <w:t>ằ</w:t>
            </w:r>
            <w:r w:rsidRPr="0054159E">
              <w:rPr>
                <w:rFonts w:ascii="Arial" w:hAnsi="Arial" w:cs="Arial"/>
                <w:sz w:val="20"/>
              </w:rPr>
              <w:t>ng Bên mời thầu không phải chịu bất kì trách nhiệm nào đối với nhà đầu t</w:t>
            </w:r>
            <w:r w:rsidRPr="00F4056F">
              <w:rPr>
                <w:rFonts w:ascii="Arial" w:hAnsi="Arial" w:cs="Arial"/>
                <w:sz w:val="20"/>
              </w:rPr>
              <w:t>ư</w:t>
            </w:r>
            <w:r w:rsidRPr="0054159E">
              <w:rPr>
                <w:rFonts w:ascii="Arial" w:hAnsi="Arial" w:cs="Arial"/>
                <w:sz w:val="20"/>
              </w:rPr>
              <w:t xml:space="preserve"> và các đối tác củ</w:t>
            </w:r>
            <w:r w:rsidRPr="00F4056F">
              <w:rPr>
                <w:rFonts w:ascii="Arial" w:hAnsi="Arial" w:cs="Arial"/>
                <w:sz w:val="20"/>
              </w:rPr>
              <w:t>a</w:t>
            </w:r>
            <w:r w:rsidRPr="0054159E">
              <w:rPr>
                <w:rFonts w:ascii="Arial" w:hAnsi="Arial" w:cs="Arial"/>
                <w:sz w:val="20"/>
              </w:rPr>
              <w:t xml:space="preserve"> nhà đầu tư trong việ</w:t>
            </w:r>
            <w:r w:rsidRPr="00F4056F">
              <w:rPr>
                <w:rFonts w:ascii="Arial" w:hAnsi="Arial" w:cs="Arial"/>
                <w:sz w:val="20"/>
              </w:rPr>
              <w:t>c</w:t>
            </w:r>
            <w:r w:rsidRPr="0054159E">
              <w:rPr>
                <w:rFonts w:ascii="Arial" w:hAnsi="Arial" w:cs="Arial"/>
                <w:sz w:val="20"/>
              </w:rPr>
              <w:t xml:space="preserve"> khảo sát hiện trường này. Nhà đầ</w:t>
            </w:r>
            <w:r w:rsidRPr="00F4056F">
              <w:rPr>
                <w:rFonts w:ascii="Arial" w:hAnsi="Arial" w:cs="Arial"/>
                <w:sz w:val="20"/>
              </w:rPr>
              <w:t>u</w:t>
            </w:r>
            <w:r w:rsidRPr="0054159E">
              <w:rPr>
                <w:rFonts w:ascii="Arial" w:hAnsi="Arial" w:cs="Arial"/>
                <w:sz w:val="20"/>
              </w:rPr>
              <w:t xml:space="preserve"> tư và các đối tác của nhà đầu tư sẽ tự chịu trách nhiệm cho những rủi ro của mình nh</w:t>
            </w:r>
            <w:r w:rsidRPr="00F4056F">
              <w:rPr>
                <w:rFonts w:ascii="Arial" w:hAnsi="Arial" w:cs="Arial"/>
                <w:sz w:val="20"/>
              </w:rPr>
              <w:t>ư</w:t>
            </w:r>
            <w:r w:rsidRPr="0054159E">
              <w:rPr>
                <w:rFonts w:ascii="Arial" w:hAnsi="Arial" w:cs="Arial"/>
                <w:sz w:val="20"/>
              </w:rPr>
              <w:t xml:space="preserve"> tai nạn, mất mát hoặc thiệt hại tài sản và bất kỳ chi phí nào khác phát sinh từ việc khảo sát hiện trường. Tr</w:t>
            </w:r>
            <w:r w:rsidRPr="00F4056F">
              <w:rPr>
                <w:rFonts w:ascii="Arial" w:hAnsi="Arial" w:cs="Arial"/>
                <w:sz w:val="20"/>
              </w:rPr>
              <w:t>o</w:t>
            </w:r>
            <w:r w:rsidRPr="0054159E">
              <w:rPr>
                <w:rFonts w:ascii="Arial" w:hAnsi="Arial" w:cs="Arial"/>
                <w:sz w:val="20"/>
              </w:rPr>
              <w:t>ng trường hợp cần thiết, Bên mời thầu sẽ tổ chức, h</w:t>
            </w:r>
            <w:r w:rsidRPr="00F4056F">
              <w:rPr>
                <w:rFonts w:ascii="Arial" w:hAnsi="Arial" w:cs="Arial"/>
                <w:sz w:val="20"/>
              </w:rPr>
              <w:t>ư</w:t>
            </w:r>
            <w:r w:rsidRPr="0054159E">
              <w:rPr>
                <w:rFonts w:ascii="Arial" w:hAnsi="Arial" w:cs="Arial"/>
                <w:sz w:val="20"/>
              </w:rPr>
              <w:t xml:space="preserve">ớng dẫn nhà đầu tư đi khảo sát hiện trường theo quy định tại </w:t>
            </w:r>
            <w:r w:rsidRPr="0054159E">
              <w:rPr>
                <w:rFonts w:ascii="Arial" w:hAnsi="Arial" w:cs="Arial"/>
                <w:b/>
                <w:sz w:val="20"/>
              </w:rPr>
              <w:t>BDL</w:t>
            </w:r>
            <w:r w:rsidRPr="0054159E">
              <w:rPr>
                <w:rFonts w:ascii="Arial" w:hAnsi="Arial" w:cs="Arial"/>
                <w:sz w:val="20"/>
              </w:rPr>
              <w:t>.</w:t>
            </w:r>
          </w:p>
          <w:p w:rsidR="000A7206" w:rsidRPr="0054159E" w:rsidRDefault="000A7206" w:rsidP="00FF4A4C">
            <w:pPr>
              <w:spacing w:before="120"/>
              <w:rPr>
                <w:rFonts w:ascii="Arial" w:hAnsi="Arial" w:cs="Arial"/>
                <w:sz w:val="20"/>
              </w:rPr>
            </w:pPr>
            <w:r w:rsidRPr="00F4056F">
              <w:rPr>
                <w:rFonts w:ascii="Arial" w:hAnsi="Arial" w:cs="Arial"/>
                <w:sz w:val="20"/>
              </w:rPr>
              <w:t xml:space="preserve">6.2. </w:t>
            </w:r>
            <w:r w:rsidRPr="0054159E">
              <w:rPr>
                <w:rFonts w:ascii="Arial" w:hAnsi="Arial" w:cs="Arial"/>
                <w:sz w:val="20"/>
              </w:rPr>
              <w:t>Nhà đầu tư cần thông báo trước cho Bên mời thầu về việc đề xuất tổ chức khả</w:t>
            </w:r>
            <w:r w:rsidRPr="00F4056F">
              <w:rPr>
                <w:rFonts w:ascii="Arial" w:hAnsi="Arial" w:cs="Arial"/>
                <w:sz w:val="20"/>
              </w:rPr>
              <w:t>o</w:t>
            </w:r>
            <w:r w:rsidRPr="0054159E">
              <w:rPr>
                <w:rFonts w:ascii="Arial" w:hAnsi="Arial" w:cs="Arial"/>
                <w:sz w:val="20"/>
              </w:rPr>
              <w:t xml:space="preserve"> sát hiện trường dự án.</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7. Sửa</w:t>
            </w:r>
            <w:r w:rsidRPr="0054159E">
              <w:rPr>
                <w:rFonts w:ascii="Arial" w:hAnsi="Arial" w:cs="Arial"/>
                <w:b/>
                <w:sz w:val="20"/>
                <w:lang w:val="en-US"/>
              </w:rPr>
              <w:t xml:space="preserve"> </w:t>
            </w:r>
            <w:r w:rsidRPr="0054159E">
              <w:rPr>
                <w:rFonts w:ascii="Arial" w:hAnsi="Arial" w:cs="Arial"/>
                <w:b/>
                <w:sz w:val="20"/>
              </w:rPr>
              <w:t>đ</w:t>
            </w:r>
            <w:r w:rsidRPr="0054159E">
              <w:rPr>
                <w:rFonts w:ascii="Arial" w:hAnsi="Arial" w:cs="Arial"/>
                <w:b/>
                <w:sz w:val="20"/>
                <w:lang w:val="en-US"/>
              </w:rPr>
              <w:t>ổ</w:t>
            </w:r>
            <w:r w:rsidRPr="0054159E">
              <w:rPr>
                <w:rFonts w:ascii="Arial" w:hAnsi="Arial" w:cs="Arial"/>
                <w:b/>
                <w:sz w:val="20"/>
              </w:rPr>
              <w:t>i</w:t>
            </w:r>
            <w:r w:rsidRPr="0054159E">
              <w:rPr>
                <w:rFonts w:ascii="Arial" w:hAnsi="Arial" w:cs="Arial"/>
                <w:b/>
                <w:sz w:val="20"/>
                <w:lang w:val="en-US"/>
              </w:rPr>
              <w:t xml:space="preserve"> </w:t>
            </w:r>
            <w:r w:rsidRPr="0054159E">
              <w:rPr>
                <w:rFonts w:ascii="Arial" w:hAnsi="Arial" w:cs="Arial"/>
                <w:b/>
                <w:sz w:val="20"/>
              </w:rPr>
              <w:t>HSMT</w:t>
            </w:r>
          </w:p>
        </w:tc>
        <w:tc>
          <w:tcPr>
            <w:tcW w:w="3552"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7.1. </w:t>
            </w:r>
            <w:r w:rsidRPr="0054159E">
              <w:rPr>
                <w:rFonts w:ascii="Arial" w:hAnsi="Arial" w:cs="Arial"/>
                <w:sz w:val="20"/>
              </w:rPr>
              <w:t>Việc sửa đổi HSMT được thực hiện trước thời điểm đóng thầ</w:t>
            </w:r>
            <w:r w:rsidRPr="00F4056F">
              <w:rPr>
                <w:rFonts w:ascii="Arial" w:hAnsi="Arial" w:cs="Arial"/>
                <w:sz w:val="20"/>
              </w:rPr>
              <w:t>u</w:t>
            </w:r>
            <w:r w:rsidRPr="0054159E">
              <w:rPr>
                <w:rFonts w:ascii="Arial" w:hAnsi="Arial" w:cs="Arial"/>
                <w:sz w:val="20"/>
              </w:rPr>
              <w:t xml:space="preserve"> thông qua việc phát hành văn bản sửa đổi HSMT. Văn bản sửa đổi HSMT, bao gồm cả quyết định sửa đổi kèm theo những nội dung sửa đ</w:t>
            </w:r>
            <w:r w:rsidRPr="00F4056F">
              <w:rPr>
                <w:rFonts w:ascii="Arial" w:hAnsi="Arial" w:cs="Arial"/>
                <w:sz w:val="20"/>
              </w:rPr>
              <w:t>ổ</w:t>
            </w:r>
            <w:r w:rsidRPr="0054159E">
              <w:rPr>
                <w:rFonts w:ascii="Arial" w:hAnsi="Arial" w:cs="Arial"/>
                <w:sz w:val="20"/>
              </w:rPr>
              <w:t>i, được coi là một phần của HSMT.</w:t>
            </w:r>
          </w:p>
          <w:p w:rsidR="000A7206" w:rsidRPr="0054159E" w:rsidRDefault="000A7206" w:rsidP="00FF4A4C">
            <w:pPr>
              <w:spacing w:before="120"/>
              <w:rPr>
                <w:rFonts w:ascii="Arial" w:hAnsi="Arial" w:cs="Arial"/>
                <w:sz w:val="20"/>
              </w:rPr>
            </w:pPr>
            <w:r w:rsidRPr="00F4056F">
              <w:rPr>
                <w:rFonts w:ascii="Arial" w:hAnsi="Arial" w:cs="Arial"/>
                <w:sz w:val="20"/>
              </w:rPr>
              <w:t xml:space="preserve">7.2. </w:t>
            </w:r>
            <w:r w:rsidRPr="0054159E">
              <w:rPr>
                <w:rFonts w:ascii="Arial" w:hAnsi="Arial" w:cs="Arial"/>
                <w:sz w:val="20"/>
              </w:rPr>
              <w:t>Văn bản sửa đổi HSMT được gửi (trực tiếp, theo đường bưu điện, fax hoặc email) đến tất cả nhà đầu tư nhận HSMT từ Bên mời thầu.</w:t>
            </w:r>
          </w:p>
          <w:p w:rsidR="000A7206" w:rsidRPr="0054159E" w:rsidRDefault="000A7206" w:rsidP="00FF4A4C">
            <w:pPr>
              <w:spacing w:before="120"/>
              <w:rPr>
                <w:rFonts w:ascii="Arial" w:hAnsi="Arial" w:cs="Arial"/>
                <w:sz w:val="20"/>
              </w:rPr>
            </w:pPr>
            <w:r w:rsidRPr="00F4056F">
              <w:rPr>
                <w:rFonts w:ascii="Arial" w:hAnsi="Arial" w:cs="Arial"/>
                <w:sz w:val="20"/>
              </w:rPr>
              <w:t xml:space="preserve">7.3. </w:t>
            </w:r>
            <w:r w:rsidRPr="0054159E">
              <w:rPr>
                <w:rFonts w:ascii="Arial" w:hAnsi="Arial" w:cs="Arial"/>
                <w:sz w:val="20"/>
              </w:rPr>
              <w:t>Thời gian gửi văn bản sửa đổi HSMT đến các nhà đầu t</w:t>
            </w:r>
            <w:r w:rsidRPr="00F4056F">
              <w:rPr>
                <w:rFonts w:ascii="Arial" w:hAnsi="Arial" w:cs="Arial"/>
                <w:sz w:val="20"/>
              </w:rPr>
              <w:t>ư</w:t>
            </w:r>
            <w:r w:rsidRPr="0054159E">
              <w:rPr>
                <w:rFonts w:ascii="Arial" w:hAnsi="Arial" w:cs="Arial"/>
                <w:sz w:val="20"/>
              </w:rPr>
              <w:t xml:space="preserve"> đã nhận HSMT từ Bên mời thầu thực hiện theo quy định tại </w:t>
            </w:r>
            <w:r w:rsidRPr="0054159E">
              <w:rPr>
                <w:rFonts w:ascii="Arial" w:hAnsi="Arial" w:cs="Arial"/>
                <w:b/>
                <w:sz w:val="20"/>
              </w:rPr>
              <w:t>BDL</w:t>
            </w:r>
            <w:r w:rsidRPr="0054159E">
              <w:rPr>
                <w:rFonts w:ascii="Arial" w:hAnsi="Arial" w:cs="Arial"/>
                <w:sz w:val="20"/>
              </w:rPr>
              <w:t>. Nhằm giúp các nhà đầu tư có đủ thời gian để sửa đổi HSDT, Bên mời thầu có thể quyết định gia hạn thời điểm đóng thầu theo quy định tại Mục 21.2 CDNĐT. Nhà đầu tư phải thông báo bằng văn bản cho B</w:t>
            </w:r>
            <w:r w:rsidRPr="00F4056F">
              <w:rPr>
                <w:rFonts w:ascii="Arial" w:hAnsi="Arial" w:cs="Arial"/>
                <w:sz w:val="20"/>
              </w:rPr>
              <w:t>ê</w:t>
            </w:r>
            <w:r w:rsidRPr="0054159E">
              <w:rPr>
                <w:rFonts w:ascii="Arial" w:hAnsi="Arial" w:cs="Arial"/>
                <w:sz w:val="20"/>
              </w:rPr>
              <w:t>n mời thầu về việc đã nhận được các tài liệu s</w:t>
            </w:r>
            <w:r w:rsidRPr="00F4056F">
              <w:rPr>
                <w:rFonts w:ascii="Arial" w:hAnsi="Arial" w:cs="Arial"/>
                <w:sz w:val="20"/>
              </w:rPr>
              <w:t>ử</w:t>
            </w:r>
            <w:r w:rsidRPr="0054159E">
              <w:rPr>
                <w:rFonts w:ascii="Arial" w:hAnsi="Arial" w:cs="Arial"/>
                <w:sz w:val="20"/>
              </w:rPr>
              <w:t>a đổi HSMT theo một trong những cách sau: gửi trực tiếp, theo đường bưu điện, fax h</w:t>
            </w:r>
            <w:r w:rsidRPr="00F4056F">
              <w:rPr>
                <w:rFonts w:ascii="Arial" w:hAnsi="Arial" w:cs="Arial"/>
                <w:sz w:val="20"/>
              </w:rPr>
              <w:t>o</w:t>
            </w:r>
            <w:r w:rsidRPr="0054159E">
              <w:rPr>
                <w:rFonts w:ascii="Arial" w:hAnsi="Arial" w:cs="Arial"/>
                <w:sz w:val="20"/>
              </w:rPr>
              <w:t>ặc e-mail.</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8. Chi phí dự thầu</w:t>
            </w:r>
          </w:p>
        </w:tc>
        <w:tc>
          <w:tcPr>
            <w:tcW w:w="3552"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Nhà đầu tư phải chịu mọi chi phí liên quan đến việc chuẩn bị và nộp HSDT. Trong mọi trường hợp, Bên mời thầu sẽ kh</w:t>
            </w:r>
            <w:r w:rsidRPr="00F4056F">
              <w:rPr>
                <w:rFonts w:ascii="Arial" w:hAnsi="Arial" w:cs="Arial"/>
                <w:sz w:val="20"/>
              </w:rPr>
              <w:t>ô</w:t>
            </w:r>
            <w:r w:rsidRPr="0054159E">
              <w:rPr>
                <w:rFonts w:ascii="Arial" w:hAnsi="Arial" w:cs="Arial"/>
                <w:sz w:val="20"/>
              </w:rPr>
              <w:t>ng phải chịu trách nhiệm về các chi phí liên quan đến việc tham dự thầu của nhà đầu tư.</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9. Ngôn ngữ của HSDT</w:t>
            </w:r>
          </w:p>
        </w:tc>
        <w:tc>
          <w:tcPr>
            <w:tcW w:w="3552" w:type="pct"/>
            <w:shd w:val="clear" w:color="auto" w:fill="auto"/>
          </w:tcPr>
          <w:p w:rsidR="000A7206" w:rsidRPr="00F4056F" w:rsidRDefault="000A7206" w:rsidP="00FF4A4C">
            <w:pPr>
              <w:spacing w:before="120"/>
              <w:rPr>
                <w:rFonts w:ascii="Arial" w:hAnsi="Arial" w:cs="Arial"/>
                <w:sz w:val="20"/>
              </w:rPr>
            </w:pPr>
            <w:r w:rsidRPr="0054159E">
              <w:rPr>
                <w:rFonts w:ascii="Arial" w:hAnsi="Arial" w:cs="Arial"/>
                <w:sz w:val="20"/>
              </w:rPr>
              <w:t>HSDT cũng như tất cả các thư từ và tài liệu liên quan đến HSDT trao đổi giữa nhà đầu tư với Bên mời thầu</w:t>
            </w:r>
            <w:r w:rsidRPr="00F4056F">
              <w:rPr>
                <w:rFonts w:ascii="Arial" w:hAnsi="Arial" w:cs="Arial"/>
                <w:sz w:val="20"/>
              </w:rPr>
              <w:t xml:space="preserve"> </w:t>
            </w:r>
            <w:r w:rsidRPr="0054159E">
              <w:rPr>
                <w:rFonts w:ascii="Arial" w:hAnsi="Arial" w:cs="Arial"/>
                <w:sz w:val="20"/>
              </w:rPr>
              <w:t xml:space="preserve">được viết bằng ngôn ngữ quy định tại </w:t>
            </w:r>
            <w:r w:rsidRPr="0054159E">
              <w:rPr>
                <w:rFonts w:ascii="Arial" w:hAnsi="Arial" w:cs="Arial"/>
                <w:b/>
                <w:sz w:val="20"/>
              </w:rPr>
              <w:t>BDL</w:t>
            </w:r>
            <w:r w:rsidRPr="0054159E">
              <w:rPr>
                <w:rFonts w:ascii="Arial" w:hAnsi="Arial" w:cs="Arial"/>
                <w:sz w:val="20"/>
              </w:rPr>
              <w:t>.</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10. Thành phần của HSDT</w:t>
            </w:r>
          </w:p>
        </w:tc>
        <w:tc>
          <w:tcPr>
            <w:tcW w:w="3552"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HSDT bao gồm HSĐXKT và HSĐXTC, trong đó:</w:t>
            </w:r>
          </w:p>
          <w:p w:rsidR="000A7206" w:rsidRPr="0054159E" w:rsidRDefault="000A7206" w:rsidP="00FF4A4C">
            <w:pPr>
              <w:spacing w:before="120"/>
              <w:rPr>
                <w:rFonts w:ascii="Arial" w:hAnsi="Arial" w:cs="Arial"/>
                <w:sz w:val="20"/>
              </w:rPr>
            </w:pPr>
            <w:r w:rsidRPr="0054159E">
              <w:rPr>
                <w:rFonts w:ascii="Arial" w:hAnsi="Arial" w:cs="Arial"/>
                <w:sz w:val="20"/>
              </w:rPr>
              <w:t xml:space="preserve">10.1. HSĐXKT phải bao gồm hồ sơ về hành chính, pháp lý, hồ sơ về năng lực và kinh nghiệm (trong trường hợp nhà đầu tư phải cập nhật về năng lực, kinh nghiệm theo quy định tại Mục 12 CDNĐT), đề xuất về kỹ thuật của nhà đầu tư theo yêu </w:t>
            </w:r>
            <w:r w:rsidRPr="00F4056F">
              <w:rPr>
                <w:rFonts w:ascii="Arial" w:hAnsi="Arial" w:cs="Arial"/>
                <w:sz w:val="20"/>
              </w:rPr>
              <w:t>c</w:t>
            </w:r>
            <w:r w:rsidRPr="0054159E">
              <w:rPr>
                <w:rFonts w:ascii="Arial" w:hAnsi="Arial" w:cs="Arial"/>
                <w:sz w:val="20"/>
              </w:rPr>
              <w:t>ầu của HSMT. Cụ thể như sau:</w:t>
            </w:r>
          </w:p>
          <w:p w:rsidR="000A7206" w:rsidRPr="0054159E" w:rsidRDefault="000A7206" w:rsidP="00FF4A4C">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Đơn dự thầu thuộc HSĐXKT quy định tại Mục 11 CDNĐT;</w:t>
            </w:r>
          </w:p>
          <w:p w:rsidR="000A7206" w:rsidRPr="0054159E"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Tài liệu chứng minh tư cách hợp lệ của người ký đơn dự thầu theo qu</w:t>
            </w:r>
            <w:r w:rsidRPr="00F4056F">
              <w:rPr>
                <w:rFonts w:ascii="Arial" w:hAnsi="Arial" w:cs="Arial"/>
                <w:sz w:val="20"/>
              </w:rPr>
              <w:t>y</w:t>
            </w:r>
            <w:r w:rsidRPr="0054159E">
              <w:rPr>
                <w:rFonts w:ascii="Arial" w:hAnsi="Arial" w:cs="Arial"/>
                <w:sz w:val="20"/>
              </w:rPr>
              <w:t xml:space="preserve"> định tại Mục 11 CDNĐT;</w:t>
            </w:r>
          </w:p>
          <w:p w:rsidR="000A7206" w:rsidRPr="0054159E" w:rsidRDefault="000A7206" w:rsidP="00FF4A4C">
            <w:pPr>
              <w:spacing w:before="120"/>
              <w:rPr>
                <w:rFonts w:ascii="Arial" w:hAnsi="Arial" w:cs="Arial"/>
                <w:sz w:val="20"/>
              </w:rPr>
            </w:pPr>
            <w:r w:rsidRPr="00F4056F">
              <w:rPr>
                <w:rFonts w:ascii="Arial" w:hAnsi="Arial" w:cs="Arial"/>
                <w:sz w:val="20"/>
              </w:rPr>
              <w:t xml:space="preserve">c) </w:t>
            </w:r>
            <w:r w:rsidRPr="0054159E">
              <w:rPr>
                <w:rFonts w:ascii="Arial" w:hAnsi="Arial" w:cs="Arial"/>
                <w:sz w:val="20"/>
              </w:rPr>
              <w:t>Giấy ủy quyền theo Mẫu 02 Chương IV - Biểu mẫu dự thầu (trong trường hợp cần thiết);</w:t>
            </w:r>
          </w:p>
          <w:p w:rsidR="000A7206" w:rsidRPr="0054159E" w:rsidRDefault="000A7206" w:rsidP="00FF4A4C">
            <w:pPr>
              <w:spacing w:before="120"/>
              <w:rPr>
                <w:rFonts w:ascii="Arial" w:hAnsi="Arial" w:cs="Arial"/>
                <w:sz w:val="20"/>
              </w:rPr>
            </w:pPr>
            <w:r w:rsidRPr="00F4056F">
              <w:rPr>
                <w:rFonts w:ascii="Arial" w:hAnsi="Arial" w:cs="Arial"/>
                <w:sz w:val="20"/>
              </w:rPr>
              <w:t xml:space="preserve">d) </w:t>
            </w:r>
            <w:r w:rsidRPr="0054159E">
              <w:rPr>
                <w:rFonts w:ascii="Arial" w:hAnsi="Arial" w:cs="Arial"/>
                <w:sz w:val="20"/>
              </w:rPr>
              <w:t>Thỏa thuận liên danh (trong trường hợp thay đổi tư cách tham dự thầu) theo Mẫu số 03 Chương IV - Biểu mẫu dự thầu;</w:t>
            </w:r>
          </w:p>
          <w:p w:rsidR="000A7206" w:rsidRPr="0054159E" w:rsidRDefault="000A7206" w:rsidP="00FF4A4C">
            <w:pPr>
              <w:spacing w:before="120"/>
              <w:rPr>
                <w:rFonts w:ascii="Arial" w:hAnsi="Arial" w:cs="Arial"/>
                <w:sz w:val="20"/>
              </w:rPr>
            </w:pPr>
            <w:r w:rsidRPr="0054159E">
              <w:rPr>
                <w:rFonts w:ascii="Arial" w:hAnsi="Arial" w:cs="Arial"/>
                <w:sz w:val="20"/>
              </w:rPr>
              <w:t>đ) Bảo đảm dự thầu theo quy định tại Mục 17 CDNĐT;</w:t>
            </w:r>
          </w:p>
          <w:p w:rsidR="000A7206" w:rsidRPr="0054159E" w:rsidRDefault="000A7206" w:rsidP="00FF4A4C">
            <w:pPr>
              <w:spacing w:before="120"/>
              <w:rPr>
                <w:rFonts w:ascii="Arial" w:hAnsi="Arial" w:cs="Arial"/>
                <w:sz w:val="20"/>
              </w:rPr>
            </w:pPr>
            <w:r w:rsidRPr="00F4056F">
              <w:rPr>
                <w:rFonts w:ascii="Arial" w:hAnsi="Arial" w:cs="Arial"/>
                <w:sz w:val="20"/>
              </w:rPr>
              <w:t xml:space="preserve">e) </w:t>
            </w:r>
            <w:r w:rsidRPr="0054159E">
              <w:rPr>
                <w:rFonts w:ascii="Arial" w:hAnsi="Arial" w:cs="Arial"/>
                <w:sz w:val="20"/>
              </w:rPr>
              <w:t>Tài liệu cập nhật, bổ sung năng lực, kinh nghiệm của nhà đầu tư theo quy định tại Mục 12 CDNĐT;</w:t>
            </w:r>
          </w:p>
          <w:p w:rsidR="000A7206" w:rsidRPr="0054159E" w:rsidRDefault="000A7206" w:rsidP="00FF4A4C">
            <w:pPr>
              <w:spacing w:before="120"/>
              <w:rPr>
                <w:rFonts w:ascii="Arial" w:hAnsi="Arial" w:cs="Arial"/>
                <w:sz w:val="20"/>
              </w:rPr>
            </w:pPr>
            <w:r w:rsidRPr="0054159E">
              <w:rPr>
                <w:rFonts w:ascii="Arial" w:hAnsi="Arial" w:cs="Arial"/>
                <w:sz w:val="20"/>
              </w:rPr>
              <w:t>g) Đề xuất kỹ thuật theo quy định tại Mục 13 CDNĐT.</w:t>
            </w:r>
          </w:p>
          <w:p w:rsidR="000A7206" w:rsidRPr="0054159E" w:rsidRDefault="000A7206" w:rsidP="00FF4A4C">
            <w:pPr>
              <w:spacing w:before="120"/>
              <w:rPr>
                <w:rFonts w:ascii="Arial" w:hAnsi="Arial" w:cs="Arial"/>
                <w:sz w:val="20"/>
              </w:rPr>
            </w:pPr>
            <w:r w:rsidRPr="0054159E">
              <w:rPr>
                <w:rFonts w:ascii="Arial" w:hAnsi="Arial" w:cs="Arial"/>
                <w:sz w:val="20"/>
              </w:rPr>
              <w:t>1</w:t>
            </w:r>
            <w:r w:rsidRPr="00F4056F">
              <w:rPr>
                <w:rFonts w:ascii="Arial" w:hAnsi="Arial" w:cs="Arial"/>
                <w:sz w:val="20"/>
              </w:rPr>
              <w:t>0</w:t>
            </w:r>
            <w:r w:rsidRPr="0054159E">
              <w:rPr>
                <w:rFonts w:ascii="Arial" w:hAnsi="Arial" w:cs="Arial"/>
                <w:sz w:val="20"/>
              </w:rPr>
              <w:t>.2. HSĐXTC phải bao gồm các thành phần sau đây:</w:t>
            </w:r>
          </w:p>
          <w:p w:rsidR="000A7206" w:rsidRPr="0054159E" w:rsidRDefault="000A7206" w:rsidP="00FF4A4C">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Đơn dự thầu thuộc HSĐXTC theo quy định tại Mục 11</w:t>
            </w:r>
            <w:r w:rsidRPr="00F4056F">
              <w:rPr>
                <w:rFonts w:ascii="Arial" w:hAnsi="Arial" w:cs="Arial"/>
                <w:sz w:val="20"/>
              </w:rPr>
              <w:t xml:space="preserve"> </w:t>
            </w:r>
            <w:r w:rsidRPr="0054159E">
              <w:rPr>
                <w:rFonts w:ascii="Arial" w:hAnsi="Arial" w:cs="Arial"/>
                <w:sz w:val="20"/>
              </w:rPr>
              <w:t>CDNĐT;</w:t>
            </w:r>
          </w:p>
          <w:p w:rsidR="000A7206" w:rsidRPr="0054159E"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Đề xuất về tài chính và các bảng biểu được ghi đầy đủ thông tin theo quy định tại Mục 15 CDNĐT.</w:t>
            </w:r>
          </w:p>
          <w:p w:rsidR="000A7206" w:rsidRPr="0054159E" w:rsidRDefault="000A7206" w:rsidP="00FF4A4C">
            <w:pPr>
              <w:spacing w:before="120"/>
              <w:rPr>
                <w:rFonts w:ascii="Arial" w:hAnsi="Arial" w:cs="Arial"/>
                <w:sz w:val="20"/>
              </w:rPr>
            </w:pPr>
            <w:r w:rsidRPr="00F4056F">
              <w:rPr>
                <w:rFonts w:ascii="Arial" w:hAnsi="Arial" w:cs="Arial"/>
                <w:sz w:val="20"/>
              </w:rPr>
              <w:lastRenderedPageBreak/>
              <w:t xml:space="preserve">10.3. </w:t>
            </w:r>
            <w:r w:rsidRPr="0054159E">
              <w:rPr>
                <w:rFonts w:ascii="Arial" w:hAnsi="Arial" w:cs="Arial"/>
                <w:sz w:val="20"/>
              </w:rPr>
              <w:t>Đề xuất thay thế phương án thực hiện dự án trong HSDT theo quy định tại Mục 14 CDNĐT.</w:t>
            </w:r>
          </w:p>
          <w:p w:rsidR="000A7206" w:rsidRPr="0054159E" w:rsidRDefault="000A7206" w:rsidP="00FF4A4C">
            <w:pPr>
              <w:spacing w:before="120"/>
              <w:rPr>
                <w:rFonts w:ascii="Arial" w:hAnsi="Arial" w:cs="Arial"/>
                <w:sz w:val="20"/>
              </w:rPr>
            </w:pPr>
            <w:r w:rsidRPr="00F4056F">
              <w:rPr>
                <w:rFonts w:ascii="Arial" w:hAnsi="Arial" w:cs="Arial"/>
                <w:sz w:val="20"/>
              </w:rPr>
              <w:t xml:space="preserve">10.4. </w:t>
            </w:r>
            <w:r w:rsidRPr="0054159E">
              <w:rPr>
                <w:rFonts w:ascii="Arial" w:hAnsi="Arial" w:cs="Arial"/>
                <w:sz w:val="20"/>
              </w:rPr>
              <w:t xml:space="preserve">Các nội dung khác nêu tại </w:t>
            </w:r>
            <w:r w:rsidRPr="0054159E">
              <w:rPr>
                <w:rFonts w:ascii="Arial" w:hAnsi="Arial" w:cs="Arial"/>
                <w:b/>
                <w:sz w:val="20"/>
              </w:rPr>
              <w:t>BDL</w:t>
            </w:r>
            <w:r w:rsidRPr="0054159E">
              <w:rPr>
                <w:rFonts w:ascii="Arial" w:hAnsi="Arial" w:cs="Arial"/>
                <w:sz w:val="20"/>
              </w:rPr>
              <w:t>.</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lastRenderedPageBreak/>
              <w:t>11. Đơn dự thầu</w:t>
            </w:r>
          </w:p>
        </w:tc>
        <w:tc>
          <w:tcPr>
            <w:tcW w:w="3552"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11.1. </w:t>
            </w:r>
            <w:r w:rsidRPr="0054159E">
              <w:rPr>
                <w:rFonts w:ascii="Arial" w:hAnsi="Arial" w:cs="Arial"/>
                <w:sz w:val="20"/>
              </w:rPr>
              <w:t>Đơn dự thầu thuộc HSĐXKT, đơn dự thầu thuộc HSĐXTC và các bảng biểu tương ứng theo mẫu quy định tại Chương IV - Bi</w:t>
            </w:r>
            <w:r w:rsidRPr="00F4056F">
              <w:rPr>
                <w:rFonts w:ascii="Arial" w:hAnsi="Arial" w:cs="Arial"/>
                <w:sz w:val="20"/>
              </w:rPr>
              <w:t>ể</w:t>
            </w:r>
            <w:r w:rsidRPr="0054159E">
              <w:rPr>
                <w:rFonts w:ascii="Arial" w:hAnsi="Arial" w:cs="Arial"/>
                <w:sz w:val="20"/>
              </w:rPr>
              <w:t>u mẫu dự thầu.</w:t>
            </w:r>
          </w:p>
          <w:p w:rsidR="000A7206" w:rsidRPr="0054159E" w:rsidRDefault="000A7206" w:rsidP="00FF4A4C">
            <w:pPr>
              <w:spacing w:before="120"/>
              <w:rPr>
                <w:rFonts w:ascii="Arial" w:hAnsi="Arial" w:cs="Arial"/>
                <w:sz w:val="20"/>
              </w:rPr>
            </w:pPr>
            <w:r w:rsidRPr="00F4056F">
              <w:rPr>
                <w:rFonts w:ascii="Arial" w:hAnsi="Arial" w:cs="Arial"/>
                <w:sz w:val="20"/>
              </w:rPr>
              <w:t xml:space="preserve">11.2. </w:t>
            </w:r>
            <w:r w:rsidRPr="0054159E">
              <w:rPr>
                <w:rFonts w:ascii="Arial" w:hAnsi="Arial" w:cs="Arial"/>
                <w:sz w:val="20"/>
              </w:rPr>
              <w:t>Đối với nhà đầ</w:t>
            </w:r>
            <w:r w:rsidRPr="00F4056F">
              <w:rPr>
                <w:rFonts w:ascii="Arial" w:hAnsi="Arial" w:cs="Arial"/>
                <w:sz w:val="20"/>
              </w:rPr>
              <w:t>u</w:t>
            </w:r>
            <w:r w:rsidRPr="0054159E">
              <w:rPr>
                <w:rFonts w:ascii="Arial" w:hAnsi="Arial" w:cs="Arial"/>
                <w:sz w:val="20"/>
              </w:rPr>
              <w:t xml:space="preserve"> tư độc lập, đơn dự thầu phải chuẩ</w:t>
            </w:r>
            <w:r w:rsidRPr="00F4056F">
              <w:rPr>
                <w:rFonts w:ascii="Arial" w:hAnsi="Arial" w:cs="Arial"/>
                <w:sz w:val="20"/>
              </w:rPr>
              <w:t>n</w:t>
            </w:r>
            <w:r w:rsidRPr="0054159E">
              <w:rPr>
                <w:rFonts w:ascii="Arial" w:hAnsi="Arial" w:cs="Arial"/>
                <w:sz w:val="20"/>
              </w:rPr>
              <w:t xml:space="preserve"> bị theo Mẫu số 01 tại Chương IV - Biểu mẫu dự thầu, được ký tên và đóng dấu (nếu có) bởi đại diện hợp pháp của nhà đầu tư (người đại diện theo pháp Luật của nhà đầu tư hoặc người được ủy quyền). Trường</w:t>
            </w:r>
            <w:r w:rsidRPr="00F4056F">
              <w:rPr>
                <w:rFonts w:ascii="Arial" w:hAnsi="Arial" w:cs="Arial"/>
                <w:sz w:val="20"/>
              </w:rPr>
              <w:t xml:space="preserve"> </w:t>
            </w:r>
            <w:r w:rsidRPr="0054159E">
              <w:rPr>
                <w:rFonts w:ascii="Arial" w:hAnsi="Arial" w:cs="Arial"/>
                <w:sz w:val="20"/>
              </w:rPr>
              <w:t>hợp ủy quyền, để chứng minh tư cách hợp lệ của người được ủy quyền, nhà đầu tư cần gửi kèm theo giấy ủy quyền theo Mẫu số 02 tại Chương IV - Biểu mẫu dự thầu hoặc bản chụp Điều lệ công ty, Quyết định thành lập chi nhánh hoặc các tài liệu khác ch</w:t>
            </w:r>
            <w:r w:rsidRPr="00F4056F">
              <w:rPr>
                <w:rFonts w:ascii="Arial" w:hAnsi="Arial" w:cs="Arial"/>
                <w:sz w:val="20"/>
              </w:rPr>
              <w:t>ứ</w:t>
            </w:r>
            <w:r w:rsidRPr="0054159E">
              <w:rPr>
                <w:rFonts w:ascii="Arial" w:hAnsi="Arial" w:cs="Arial"/>
                <w:sz w:val="20"/>
              </w:rPr>
              <w:t>ng minh thẩm quyền của người được ủy quyền.</w:t>
            </w:r>
          </w:p>
          <w:p w:rsidR="000A7206" w:rsidRPr="0054159E" w:rsidRDefault="000A7206" w:rsidP="00FF4A4C">
            <w:pPr>
              <w:spacing w:before="120"/>
              <w:rPr>
                <w:rFonts w:ascii="Arial" w:hAnsi="Arial" w:cs="Arial"/>
                <w:sz w:val="20"/>
              </w:rPr>
            </w:pPr>
            <w:r w:rsidRPr="0054159E">
              <w:rPr>
                <w:rFonts w:ascii="Arial" w:hAnsi="Arial" w:cs="Arial"/>
                <w:sz w:val="20"/>
              </w:rPr>
              <w:t>11.3. Đối với nhà đầu tư liên danh, đơn dự thầu phải được đại diện hợp pháp của từng thành viên liên danh ký tên, đóng dấu (nếu có) hoặc thành viên thay mặt liên danh theo phân công trách nhiệm trong văn bản thỏa thuận liên danh ký tên, đóng dấu (nếu có).</w:t>
            </w:r>
          </w:p>
          <w:p w:rsidR="000A7206" w:rsidRPr="00F4056F" w:rsidRDefault="000A7206" w:rsidP="00FF4A4C">
            <w:pPr>
              <w:spacing w:before="120"/>
              <w:rPr>
                <w:rFonts w:ascii="Arial" w:hAnsi="Arial" w:cs="Arial"/>
                <w:sz w:val="20"/>
              </w:rPr>
            </w:pPr>
            <w:r w:rsidRPr="0054159E">
              <w:rPr>
                <w:rFonts w:ascii="Arial" w:hAnsi="Arial" w:cs="Arial"/>
                <w:sz w:val="20"/>
              </w:rPr>
              <w:t>Đại diện hợp pháp của từng thành viên trong liên danh là người đại diện theo pháp Luật hoặc người được ủy quyền. Trường hợp ủy quyền, đ</w:t>
            </w:r>
            <w:r w:rsidRPr="00F4056F">
              <w:rPr>
                <w:rFonts w:ascii="Arial" w:hAnsi="Arial" w:cs="Arial"/>
                <w:sz w:val="20"/>
              </w:rPr>
              <w:t>ể</w:t>
            </w:r>
            <w:r w:rsidRPr="0054159E">
              <w:rPr>
                <w:rFonts w:ascii="Arial" w:hAnsi="Arial" w:cs="Arial"/>
                <w:sz w:val="20"/>
              </w:rPr>
              <w:t xml:space="preserve"> chứng minh tư cách hợp lệ của người được ủy quyền, thành viên trong liên danh cần gửi kèm theo giấy ủy quyền theo Mẫu số 02 tại Chương IV - Biểu mẫu dự thầu hoặc bản chụp Điều lệ công ty, Quyết định thành lập chi nhánh hoặc các tài liệu khác chứng minh thẩm quyền của người được ủy quyền.</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 xml:space="preserve">12. Cập nhật năng </w:t>
            </w:r>
            <w:r w:rsidRPr="00F4056F">
              <w:rPr>
                <w:rFonts w:ascii="Arial" w:hAnsi="Arial" w:cs="Arial"/>
                <w:b/>
                <w:sz w:val="20"/>
              </w:rPr>
              <w:t>l</w:t>
            </w:r>
            <w:r w:rsidRPr="0054159E">
              <w:rPr>
                <w:rFonts w:ascii="Arial" w:hAnsi="Arial" w:cs="Arial"/>
                <w:b/>
                <w:sz w:val="20"/>
              </w:rPr>
              <w:t>ực, kinh nghiệm của nhà đầu tư</w:t>
            </w:r>
          </w:p>
        </w:tc>
        <w:tc>
          <w:tcPr>
            <w:tcW w:w="3552"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12.1. </w:t>
            </w:r>
            <w:r w:rsidRPr="0054159E">
              <w:rPr>
                <w:rFonts w:ascii="Arial" w:hAnsi="Arial" w:cs="Arial"/>
                <w:sz w:val="20"/>
              </w:rPr>
              <w:t>Khi tham dự thầu, nhà đầu tư phải cập nhật năng lực, kinh nghiệm của mình. Trường hợp năng lực và kinh nghiệm của nhà đầu tư không có sự thay đổi, nhà đầu tư phải có cam kết bằng văn bản về việc vẫn đáp ứng yêu cầu thực hiện dự án.</w:t>
            </w:r>
          </w:p>
          <w:p w:rsidR="000A7206" w:rsidRPr="0054159E" w:rsidRDefault="000A7206" w:rsidP="00FF4A4C">
            <w:pPr>
              <w:spacing w:before="120"/>
              <w:rPr>
                <w:rFonts w:ascii="Arial" w:hAnsi="Arial" w:cs="Arial"/>
                <w:sz w:val="20"/>
              </w:rPr>
            </w:pPr>
            <w:r w:rsidRPr="00F4056F">
              <w:rPr>
                <w:rFonts w:ascii="Arial" w:hAnsi="Arial" w:cs="Arial"/>
                <w:sz w:val="20"/>
              </w:rPr>
              <w:t xml:space="preserve">12.2. </w:t>
            </w:r>
            <w:r w:rsidRPr="0054159E">
              <w:rPr>
                <w:rFonts w:ascii="Arial" w:hAnsi="Arial" w:cs="Arial"/>
                <w:sz w:val="20"/>
              </w:rPr>
              <w:t>Trường hợp có sự thay đổi về năng lực, kinh nghiệm, nhà đầu tư kê khai bằng văn bản (kèm tài liệu) để cập nhật năng lực, kinh nghiệm của mình cho Bên mời thầu.</w:t>
            </w:r>
          </w:p>
          <w:p w:rsidR="000A7206" w:rsidRPr="0054159E" w:rsidRDefault="000A7206" w:rsidP="00FF4A4C">
            <w:pPr>
              <w:spacing w:before="120"/>
              <w:rPr>
                <w:rFonts w:ascii="Arial" w:hAnsi="Arial" w:cs="Arial"/>
                <w:sz w:val="20"/>
              </w:rPr>
            </w:pPr>
            <w:r w:rsidRPr="00F4056F">
              <w:rPr>
                <w:rFonts w:ascii="Arial" w:hAnsi="Arial" w:cs="Arial"/>
                <w:sz w:val="20"/>
              </w:rPr>
              <w:t xml:space="preserve">12.3. </w:t>
            </w:r>
            <w:r w:rsidRPr="0054159E">
              <w:rPr>
                <w:rFonts w:ascii="Arial" w:hAnsi="Arial" w:cs="Arial"/>
                <w:sz w:val="20"/>
              </w:rPr>
              <w:t>Văn bản cam kết về việc vẫn đáp ứng yêu cầu thực hiện dự án và tài liệu để cập nhật năng lực, kinh nghiệm được nộp cùng HSDT và được coi là một bộ phận của HSDT.</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13. Thành phần đề xuất kỹ thuật</w:t>
            </w:r>
          </w:p>
        </w:tc>
        <w:tc>
          <w:tcPr>
            <w:tcW w:w="3552"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Trong HSĐXKT, nhà đầu tư phải nộp một Đề xuất kỹ thuật gồm các nội dung theo quy định tại </w:t>
            </w:r>
            <w:r w:rsidRPr="0054159E">
              <w:rPr>
                <w:rFonts w:ascii="Arial" w:hAnsi="Arial" w:cs="Arial"/>
                <w:b/>
                <w:sz w:val="20"/>
              </w:rPr>
              <w:t>BDL</w:t>
            </w:r>
            <w:r w:rsidRPr="0054159E">
              <w:rPr>
                <w:rFonts w:ascii="Arial" w:hAnsi="Arial" w:cs="Arial"/>
                <w:sz w:val="20"/>
              </w:rPr>
              <w:t xml:space="preserve"> và bất kỳ thô</w:t>
            </w:r>
            <w:r w:rsidRPr="00F4056F">
              <w:rPr>
                <w:rFonts w:ascii="Arial" w:hAnsi="Arial" w:cs="Arial"/>
                <w:sz w:val="20"/>
              </w:rPr>
              <w:t>n</w:t>
            </w:r>
            <w:r w:rsidRPr="0054159E">
              <w:rPr>
                <w:rFonts w:ascii="Arial" w:hAnsi="Arial" w:cs="Arial"/>
                <w:sz w:val="20"/>
              </w:rPr>
              <w:t>g tin nào khác theo quy định tại phần A Chương IV - Biểu mẫu dự thầu.</w:t>
            </w:r>
          </w:p>
        </w:tc>
      </w:tr>
      <w:tr w:rsidR="000A7206" w:rsidRPr="0054159E" w:rsidTr="00FF4A4C">
        <w:tc>
          <w:tcPr>
            <w:tcW w:w="1448" w:type="pct"/>
            <w:shd w:val="clear" w:color="auto" w:fill="auto"/>
          </w:tcPr>
          <w:p w:rsidR="000A7206" w:rsidRPr="00F4056F" w:rsidRDefault="000A7206" w:rsidP="00FF4A4C">
            <w:pPr>
              <w:spacing w:before="120"/>
              <w:rPr>
                <w:rFonts w:ascii="Arial" w:hAnsi="Arial" w:cs="Arial"/>
                <w:b/>
                <w:sz w:val="20"/>
              </w:rPr>
            </w:pPr>
            <w:r w:rsidRPr="0054159E">
              <w:rPr>
                <w:rFonts w:ascii="Arial" w:hAnsi="Arial" w:cs="Arial"/>
                <w:b/>
                <w:sz w:val="20"/>
              </w:rPr>
              <w:t>14. Đề xuất thay</w:t>
            </w:r>
            <w:r w:rsidRPr="00F4056F">
              <w:rPr>
                <w:rFonts w:ascii="Arial" w:hAnsi="Arial" w:cs="Arial"/>
                <w:b/>
                <w:sz w:val="20"/>
              </w:rPr>
              <w:t xml:space="preserve"> </w:t>
            </w:r>
            <w:r w:rsidRPr="0054159E">
              <w:rPr>
                <w:rFonts w:ascii="Arial" w:hAnsi="Arial" w:cs="Arial"/>
                <w:b/>
                <w:sz w:val="20"/>
              </w:rPr>
              <w:t>thế phương án thực hiện dự án</w:t>
            </w:r>
          </w:p>
        </w:tc>
        <w:tc>
          <w:tcPr>
            <w:tcW w:w="3552"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14.1. Nhà đầu tư được đề xuất thay thế phương án thực</w:t>
            </w:r>
            <w:r w:rsidRPr="00F4056F">
              <w:rPr>
                <w:rFonts w:ascii="Arial" w:hAnsi="Arial" w:cs="Arial"/>
                <w:sz w:val="20"/>
              </w:rPr>
              <w:t xml:space="preserve"> </w:t>
            </w:r>
            <w:r w:rsidRPr="0054159E">
              <w:rPr>
                <w:rFonts w:ascii="Arial" w:hAnsi="Arial" w:cs="Arial"/>
                <w:sz w:val="20"/>
              </w:rPr>
              <w:t xml:space="preserve">hiện dự án theo quy định tại </w:t>
            </w:r>
            <w:r w:rsidRPr="0054159E">
              <w:rPr>
                <w:rFonts w:ascii="Arial" w:hAnsi="Arial" w:cs="Arial"/>
                <w:b/>
                <w:sz w:val="20"/>
              </w:rPr>
              <w:t>BDL</w:t>
            </w:r>
            <w:r w:rsidRPr="0054159E">
              <w:rPr>
                <w:rFonts w:ascii="Arial" w:hAnsi="Arial" w:cs="Arial"/>
                <w:sz w:val="20"/>
              </w:rPr>
              <w:t>.</w:t>
            </w:r>
          </w:p>
          <w:p w:rsidR="000A7206" w:rsidRPr="00F4056F" w:rsidRDefault="000A7206" w:rsidP="00FF4A4C">
            <w:pPr>
              <w:spacing w:before="120"/>
              <w:rPr>
                <w:rFonts w:ascii="Arial" w:hAnsi="Arial" w:cs="Arial"/>
                <w:sz w:val="20"/>
              </w:rPr>
            </w:pPr>
            <w:r w:rsidRPr="0054159E">
              <w:rPr>
                <w:rFonts w:ascii="Arial" w:hAnsi="Arial" w:cs="Arial"/>
                <w:sz w:val="20"/>
              </w:rPr>
              <w:t>14.2. Nhà đầu tư phải cung cấp tất cả các thông tin cần thiết để Bên mời thầu có thể đánh giá phương án thực hiện dự án.</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15. Thành phần đề xuất tài chính</w:t>
            </w:r>
          </w:p>
        </w:tc>
        <w:tc>
          <w:tcPr>
            <w:tcW w:w="3552"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15.1. </w:t>
            </w:r>
            <w:r w:rsidRPr="0054159E">
              <w:rPr>
                <w:rFonts w:ascii="Arial" w:hAnsi="Arial" w:cs="Arial"/>
                <w:sz w:val="20"/>
              </w:rPr>
              <w:t xml:space="preserve">Trong HSĐXTC, nhà đầu tư phải nộp một Đề xuất tài chính gồm Bảng tổng hợp chi phí thực hiện dự án và chi phí bồi thường, giải phóng mặt bằng (bao gồm chi phí hỗ trợ, tái định cư nếu có), các nội dung khác theo quy định tại </w:t>
            </w:r>
            <w:r w:rsidRPr="0054159E">
              <w:rPr>
                <w:rFonts w:ascii="Arial" w:hAnsi="Arial" w:cs="Arial"/>
                <w:b/>
                <w:sz w:val="20"/>
              </w:rPr>
              <w:t>BDL</w:t>
            </w:r>
            <w:r w:rsidRPr="0054159E">
              <w:rPr>
                <w:rFonts w:ascii="Arial" w:hAnsi="Arial" w:cs="Arial"/>
                <w:sz w:val="20"/>
              </w:rPr>
              <w:t xml:space="preserve"> và bất kỳ thông tin nào khác theo quy định tại phần B Chương IV - Biểu mẫu dự thầu.</w:t>
            </w:r>
          </w:p>
          <w:p w:rsidR="000A7206" w:rsidRPr="0054159E" w:rsidRDefault="000A7206" w:rsidP="00FF4A4C">
            <w:pPr>
              <w:spacing w:before="120"/>
              <w:rPr>
                <w:rFonts w:ascii="Arial" w:hAnsi="Arial" w:cs="Arial"/>
                <w:sz w:val="20"/>
              </w:rPr>
            </w:pPr>
            <w:r w:rsidRPr="00F4056F">
              <w:rPr>
                <w:rFonts w:ascii="Arial" w:hAnsi="Arial" w:cs="Arial"/>
                <w:sz w:val="20"/>
              </w:rPr>
              <w:t xml:space="preserve">15.2. </w:t>
            </w:r>
            <w:r w:rsidRPr="0054159E">
              <w:rPr>
                <w:rFonts w:ascii="Arial" w:hAnsi="Arial" w:cs="Arial"/>
                <w:sz w:val="20"/>
              </w:rPr>
              <w:t>Nhà đầu tư phải có trách nhiệm hoàn thành các công việc theo đúng yêu cầu nêu trong HSMT trên cơ sở tổng chi phí thực hiện dự án, tổng chi phí bồi thường, giải phóng mặt bằng (bao gồm hỗ trợ, tái định cư nếu có) và phần nộp ngân sách nhà nước do mình đề xuất.</w:t>
            </w:r>
          </w:p>
          <w:p w:rsidR="000A7206" w:rsidRPr="0054159E" w:rsidRDefault="000A7206" w:rsidP="00FF4A4C">
            <w:pPr>
              <w:spacing w:before="120"/>
              <w:rPr>
                <w:rFonts w:ascii="Arial" w:hAnsi="Arial" w:cs="Arial"/>
                <w:sz w:val="20"/>
              </w:rPr>
            </w:pPr>
            <w:r w:rsidRPr="00F4056F">
              <w:rPr>
                <w:rFonts w:ascii="Arial" w:hAnsi="Arial" w:cs="Arial"/>
                <w:sz w:val="20"/>
              </w:rPr>
              <w:t xml:space="preserve">15.3. </w:t>
            </w:r>
            <w:r w:rsidRPr="0054159E">
              <w:rPr>
                <w:rFonts w:ascii="Arial" w:hAnsi="Arial" w:cs="Arial"/>
                <w:sz w:val="20"/>
              </w:rPr>
              <w:t xml:space="preserve">Trường hợp nhà đầu tư đề xuất tăng phần nộp ngân sách nhà nước thì có thể ghi trực tiếp trong đơn dự thầu (thuộc HSĐXTC) hoặc đề xuất riêng. Trong trường hợp này, nhà đầu tư phải nêu rõ nội dung và cách thức tăng phần nộp ngân sách nhà nước kèm theo đề xuất tài chính tương ứng. Các đề xuất này có thể để cùng trong HSĐXTC hoặc nộp riêng song phải đảm bảo Bên mời thầu nhận được trước thời điểm đóng thầu. Trường hợp nộp riêng thì thực hiện như quy định tại các Mục 20.2 và 20.3 CDNĐT. Các đề xuất sẽ được bảo quản như HSDT và </w:t>
            </w:r>
            <w:r w:rsidRPr="0054159E">
              <w:rPr>
                <w:rFonts w:ascii="Arial" w:hAnsi="Arial" w:cs="Arial"/>
                <w:sz w:val="20"/>
              </w:rPr>
              <w:lastRenderedPageBreak/>
              <w:t>được mở đồng thời với HSĐXTC của nhà đầu tư.</w:t>
            </w:r>
          </w:p>
          <w:p w:rsidR="000A7206" w:rsidRPr="0054159E" w:rsidRDefault="000A7206" w:rsidP="00FF4A4C">
            <w:pPr>
              <w:spacing w:before="120"/>
              <w:rPr>
                <w:rFonts w:ascii="Arial" w:hAnsi="Arial" w:cs="Arial"/>
                <w:sz w:val="20"/>
              </w:rPr>
            </w:pPr>
            <w:r w:rsidRPr="00F4056F">
              <w:rPr>
                <w:rFonts w:ascii="Arial" w:hAnsi="Arial" w:cs="Arial"/>
                <w:sz w:val="20"/>
              </w:rPr>
              <w:t xml:space="preserve">15.4. </w:t>
            </w:r>
            <w:r w:rsidRPr="0054159E">
              <w:rPr>
                <w:rFonts w:ascii="Arial" w:hAnsi="Arial" w:cs="Arial"/>
                <w:sz w:val="20"/>
              </w:rPr>
              <w:t>Sau khi được lựa chọn, nhà đầu tư chịu trách nhiệm:</w:t>
            </w:r>
          </w:p>
          <w:p w:rsidR="000A7206" w:rsidRPr="0054159E" w:rsidRDefault="000A7206" w:rsidP="00FF4A4C">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Nộp toàn bộ giá trị đề xuất nộp ngân sách nhà nước theo quy định pháp Luật về ngân sách nhà nước theo thỏa thuận tại hợp đồng;</w:t>
            </w:r>
          </w:p>
          <w:p w:rsidR="000A7206" w:rsidRPr="0054159E"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Nộp toàn bộ giá trị đề xuất chi phí bồi thường, giải phóng mặt b</w:t>
            </w:r>
            <w:r w:rsidRPr="00F4056F">
              <w:rPr>
                <w:rFonts w:ascii="Arial" w:hAnsi="Arial" w:cs="Arial"/>
                <w:sz w:val="20"/>
              </w:rPr>
              <w:t>ằ</w:t>
            </w:r>
            <w:r w:rsidRPr="0054159E">
              <w:rPr>
                <w:rFonts w:ascii="Arial" w:hAnsi="Arial" w:cs="Arial"/>
                <w:sz w:val="20"/>
              </w:rPr>
              <w:t xml:space="preserve">ng (bao gồm hỗ trợ, tái định cư, nếu có) cho đơn </w:t>
            </w:r>
            <w:r w:rsidRPr="00F4056F">
              <w:rPr>
                <w:rFonts w:ascii="Arial" w:hAnsi="Arial" w:cs="Arial"/>
                <w:sz w:val="20"/>
              </w:rPr>
              <w:t>v</w:t>
            </w:r>
            <w:r w:rsidRPr="0054159E">
              <w:rPr>
                <w:rFonts w:ascii="Arial" w:hAnsi="Arial" w:cs="Arial"/>
                <w:sz w:val="20"/>
              </w:rPr>
              <w:t xml:space="preserve">ị, tổ chức </w:t>
            </w:r>
            <w:r w:rsidRPr="00F4056F">
              <w:rPr>
                <w:rFonts w:ascii="Arial" w:hAnsi="Arial" w:cs="Arial"/>
                <w:sz w:val="20"/>
              </w:rPr>
              <w:t>c</w:t>
            </w:r>
            <w:r w:rsidRPr="0054159E">
              <w:rPr>
                <w:rFonts w:ascii="Arial" w:hAnsi="Arial" w:cs="Arial"/>
                <w:sz w:val="20"/>
              </w:rPr>
              <w:t>ó chức năng theo quy định của pháp Luật về đất đai để tiến hành bồi thường, giải phóng mặt bằng kh</w:t>
            </w:r>
            <w:r w:rsidRPr="00F4056F">
              <w:rPr>
                <w:rFonts w:ascii="Arial" w:hAnsi="Arial" w:cs="Arial"/>
                <w:sz w:val="20"/>
              </w:rPr>
              <w:t>u</w:t>
            </w:r>
            <w:r w:rsidRPr="0054159E">
              <w:rPr>
                <w:rFonts w:ascii="Arial" w:hAnsi="Arial" w:cs="Arial"/>
                <w:sz w:val="20"/>
              </w:rPr>
              <w:t xml:space="preserve"> đất, quỹ đất thuộc dự án. </w:t>
            </w:r>
            <w:r w:rsidRPr="00F4056F">
              <w:rPr>
                <w:rFonts w:ascii="Arial" w:hAnsi="Arial" w:cs="Arial"/>
                <w:sz w:val="20"/>
              </w:rPr>
              <w:t>S</w:t>
            </w:r>
            <w:r w:rsidRPr="0054159E">
              <w:rPr>
                <w:rFonts w:ascii="Arial" w:hAnsi="Arial" w:cs="Arial"/>
                <w:sz w:val="20"/>
              </w:rPr>
              <w:t>ố tiền</w:t>
            </w:r>
            <w:r w:rsidRPr="00F4056F">
              <w:rPr>
                <w:rFonts w:ascii="Arial" w:hAnsi="Arial" w:cs="Arial"/>
                <w:sz w:val="20"/>
              </w:rPr>
              <w:t xml:space="preserve"> </w:t>
            </w:r>
            <w:r w:rsidRPr="0054159E">
              <w:rPr>
                <w:rFonts w:ascii="Arial" w:hAnsi="Arial" w:cs="Arial"/>
                <w:sz w:val="20"/>
              </w:rPr>
              <w:t>này được coi là số tiền bồi thường, giải phóng mặt bằng (bao gồm hỗ trợ, tái định cư nếu có) mà nhà đầu tư tự ng</w:t>
            </w:r>
            <w:r w:rsidRPr="00F4056F">
              <w:rPr>
                <w:rFonts w:ascii="Arial" w:hAnsi="Arial" w:cs="Arial"/>
                <w:sz w:val="20"/>
              </w:rPr>
              <w:t>u</w:t>
            </w:r>
            <w:r w:rsidRPr="0054159E">
              <w:rPr>
                <w:rFonts w:ascii="Arial" w:hAnsi="Arial" w:cs="Arial"/>
                <w:sz w:val="20"/>
              </w:rPr>
              <w:t>yện ứng trước cho Nhà nước để thực hiện việc bồi thường, giải phóng mặt bằng cho dự án đầu tư theo quy định của ph</w:t>
            </w:r>
            <w:r w:rsidRPr="00F4056F">
              <w:rPr>
                <w:rFonts w:ascii="Arial" w:hAnsi="Arial" w:cs="Arial"/>
                <w:sz w:val="20"/>
              </w:rPr>
              <w:t>á</w:t>
            </w:r>
            <w:r w:rsidRPr="0054159E">
              <w:rPr>
                <w:rFonts w:ascii="Arial" w:hAnsi="Arial" w:cs="Arial"/>
                <w:sz w:val="20"/>
              </w:rPr>
              <w:t>p Luật về đất đai.</w:t>
            </w:r>
          </w:p>
          <w:p w:rsidR="000A7206" w:rsidRPr="00F4056F" w:rsidRDefault="000A7206" w:rsidP="00FF4A4C">
            <w:pPr>
              <w:spacing w:before="120"/>
              <w:rPr>
                <w:rFonts w:ascii="Arial" w:hAnsi="Arial" w:cs="Arial"/>
                <w:sz w:val="20"/>
              </w:rPr>
            </w:pPr>
            <w:r w:rsidRPr="0054159E">
              <w:rPr>
                <w:rFonts w:ascii="Arial" w:hAnsi="Arial" w:cs="Arial"/>
                <w:sz w:val="20"/>
              </w:rPr>
              <w:t>Trường hợp giá trị bồi thường, giải phóng mặt bằng thực tế (bao gồm hỗ trợ, tái định cư nếu có) thấp hơ</w:t>
            </w:r>
            <w:r w:rsidRPr="00F4056F">
              <w:rPr>
                <w:rFonts w:ascii="Arial" w:hAnsi="Arial" w:cs="Arial"/>
                <w:sz w:val="20"/>
              </w:rPr>
              <w:t>n</w:t>
            </w:r>
            <w:r w:rsidRPr="0054159E">
              <w:rPr>
                <w:rFonts w:ascii="Arial" w:hAnsi="Arial" w:cs="Arial"/>
                <w:sz w:val="20"/>
              </w:rPr>
              <w:t xml:space="preserve"> giá trị </w:t>
            </w:r>
            <w:r w:rsidRPr="00F4056F">
              <w:rPr>
                <w:rFonts w:ascii="Arial" w:hAnsi="Arial" w:cs="Arial"/>
                <w:sz w:val="20"/>
              </w:rPr>
              <w:t>n</w:t>
            </w:r>
            <w:r w:rsidRPr="0054159E">
              <w:rPr>
                <w:rFonts w:ascii="Arial" w:hAnsi="Arial" w:cs="Arial"/>
                <w:sz w:val="20"/>
              </w:rPr>
              <w:t>hà đầu tư đã nộp thì phần chênh lệch sẽ được nộp vào ngân sách nhà nước; trường hợp cao hơn th</w:t>
            </w:r>
            <w:r w:rsidRPr="00F4056F">
              <w:rPr>
                <w:rFonts w:ascii="Arial" w:hAnsi="Arial" w:cs="Arial"/>
                <w:sz w:val="20"/>
              </w:rPr>
              <w:t>ì</w:t>
            </w:r>
            <w:r w:rsidRPr="0054159E">
              <w:rPr>
                <w:rFonts w:ascii="Arial" w:hAnsi="Arial" w:cs="Arial"/>
                <w:sz w:val="20"/>
              </w:rPr>
              <w:t xml:space="preserve"> nhà đầu tư phải bù phần thiếu hụt để đảm bảo đáp ứng đủ chi phí cho việc thực hiện bồi thường, giải phóng mặt bằng (bao gồm hỗ trợ, tái đị</w:t>
            </w:r>
            <w:r w:rsidRPr="00F4056F">
              <w:rPr>
                <w:rFonts w:ascii="Arial" w:hAnsi="Arial" w:cs="Arial"/>
                <w:sz w:val="20"/>
              </w:rPr>
              <w:t>nh</w:t>
            </w:r>
            <w:r w:rsidRPr="0054159E">
              <w:rPr>
                <w:rFonts w:ascii="Arial" w:hAnsi="Arial" w:cs="Arial"/>
                <w:sz w:val="20"/>
              </w:rPr>
              <w:t xml:space="preserve"> cư, nếu có)</w:t>
            </w:r>
            <w:r w:rsidRPr="00F4056F">
              <w:rPr>
                <w:rFonts w:ascii="Arial" w:hAnsi="Arial" w:cs="Arial"/>
                <w:sz w:val="20"/>
              </w:rPr>
              <w:t>.</w:t>
            </w:r>
            <w:r w:rsidRPr="0054159E">
              <w:rPr>
                <w:rFonts w:ascii="Arial" w:hAnsi="Arial" w:cs="Arial"/>
                <w:sz w:val="20"/>
              </w:rPr>
              <w:t xml:space="preserve"> Nhà đầu tư sẽ được khấu trừ giá trị bồi thường, giải phóng mặt bằng thực tế (bao gồm hỗ trợ, tái định cư, nếu có) vào tiền thuê đất, tiền sử dụng đất nhưng không vượt quá số tiền thuê đất, tiền sử dụng đất phải nộp theo quy định của pháp </w:t>
            </w:r>
            <w:r w:rsidRPr="00F4056F">
              <w:rPr>
                <w:rFonts w:ascii="Arial" w:hAnsi="Arial" w:cs="Arial"/>
                <w:sz w:val="20"/>
              </w:rPr>
              <w:t>Luật</w:t>
            </w:r>
            <w:r w:rsidRPr="0054159E">
              <w:rPr>
                <w:rFonts w:ascii="Arial" w:hAnsi="Arial" w:cs="Arial"/>
                <w:sz w:val="20"/>
              </w:rPr>
              <w:t xml:space="preserve"> về đất đai.</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lastRenderedPageBreak/>
              <w:t xml:space="preserve">16. Đồng tiền </w:t>
            </w:r>
            <w:r w:rsidRPr="0054159E">
              <w:rPr>
                <w:rFonts w:ascii="Arial" w:hAnsi="Arial" w:cs="Arial"/>
                <w:b/>
                <w:sz w:val="20"/>
                <w:lang w:val="en-US"/>
              </w:rPr>
              <w:t>d</w:t>
            </w:r>
            <w:r w:rsidRPr="0054159E">
              <w:rPr>
                <w:rFonts w:ascii="Arial" w:hAnsi="Arial" w:cs="Arial"/>
                <w:b/>
                <w:sz w:val="20"/>
              </w:rPr>
              <w:t>ự thầu</w:t>
            </w:r>
          </w:p>
        </w:tc>
        <w:tc>
          <w:tcPr>
            <w:tcW w:w="3552"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Đồng tiền dự thầu theo quy định tại </w:t>
            </w:r>
            <w:r w:rsidRPr="0054159E">
              <w:rPr>
                <w:rFonts w:ascii="Arial" w:hAnsi="Arial" w:cs="Arial"/>
                <w:b/>
                <w:sz w:val="20"/>
              </w:rPr>
              <w:t>BDL</w:t>
            </w:r>
            <w:r w:rsidRPr="0054159E">
              <w:rPr>
                <w:rFonts w:ascii="Arial" w:hAnsi="Arial" w:cs="Arial"/>
                <w:sz w:val="20"/>
              </w:rPr>
              <w:t>.</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17. Bảo đảm dự thầu</w:t>
            </w:r>
          </w:p>
        </w:tc>
        <w:tc>
          <w:tcPr>
            <w:tcW w:w="3552"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17.1. </w:t>
            </w:r>
            <w:r w:rsidRPr="0054159E">
              <w:rPr>
                <w:rFonts w:ascii="Arial" w:hAnsi="Arial" w:cs="Arial"/>
                <w:sz w:val="20"/>
              </w:rPr>
              <w:t>Khi tham dự thầu, nhà đầu tư phải thực hiện biện pháp bảo đảm dự thầu trước thời điểm đóng thầu theo hình thức thư bảo lãnh do ngân hàng hoặc tổ chức tín dụng hoạt động hợp pháp tại Việt Nam phát hành hoặc đặt cọc bằng Séc. Trường hợp sử dụng thư bảo lãnh thì thư bảo lãnh đó phải theo Mẫu số 08 tại Chương IV - Biểu mẫu dự thầu hoặc theo một hình thức khác tương tự nhưng phải bao gồm đ</w:t>
            </w:r>
            <w:r w:rsidRPr="00F4056F">
              <w:rPr>
                <w:rFonts w:ascii="Arial" w:hAnsi="Arial" w:cs="Arial"/>
                <w:sz w:val="20"/>
              </w:rPr>
              <w:t>ầ</w:t>
            </w:r>
            <w:r w:rsidRPr="0054159E">
              <w:rPr>
                <w:rFonts w:ascii="Arial" w:hAnsi="Arial" w:cs="Arial"/>
                <w:sz w:val="20"/>
              </w:rPr>
              <w:t>y đủ các nội dung cơ bản của bảo lãnh dự thầu. Trường hợp HSDT đ</w:t>
            </w:r>
            <w:r w:rsidRPr="00F4056F">
              <w:rPr>
                <w:rFonts w:ascii="Arial" w:hAnsi="Arial" w:cs="Arial"/>
                <w:sz w:val="20"/>
              </w:rPr>
              <w:t>ư</w:t>
            </w:r>
            <w:r w:rsidRPr="0054159E">
              <w:rPr>
                <w:rFonts w:ascii="Arial" w:hAnsi="Arial" w:cs="Arial"/>
                <w:sz w:val="20"/>
              </w:rPr>
              <w:t>ợc gia hạn hiệu lực theo quy định tại Mục 18.2 CDNĐT thì hiệu lực của bảo đảm dự thầu cũng phải được gia hạn t</w:t>
            </w:r>
            <w:r w:rsidRPr="00F4056F">
              <w:rPr>
                <w:rFonts w:ascii="Arial" w:hAnsi="Arial" w:cs="Arial"/>
                <w:sz w:val="20"/>
              </w:rPr>
              <w:t>ươ</w:t>
            </w:r>
            <w:r w:rsidRPr="0054159E">
              <w:rPr>
                <w:rFonts w:ascii="Arial" w:hAnsi="Arial" w:cs="Arial"/>
                <w:sz w:val="20"/>
              </w:rPr>
              <w:t>ng ứng.</w:t>
            </w:r>
          </w:p>
          <w:p w:rsidR="000A7206" w:rsidRPr="0054159E" w:rsidRDefault="000A7206" w:rsidP="00FF4A4C">
            <w:pPr>
              <w:spacing w:before="120"/>
              <w:rPr>
                <w:rFonts w:ascii="Arial" w:hAnsi="Arial" w:cs="Arial"/>
                <w:sz w:val="20"/>
              </w:rPr>
            </w:pPr>
            <w:r w:rsidRPr="00F4056F">
              <w:rPr>
                <w:rFonts w:ascii="Arial" w:hAnsi="Arial" w:cs="Arial"/>
                <w:sz w:val="20"/>
              </w:rPr>
              <w:t xml:space="preserve">17.2. </w:t>
            </w:r>
            <w:r w:rsidRPr="0054159E">
              <w:rPr>
                <w:rFonts w:ascii="Arial" w:hAnsi="Arial" w:cs="Arial"/>
                <w:sz w:val="20"/>
              </w:rPr>
              <w:t>Trường hợp liên danh thì phải thực hiện biện pháp bảo đảm dự thầu theo một trong hai cách sau:</w:t>
            </w:r>
          </w:p>
          <w:p w:rsidR="000A7206" w:rsidRPr="0054159E" w:rsidRDefault="000A7206" w:rsidP="00FF4A4C">
            <w:pPr>
              <w:spacing w:before="120"/>
              <w:rPr>
                <w:rFonts w:ascii="Arial" w:hAnsi="Arial" w:cs="Arial"/>
                <w:sz w:val="20"/>
              </w:rPr>
            </w:pPr>
            <w:r w:rsidRPr="0054159E">
              <w:rPr>
                <w:rFonts w:ascii="Arial" w:hAnsi="Arial" w:cs="Arial"/>
                <w:sz w:val="20"/>
              </w:rPr>
              <w:t>a) Từng thành viên trong liên danh sẽ thực hiện riêng rẽ bảo đảm dự thầu nh</w:t>
            </w:r>
            <w:r w:rsidRPr="00F4056F">
              <w:rPr>
                <w:rFonts w:ascii="Arial" w:hAnsi="Arial" w:cs="Arial"/>
                <w:sz w:val="20"/>
              </w:rPr>
              <w:t>ư</w:t>
            </w:r>
            <w:r w:rsidRPr="0054159E">
              <w:rPr>
                <w:rFonts w:ascii="Arial" w:hAnsi="Arial" w:cs="Arial"/>
                <w:sz w:val="20"/>
              </w:rPr>
              <w:t>ng bảo đảm tổng giá trị không thấp hơn mức yêu cầu quy định tại Mục 17.3 CĐNĐT; nếu bảo đảm dự thầu của một thành viên trong liên danh được xác định là không hợp lệ thì HSDT của liên danh đó sẽ không được xem xét, đánh giá tiếp. N</w:t>
            </w:r>
            <w:r w:rsidRPr="00F4056F">
              <w:rPr>
                <w:rFonts w:ascii="Arial" w:hAnsi="Arial" w:cs="Arial"/>
                <w:sz w:val="20"/>
              </w:rPr>
              <w:t>ế</w:t>
            </w:r>
            <w:r w:rsidRPr="0054159E">
              <w:rPr>
                <w:rFonts w:ascii="Arial" w:hAnsi="Arial" w:cs="Arial"/>
                <w:sz w:val="20"/>
              </w:rPr>
              <w:t>u bất</w:t>
            </w:r>
            <w:r w:rsidRPr="00F4056F">
              <w:rPr>
                <w:rFonts w:ascii="Arial" w:hAnsi="Arial" w:cs="Arial"/>
                <w:sz w:val="20"/>
              </w:rPr>
              <w:t xml:space="preserve"> </w:t>
            </w:r>
            <w:r w:rsidRPr="0054159E">
              <w:rPr>
                <w:rFonts w:ascii="Arial" w:hAnsi="Arial" w:cs="Arial"/>
                <w:sz w:val="20"/>
              </w:rPr>
              <w:t xml:space="preserve">kỳ thành viên nào trong liên danh vi phạm quy định của pháp </w:t>
            </w:r>
            <w:r w:rsidRPr="00F4056F">
              <w:rPr>
                <w:rFonts w:ascii="Arial" w:hAnsi="Arial" w:cs="Arial"/>
                <w:sz w:val="20"/>
              </w:rPr>
              <w:t>Luật</w:t>
            </w:r>
            <w:r w:rsidRPr="0054159E">
              <w:rPr>
                <w:rFonts w:ascii="Arial" w:hAnsi="Arial" w:cs="Arial"/>
                <w:sz w:val="20"/>
              </w:rPr>
              <w:t xml:space="preserve"> dẫn đến không đ</w:t>
            </w:r>
            <w:r w:rsidRPr="00F4056F">
              <w:rPr>
                <w:rFonts w:ascii="Arial" w:hAnsi="Arial" w:cs="Arial"/>
                <w:sz w:val="20"/>
              </w:rPr>
              <w:t>ượ</w:t>
            </w:r>
            <w:r w:rsidRPr="0054159E">
              <w:rPr>
                <w:rFonts w:ascii="Arial" w:hAnsi="Arial" w:cs="Arial"/>
                <w:sz w:val="20"/>
              </w:rPr>
              <w:t>c hoàn trả bảo đảm dự thầu theo quy định tại Mục 17.6 CDNĐT thì bảo đảm dự thầu của tất cả thành viên trong liên danh sẽ không được hoàn trả;</w:t>
            </w:r>
          </w:p>
          <w:p w:rsidR="000A7206" w:rsidRPr="0054159E"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Các thành viên trong liên danh thỏa thuận để một thành viên chịu trách nhiệm thực hiện biện pháp bảo đảm dự thầu cho thành viên liên danh đó và cho thành viên khác trong liên danh. Trong trường hợp này, b</w:t>
            </w:r>
            <w:r w:rsidRPr="00F4056F">
              <w:rPr>
                <w:rFonts w:ascii="Arial" w:hAnsi="Arial" w:cs="Arial"/>
                <w:sz w:val="20"/>
              </w:rPr>
              <w:t>ả</w:t>
            </w:r>
            <w:r w:rsidRPr="0054159E">
              <w:rPr>
                <w:rFonts w:ascii="Arial" w:hAnsi="Arial" w:cs="Arial"/>
                <w:sz w:val="20"/>
              </w:rPr>
              <w:t>o đảm dự thầu có thể bao gồm tên của liên danh hoặc tên của thành viên chị</w:t>
            </w:r>
            <w:r w:rsidRPr="00F4056F">
              <w:rPr>
                <w:rFonts w:ascii="Arial" w:hAnsi="Arial" w:cs="Arial"/>
                <w:sz w:val="20"/>
              </w:rPr>
              <w:t>u</w:t>
            </w:r>
            <w:r w:rsidRPr="0054159E">
              <w:rPr>
                <w:rFonts w:ascii="Arial" w:hAnsi="Arial" w:cs="Arial"/>
                <w:sz w:val="20"/>
              </w:rPr>
              <w:t xml:space="preserve"> trách nhiệm thực hiện biện pháp bảo đảm dự thầu cho cả liên danh nhưng bảo đảm tổng giá trị không thấp hơn mức yêu cầu quy định tại Mục 17.3 CDNĐT. Nếu bất kỳ thành v</w:t>
            </w:r>
            <w:r w:rsidRPr="00F4056F">
              <w:rPr>
                <w:rFonts w:ascii="Arial" w:hAnsi="Arial" w:cs="Arial"/>
                <w:sz w:val="20"/>
              </w:rPr>
              <w:t>i</w:t>
            </w:r>
            <w:r w:rsidRPr="0054159E">
              <w:rPr>
                <w:rFonts w:ascii="Arial" w:hAnsi="Arial" w:cs="Arial"/>
                <w:sz w:val="20"/>
              </w:rPr>
              <w:t>ên nào trong liên danh vi phạm quy định của pháp Luật dẫn đến không được hoàn trả bảo đảm dự thầu theo quy định tại Mục 17.6 CDNĐT thì bảo đảm dự thầu sẽ không được hoàn trả.</w:t>
            </w:r>
          </w:p>
          <w:p w:rsidR="000A7206" w:rsidRPr="0054159E" w:rsidRDefault="000A7206" w:rsidP="00FF4A4C">
            <w:pPr>
              <w:spacing w:before="120"/>
              <w:rPr>
                <w:rFonts w:ascii="Arial" w:hAnsi="Arial" w:cs="Arial"/>
                <w:sz w:val="20"/>
              </w:rPr>
            </w:pPr>
            <w:r w:rsidRPr="00F4056F">
              <w:rPr>
                <w:rFonts w:ascii="Arial" w:hAnsi="Arial" w:cs="Arial"/>
                <w:sz w:val="20"/>
              </w:rPr>
              <w:t xml:space="preserve">17.3. </w:t>
            </w:r>
            <w:r w:rsidRPr="0054159E">
              <w:rPr>
                <w:rFonts w:ascii="Arial" w:hAnsi="Arial" w:cs="Arial"/>
                <w:sz w:val="20"/>
              </w:rPr>
              <w:t xml:space="preserve">Giá trị, đồng tiền và thời gian có hiệu lực của bảo đảm dự thầu theo quy định tại </w:t>
            </w:r>
            <w:r w:rsidRPr="00F4056F">
              <w:rPr>
                <w:rFonts w:ascii="Arial" w:hAnsi="Arial" w:cs="Arial"/>
                <w:b/>
                <w:sz w:val="20"/>
              </w:rPr>
              <w:t>B</w:t>
            </w:r>
            <w:r w:rsidRPr="0054159E">
              <w:rPr>
                <w:rFonts w:ascii="Arial" w:hAnsi="Arial" w:cs="Arial"/>
                <w:b/>
                <w:sz w:val="20"/>
              </w:rPr>
              <w:t>DL</w:t>
            </w:r>
            <w:r w:rsidRPr="0054159E">
              <w:rPr>
                <w:rFonts w:ascii="Arial" w:hAnsi="Arial" w:cs="Arial"/>
                <w:sz w:val="20"/>
              </w:rPr>
              <w:t>.</w:t>
            </w:r>
          </w:p>
          <w:p w:rsidR="000A7206" w:rsidRPr="0054159E" w:rsidRDefault="000A7206" w:rsidP="00FF4A4C">
            <w:pPr>
              <w:spacing w:before="120"/>
              <w:rPr>
                <w:rFonts w:ascii="Arial" w:hAnsi="Arial" w:cs="Arial"/>
                <w:sz w:val="20"/>
              </w:rPr>
            </w:pPr>
            <w:r w:rsidRPr="00F4056F">
              <w:rPr>
                <w:rFonts w:ascii="Arial" w:hAnsi="Arial" w:cs="Arial"/>
                <w:sz w:val="20"/>
              </w:rPr>
              <w:t xml:space="preserve">17.4. </w:t>
            </w:r>
            <w:r w:rsidRPr="0054159E">
              <w:rPr>
                <w:rFonts w:ascii="Arial" w:hAnsi="Arial" w:cs="Arial"/>
                <w:sz w:val="20"/>
              </w:rPr>
              <w:t>Bảo đảm dự thầu được coi là không hợp lệ khi thuộc một trong các trường hợp sau đây: có giá trị thấp hơn, thời gian c</w:t>
            </w:r>
            <w:r w:rsidRPr="00F4056F">
              <w:rPr>
                <w:rFonts w:ascii="Arial" w:hAnsi="Arial" w:cs="Arial"/>
                <w:sz w:val="20"/>
              </w:rPr>
              <w:t>ó</w:t>
            </w:r>
            <w:r w:rsidRPr="0054159E">
              <w:rPr>
                <w:rFonts w:ascii="Arial" w:hAnsi="Arial" w:cs="Arial"/>
                <w:sz w:val="20"/>
              </w:rPr>
              <w:t xml:space="preserve"> hiệu lực ngắn hơn so với yêu cầu quy định Mục 17.3 CDNĐT, không đúng tên Bên mời thầu (đơn vị thụ hưởng), không phải là bản gốc và không có chữ ký hợp lệ hoặc có kèm theo Điều kiện gây bất lợi cho Bên m</w:t>
            </w:r>
            <w:r w:rsidRPr="00F4056F">
              <w:rPr>
                <w:rFonts w:ascii="Arial" w:hAnsi="Arial" w:cs="Arial"/>
                <w:sz w:val="20"/>
              </w:rPr>
              <w:t>ờ</w:t>
            </w:r>
            <w:r w:rsidRPr="0054159E">
              <w:rPr>
                <w:rFonts w:ascii="Arial" w:hAnsi="Arial" w:cs="Arial"/>
                <w:sz w:val="20"/>
              </w:rPr>
              <w:t>i thầu.</w:t>
            </w:r>
          </w:p>
          <w:p w:rsidR="000A7206" w:rsidRPr="0054159E" w:rsidRDefault="000A7206" w:rsidP="00FF4A4C">
            <w:pPr>
              <w:spacing w:before="120"/>
              <w:rPr>
                <w:rFonts w:ascii="Arial" w:hAnsi="Arial" w:cs="Arial"/>
                <w:sz w:val="20"/>
              </w:rPr>
            </w:pPr>
            <w:r w:rsidRPr="00F4056F">
              <w:rPr>
                <w:rFonts w:ascii="Arial" w:hAnsi="Arial" w:cs="Arial"/>
                <w:sz w:val="20"/>
              </w:rPr>
              <w:t xml:space="preserve">17.5. </w:t>
            </w:r>
            <w:r w:rsidRPr="0054159E">
              <w:rPr>
                <w:rFonts w:ascii="Arial" w:hAnsi="Arial" w:cs="Arial"/>
                <w:sz w:val="20"/>
              </w:rPr>
              <w:t xml:space="preserve">Nhà đầu tư không được lựa chọn sẽ được hoàn trả hoặc giải tỏa bảo đảm dự thầu trong thời hạn tối đa theo quy định tại </w:t>
            </w:r>
            <w:r w:rsidRPr="0054159E">
              <w:rPr>
                <w:rFonts w:ascii="Arial" w:hAnsi="Arial" w:cs="Arial"/>
                <w:b/>
                <w:sz w:val="20"/>
              </w:rPr>
              <w:t>BDL</w:t>
            </w:r>
            <w:r w:rsidRPr="0054159E">
              <w:rPr>
                <w:rFonts w:ascii="Arial" w:hAnsi="Arial" w:cs="Arial"/>
                <w:sz w:val="20"/>
              </w:rPr>
              <w:t xml:space="preserve">, kể từ ngày thông báo kết quả lựa chọn nhà đầu tư. Đối với nhà đầu tư được lựa </w:t>
            </w:r>
            <w:r w:rsidRPr="0054159E">
              <w:rPr>
                <w:rFonts w:ascii="Arial" w:hAnsi="Arial" w:cs="Arial"/>
                <w:sz w:val="20"/>
              </w:rPr>
              <w:lastRenderedPageBreak/>
              <w:t>chọn, bảo đảm dự thầu được hoàn trả hoặc giải tỏa sau khi nhà đầu tư thực hiện biện pháp bảo đảm thực hiện hợp đồng.</w:t>
            </w:r>
          </w:p>
          <w:p w:rsidR="000A7206" w:rsidRPr="0054159E" w:rsidRDefault="000A7206" w:rsidP="00FF4A4C">
            <w:pPr>
              <w:spacing w:before="120"/>
              <w:rPr>
                <w:rFonts w:ascii="Arial" w:hAnsi="Arial" w:cs="Arial"/>
                <w:sz w:val="20"/>
              </w:rPr>
            </w:pPr>
            <w:r w:rsidRPr="00F4056F">
              <w:rPr>
                <w:rFonts w:ascii="Arial" w:hAnsi="Arial" w:cs="Arial"/>
                <w:sz w:val="20"/>
              </w:rPr>
              <w:t xml:space="preserve">17.6. </w:t>
            </w:r>
            <w:r w:rsidRPr="0054159E">
              <w:rPr>
                <w:rFonts w:ascii="Arial" w:hAnsi="Arial" w:cs="Arial"/>
                <w:sz w:val="20"/>
              </w:rPr>
              <w:t>Bảo đảm dự thầu không được hoàn trả trong các trường hợp sau đây:</w:t>
            </w:r>
          </w:p>
          <w:p w:rsidR="000A7206" w:rsidRPr="00F4056F" w:rsidRDefault="000A7206" w:rsidP="00FF4A4C">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Nhà đầu tư rút HSDT (HSĐXKT, HSĐXTC) sau thời điểm đóng thầu và trong thời gian có hiệu lực của HSDT;</w:t>
            </w:r>
          </w:p>
          <w:p w:rsidR="000A7206" w:rsidRPr="0054159E"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Nhà đầu tư vi phạm pháp Luật về đấu thầu dẫn đến phải hủy thầu theo quy định tại điểm d Mục 37.1 CDNĐT;</w:t>
            </w:r>
          </w:p>
          <w:p w:rsidR="000A7206" w:rsidRPr="0054159E" w:rsidRDefault="000A7206" w:rsidP="00FF4A4C">
            <w:pPr>
              <w:spacing w:before="120"/>
              <w:rPr>
                <w:rFonts w:ascii="Arial" w:hAnsi="Arial" w:cs="Arial"/>
                <w:sz w:val="20"/>
              </w:rPr>
            </w:pPr>
            <w:r w:rsidRPr="00F4056F">
              <w:rPr>
                <w:rFonts w:ascii="Arial" w:hAnsi="Arial" w:cs="Arial"/>
                <w:sz w:val="20"/>
              </w:rPr>
              <w:t xml:space="preserve">c) </w:t>
            </w:r>
            <w:r w:rsidRPr="0054159E">
              <w:rPr>
                <w:rFonts w:ascii="Arial" w:hAnsi="Arial" w:cs="Arial"/>
                <w:sz w:val="20"/>
              </w:rPr>
              <w:t>Nhà đầu tư được lựa chọn không thực hiện biện pháp bảo đảm thực hiện hợp đồng theo quy định tại Mục 41.1 CDNĐT;</w:t>
            </w:r>
          </w:p>
          <w:p w:rsidR="000A7206" w:rsidRPr="0054159E" w:rsidRDefault="000A7206" w:rsidP="00FF4A4C">
            <w:pPr>
              <w:spacing w:before="120"/>
              <w:rPr>
                <w:rFonts w:ascii="Arial" w:hAnsi="Arial" w:cs="Arial"/>
                <w:sz w:val="20"/>
              </w:rPr>
            </w:pPr>
            <w:r w:rsidRPr="00F4056F">
              <w:rPr>
                <w:rFonts w:ascii="Arial" w:hAnsi="Arial" w:cs="Arial"/>
                <w:sz w:val="20"/>
              </w:rPr>
              <w:t xml:space="preserve">d) </w:t>
            </w:r>
            <w:r w:rsidRPr="0054159E">
              <w:rPr>
                <w:rFonts w:ascii="Arial" w:hAnsi="Arial" w:cs="Arial"/>
                <w:sz w:val="20"/>
              </w:rPr>
              <w:t>Nhà đầu tư không tiến hành hoặc từ chối tiến hành đàm phán sơ bộ hợp đồng trong thời hạn 05 ngày làm việc, kể từ ngày nhận được thông báo mời đến đàm phán sơ bộ hợp đồng của Bên mời thầu, trừ trường hợp bất khả kháng;</w:t>
            </w:r>
          </w:p>
          <w:p w:rsidR="000A7206" w:rsidRPr="00F4056F" w:rsidRDefault="000A7206" w:rsidP="00FF4A4C">
            <w:pPr>
              <w:spacing w:before="120"/>
              <w:rPr>
                <w:rFonts w:ascii="Arial" w:hAnsi="Arial" w:cs="Arial"/>
                <w:sz w:val="20"/>
              </w:rPr>
            </w:pPr>
            <w:r w:rsidRPr="0054159E">
              <w:rPr>
                <w:rFonts w:ascii="Arial" w:hAnsi="Arial" w:cs="Arial"/>
                <w:sz w:val="20"/>
              </w:rPr>
              <w:t>đ) Nhà đầu tư không tiến hành hoặc từ chối tiến hành đàm phán, hoàn thiện, ký kết hợp đồng trong thời gian quy định tại Thông báo chấp thuận HSDT và trao hợp đồng của Bên mời thầu, trừ trường hợp bất khả kháng.</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lastRenderedPageBreak/>
              <w:t>18. Thời gian có hiệu lực của HSDT</w:t>
            </w:r>
          </w:p>
        </w:tc>
        <w:tc>
          <w:tcPr>
            <w:tcW w:w="3552"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18.1. </w:t>
            </w:r>
            <w:r w:rsidRPr="0054159E">
              <w:rPr>
                <w:rFonts w:ascii="Arial" w:hAnsi="Arial" w:cs="Arial"/>
                <w:sz w:val="20"/>
              </w:rPr>
              <w:t xml:space="preserve">HSDT bao gồm HSĐXKT và HSĐXTC phải có hiệu lực không ngắn hơn thời hạn quy định tại </w:t>
            </w:r>
            <w:r w:rsidRPr="0054159E">
              <w:rPr>
                <w:rFonts w:ascii="Arial" w:hAnsi="Arial" w:cs="Arial"/>
                <w:b/>
                <w:sz w:val="20"/>
              </w:rPr>
              <w:t>BDL</w:t>
            </w:r>
            <w:r w:rsidRPr="0054159E">
              <w:rPr>
                <w:rFonts w:ascii="Arial" w:hAnsi="Arial" w:cs="Arial"/>
                <w:sz w:val="20"/>
              </w:rPr>
              <w:t>. HSDT có thời hạn hiệu lực ngắn hơn quy định sẽ không được tiếp tục xem xét, đánh giá.</w:t>
            </w:r>
          </w:p>
          <w:p w:rsidR="000A7206" w:rsidRPr="0054159E" w:rsidRDefault="000A7206" w:rsidP="00FF4A4C">
            <w:pPr>
              <w:spacing w:before="120"/>
              <w:rPr>
                <w:rFonts w:ascii="Arial" w:hAnsi="Arial" w:cs="Arial"/>
                <w:sz w:val="20"/>
              </w:rPr>
            </w:pPr>
            <w:r w:rsidRPr="00F4056F">
              <w:rPr>
                <w:rFonts w:ascii="Arial" w:hAnsi="Arial" w:cs="Arial"/>
                <w:sz w:val="20"/>
              </w:rPr>
              <w:t xml:space="preserve">18.2. </w:t>
            </w:r>
            <w:r w:rsidRPr="0054159E">
              <w:rPr>
                <w:rFonts w:ascii="Arial" w:hAnsi="Arial" w:cs="Arial"/>
                <w:sz w:val="20"/>
              </w:rPr>
              <w:t>Trong trường hợp cần thiết, trước khi hết thời hạn hiệu lực của HSDT, Bên mời thầu có thể đề nghị các nhà đầu tư gia hạn hiệu lực của HSDT (gia hạn hiệu lực của cả HSĐXKT và HSĐXTC), đồng thời yêu c</w:t>
            </w:r>
            <w:r w:rsidRPr="00F4056F">
              <w:rPr>
                <w:rFonts w:ascii="Arial" w:hAnsi="Arial" w:cs="Arial"/>
                <w:sz w:val="20"/>
              </w:rPr>
              <w:t>ầ</w:t>
            </w:r>
            <w:r w:rsidRPr="0054159E">
              <w:rPr>
                <w:rFonts w:ascii="Arial" w:hAnsi="Arial" w:cs="Arial"/>
                <w:sz w:val="20"/>
              </w:rPr>
              <w:t>u nhà đầu tư gia hạn tương ứng thời gian có hiệu lực c</w:t>
            </w:r>
            <w:r w:rsidRPr="00F4056F">
              <w:rPr>
                <w:rFonts w:ascii="Arial" w:hAnsi="Arial" w:cs="Arial"/>
                <w:sz w:val="20"/>
              </w:rPr>
              <w:t>ủ</w:t>
            </w:r>
            <w:r w:rsidRPr="0054159E">
              <w:rPr>
                <w:rFonts w:ascii="Arial" w:hAnsi="Arial" w:cs="Arial"/>
                <w:sz w:val="20"/>
              </w:rPr>
              <w:t>a bảo đảm dự thầu (bằng thời gian có hiệu lực của HSDT sau khi gia hạn cộng thêm 30 ngày). Nếu nhà đầu tư không chấp nhận việc gia hạn hiệu lực của HSDT thì HSDT của nhà đầu tư không được xem xét, đánh giá tiếp. Nhà đầu tư chấp nhận đề nghị gia hạn không được phép thay đổi bất kỳ nội dung nào của HSDT. Việc đề nghị gia hạn và chấp thuận hoặc không chấp thuận gia hạn phải được thể hiện bằng văn bản.</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19. Quy cách HSDT và chữ ký trong HSDT</w:t>
            </w:r>
          </w:p>
        </w:tc>
        <w:tc>
          <w:tcPr>
            <w:tcW w:w="3552" w:type="pct"/>
            <w:shd w:val="clear" w:color="auto" w:fill="auto"/>
          </w:tcPr>
          <w:p w:rsidR="000A7206" w:rsidRPr="00F4056F" w:rsidRDefault="000A7206" w:rsidP="00FF4A4C">
            <w:pPr>
              <w:spacing w:before="120"/>
              <w:rPr>
                <w:rFonts w:ascii="Arial" w:hAnsi="Arial" w:cs="Arial"/>
                <w:sz w:val="20"/>
              </w:rPr>
            </w:pPr>
            <w:r w:rsidRPr="0054159E">
              <w:rPr>
                <w:rFonts w:ascii="Arial" w:hAnsi="Arial" w:cs="Arial"/>
                <w:sz w:val="20"/>
              </w:rPr>
              <w:t xml:space="preserve">19.1. Nhà đầu tư phải chuẩn bị HSDT bao gồm: 01 bản gốc HSĐXKT, 01 bản gốc KSĐXTC một số bản chụp HSĐXKT, HSĐXTC theo số lượng quy định tại </w:t>
            </w:r>
            <w:r w:rsidRPr="0054159E">
              <w:rPr>
                <w:rFonts w:ascii="Arial" w:hAnsi="Arial" w:cs="Arial"/>
                <w:b/>
                <w:sz w:val="20"/>
              </w:rPr>
              <w:t>BDL</w:t>
            </w:r>
            <w:r w:rsidRPr="0054159E">
              <w:rPr>
                <w:rFonts w:ascii="Arial" w:hAnsi="Arial" w:cs="Arial"/>
                <w:sz w:val="20"/>
              </w:rPr>
              <w:t>. Trên trang bìa của các hồ sơ tương ứng phải ghi rõ “BẢN GỐC HSĐXKT”, “BẢN G</w:t>
            </w:r>
            <w:r w:rsidRPr="00F4056F">
              <w:rPr>
                <w:rFonts w:ascii="Arial" w:hAnsi="Arial" w:cs="Arial"/>
                <w:sz w:val="20"/>
              </w:rPr>
              <w:t>ỐC</w:t>
            </w:r>
            <w:r w:rsidRPr="0054159E">
              <w:rPr>
                <w:rFonts w:ascii="Arial" w:hAnsi="Arial" w:cs="Arial"/>
                <w:sz w:val="20"/>
              </w:rPr>
              <w:t xml:space="preserve"> HSĐXTC”, “B</w:t>
            </w:r>
            <w:r w:rsidRPr="00F4056F">
              <w:rPr>
                <w:rFonts w:ascii="Arial" w:hAnsi="Arial" w:cs="Arial"/>
                <w:sz w:val="20"/>
              </w:rPr>
              <w:t>Ả</w:t>
            </w:r>
            <w:r w:rsidRPr="0054159E">
              <w:rPr>
                <w:rFonts w:ascii="Arial" w:hAnsi="Arial" w:cs="Arial"/>
                <w:sz w:val="20"/>
              </w:rPr>
              <w:t>N CHỤP HSĐXKT”, “BẢN CHỤP HSĐXTC”.</w:t>
            </w:r>
          </w:p>
          <w:p w:rsidR="000A7206" w:rsidRPr="0054159E" w:rsidRDefault="000A7206" w:rsidP="00FF4A4C">
            <w:pPr>
              <w:spacing w:before="120"/>
              <w:rPr>
                <w:rFonts w:ascii="Arial" w:hAnsi="Arial" w:cs="Arial"/>
                <w:sz w:val="20"/>
              </w:rPr>
            </w:pPr>
            <w:r w:rsidRPr="0054159E">
              <w:rPr>
                <w:rFonts w:ascii="Arial" w:hAnsi="Arial" w:cs="Arial"/>
                <w:sz w:val="20"/>
              </w:rPr>
              <w:t>Trường hợp có sửa đổi, thay thế HSĐXKT, HSĐXTC thì nhà đầu tư phải chuẩn bị 01 bản gốc và các bản chụp với số lượng bằng số lượng bả</w:t>
            </w:r>
            <w:r w:rsidRPr="00F4056F">
              <w:rPr>
                <w:rFonts w:ascii="Arial" w:hAnsi="Arial" w:cs="Arial"/>
                <w:sz w:val="20"/>
              </w:rPr>
              <w:t>n</w:t>
            </w:r>
            <w:r w:rsidRPr="0054159E">
              <w:rPr>
                <w:rFonts w:ascii="Arial" w:hAnsi="Arial" w:cs="Arial"/>
                <w:sz w:val="20"/>
              </w:rPr>
              <w:t xml:space="preserve"> chụp HSDT. Trên trang bìa của các hồ sơ tương ứng phải ghi rõ “BẢN GỐC HSĐXKT SỬA Đ</w:t>
            </w:r>
            <w:r w:rsidRPr="00F4056F">
              <w:rPr>
                <w:rFonts w:ascii="Arial" w:hAnsi="Arial" w:cs="Arial"/>
                <w:sz w:val="20"/>
              </w:rPr>
              <w:t>Ổ</w:t>
            </w:r>
            <w:r w:rsidRPr="0054159E">
              <w:rPr>
                <w:rFonts w:ascii="Arial" w:hAnsi="Arial" w:cs="Arial"/>
                <w:sz w:val="20"/>
              </w:rPr>
              <w:t>I”, “BẢN CHỤP HSĐXKT SỬA ĐỔI”, “BẢN GỐC HSĐXTC SỬA Đ</w:t>
            </w:r>
            <w:r w:rsidRPr="00F4056F">
              <w:rPr>
                <w:rFonts w:ascii="Arial" w:hAnsi="Arial" w:cs="Arial"/>
                <w:sz w:val="20"/>
              </w:rPr>
              <w:t>Ổ</w:t>
            </w:r>
            <w:r w:rsidRPr="0054159E">
              <w:rPr>
                <w:rFonts w:ascii="Arial" w:hAnsi="Arial" w:cs="Arial"/>
                <w:sz w:val="20"/>
              </w:rPr>
              <w:t>I”, “BẢN CHỤP HSĐXTC SỬA ĐỔI”, “BẢN GỐC HSĐXKT THAY TH</w:t>
            </w:r>
            <w:r w:rsidRPr="00F4056F">
              <w:rPr>
                <w:rFonts w:ascii="Arial" w:hAnsi="Arial" w:cs="Arial"/>
                <w:sz w:val="20"/>
              </w:rPr>
              <w:t>Ế</w:t>
            </w:r>
            <w:r w:rsidRPr="0054159E">
              <w:rPr>
                <w:rFonts w:ascii="Arial" w:hAnsi="Arial" w:cs="Arial"/>
                <w:sz w:val="20"/>
              </w:rPr>
              <w:t>”, “BẢN CHỤP HSĐXKT THAY THẾ”, “BẢN GỐC HSĐXTC THAY THẾ”, “BẢN CHỤP HSĐXTC THAY THẾ”.</w:t>
            </w:r>
          </w:p>
          <w:p w:rsidR="000A7206" w:rsidRPr="0054159E" w:rsidRDefault="000A7206" w:rsidP="00FF4A4C">
            <w:pPr>
              <w:spacing w:before="120"/>
              <w:rPr>
                <w:rFonts w:ascii="Arial" w:hAnsi="Arial" w:cs="Arial"/>
                <w:sz w:val="20"/>
              </w:rPr>
            </w:pPr>
            <w:r w:rsidRPr="00F4056F">
              <w:rPr>
                <w:rFonts w:ascii="Arial" w:hAnsi="Arial" w:cs="Arial"/>
                <w:sz w:val="20"/>
              </w:rPr>
              <w:t xml:space="preserve">19.2. </w:t>
            </w:r>
            <w:r w:rsidRPr="0054159E">
              <w:rPr>
                <w:rFonts w:ascii="Arial" w:hAnsi="Arial" w:cs="Arial"/>
                <w:sz w:val="20"/>
              </w:rPr>
              <w:t>Nhà đầu tư phải chịu trách nhiệm về tính thống nhất giữa bản gốc và bản chụp. Trường hợp có sự sai khác giữa bản gốc và bản chụp nhưng không làm thay đ</w:t>
            </w:r>
            <w:r w:rsidRPr="00F4056F">
              <w:rPr>
                <w:rFonts w:ascii="Arial" w:hAnsi="Arial" w:cs="Arial"/>
                <w:sz w:val="20"/>
              </w:rPr>
              <w:t>ổ</w:t>
            </w:r>
            <w:r w:rsidRPr="0054159E">
              <w:rPr>
                <w:rFonts w:ascii="Arial" w:hAnsi="Arial" w:cs="Arial"/>
                <w:sz w:val="20"/>
              </w:rPr>
              <w:t>i thứ tự xếp hạng nhà đầ</w:t>
            </w:r>
            <w:r w:rsidRPr="00F4056F">
              <w:rPr>
                <w:rFonts w:ascii="Arial" w:hAnsi="Arial" w:cs="Arial"/>
                <w:sz w:val="20"/>
              </w:rPr>
              <w:t>u</w:t>
            </w:r>
            <w:r w:rsidRPr="0054159E">
              <w:rPr>
                <w:rFonts w:ascii="Arial" w:hAnsi="Arial" w:cs="Arial"/>
                <w:sz w:val="20"/>
              </w:rPr>
              <w:t xml:space="preserve"> tư thì căn cứ vào bản gốc đ</w:t>
            </w:r>
            <w:r w:rsidRPr="00F4056F">
              <w:rPr>
                <w:rFonts w:ascii="Arial" w:hAnsi="Arial" w:cs="Arial"/>
                <w:sz w:val="20"/>
              </w:rPr>
              <w:t>ể</w:t>
            </w:r>
            <w:r w:rsidRPr="0054159E">
              <w:rPr>
                <w:rFonts w:ascii="Arial" w:hAnsi="Arial" w:cs="Arial"/>
                <w:sz w:val="20"/>
              </w:rPr>
              <w:t xml:space="preserve"> đánh giá. Trường h</w:t>
            </w:r>
            <w:r w:rsidRPr="00F4056F">
              <w:rPr>
                <w:rFonts w:ascii="Arial" w:hAnsi="Arial" w:cs="Arial"/>
                <w:sz w:val="20"/>
              </w:rPr>
              <w:t>ợ</w:t>
            </w:r>
            <w:r w:rsidRPr="0054159E">
              <w:rPr>
                <w:rFonts w:ascii="Arial" w:hAnsi="Arial" w:cs="Arial"/>
                <w:sz w:val="20"/>
              </w:rPr>
              <w:t>p có sự sai khác giữa bản gốc và bản chụp dẫn đến kết quả đánh giá trên bản gốc khác kết quả đánh giá trên bản chụp, làm thay đổi thứ tự xếp hạng nhà đầu tư thì HSDT của nhà đầu tư đó bị loại.</w:t>
            </w:r>
          </w:p>
          <w:p w:rsidR="000A7206" w:rsidRPr="0054159E" w:rsidRDefault="000A7206" w:rsidP="00FF4A4C">
            <w:pPr>
              <w:spacing w:before="120"/>
              <w:rPr>
                <w:rFonts w:ascii="Arial" w:hAnsi="Arial" w:cs="Arial"/>
                <w:sz w:val="20"/>
              </w:rPr>
            </w:pPr>
            <w:r w:rsidRPr="00F4056F">
              <w:rPr>
                <w:rFonts w:ascii="Arial" w:hAnsi="Arial" w:cs="Arial"/>
                <w:sz w:val="20"/>
              </w:rPr>
              <w:t xml:space="preserve">19.3. </w:t>
            </w:r>
            <w:r w:rsidRPr="0054159E">
              <w:rPr>
                <w:rFonts w:ascii="Arial" w:hAnsi="Arial" w:cs="Arial"/>
                <w:sz w:val="20"/>
              </w:rPr>
              <w:t>Bản gốc của HSĐXKT, HSĐXTC phải được đánh máy hoặc viết bằng mực không phai, đánh số trang theo thứ tự liên tục. Đơn dự thầu, các văn bản bổ sung, làm rõ HSDT (nếu có) và các biểu mẫu khác được lập theo quy định tại Chương IV - Biểu mẫu dự thầu phải được đại diện hợp pháp của nhà đầu tư (người đại diện theo pháp Luật hoặc người được ủy quyền) ký tên và đóng dấu (nếu có). Trường hợp ủy quyền phải có giấy ủy quyền theo Mẫu số 02 tại Chương IV - Biểu mẫu dự thầu hoặc bản chụp Điều lệ công ty, Quyết định thành lập chi nhánh hoặc các tài liệu khác chứng minh thẩm q</w:t>
            </w:r>
            <w:r w:rsidRPr="00F4056F">
              <w:rPr>
                <w:rFonts w:ascii="Arial" w:hAnsi="Arial" w:cs="Arial"/>
                <w:sz w:val="20"/>
              </w:rPr>
              <w:t>u</w:t>
            </w:r>
            <w:r w:rsidRPr="0054159E">
              <w:rPr>
                <w:rFonts w:ascii="Arial" w:hAnsi="Arial" w:cs="Arial"/>
                <w:sz w:val="20"/>
              </w:rPr>
              <w:t>yền của người được ủy quyền và được nộp cùng với HSĐXKT, HSĐXTC.</w:t>
            </w:r>
          </w:p>
          <w:p w:rsidR="000A7206" w:rsidRPr="00F4056F" w:rsidRDefault="000A7206" w:rsidP="00FF4A4C">
            <w:pPr>
              <w:spacing w:before="120"/>
              <w:rPr>
                <w:rFonts w:ascii="Arial" w:hAnsi="Arial" w:cs="Arial"/>
                <w:sz w:val="20"/>
              </w:rPr>
            </w:pPr>
            <w:r w:rsidRPr="00F4056F">
              <w:rPr>
                <w:rFonts w:ascii="Arial" w:hAnsi="Arial" w:cs="Arial"/>
                <w:sz w:val="20"/>
              </w:rPr>
              <w:t xml:space="preserve">19.4. </w:t>
            </w:r>
            <w:r w:rsidRPr="0054159E">
              <w:rPr>
                <w:rFonts w:ascii="Arial" w:hAnsi="Arial" w:cs="Arial"/>
                <w:sz w:val="20"/>
              </w:rPr>
              <w:t xml:space="preserve">Trường hợp là nhà đầu tư liên danh thì các nội dung của HSDT </w:t>
            </w:r>
            <w:r w:rsidRPr="0054159E">
              <w:rPr>
                <w:rFonts w:ascii="Arial" w:hAnsi="Arial" w:cs="Arial"/>
                <w:sz w:val="20"/>
              </w:rPr>
              <w:lastRenderedPageBreak/>
              <w:t>nêu tại Mục 19.3 CDNĐT phải có chữ ký của đại diện hợp pháp của tất cả các thành viên liên danh hoặc thành viên đại diện nhà đầu tư liên danh th</w:t>
            </w:r>
            <w:r w:rsidRPr="00F4056F">
              <w:rPr>
                <w:rFonts w:ascii="Arial" w:hAnsi="Arial" w:cs="Arial"/>
                <w:sz w:val="20"/>
              </w:rPr>
              <w:t>e</w:t>
            </w:r>
            <w:r w:rsidRPr="0054159E">
              <w:rPr>
                <w:rFonts w:ascii="Arial" w:hAnsi="Arial" w:cs="Arial"/>
                <w:sz w:val="20"/>
              </w:rPr>
              <w:t>o thỏa thuận liên danh. Văn bản thỏa thuận liên danh phải có chữ ký của đại diện hợp pháp của tất cả các thành viên trong liên danh.</w:t>
            </w:r>
          </w:p>
          <w:p w:rsidR="000A7206" w:rsidRPr="00F4056F" w:rsidRDefault="000A7206" w:rsidP="00FF4A4C">
            <w:pPr>
              <w:spacing w:before="120"/>
              <w:rPr>
                <w:rFonts w:ascii="Arial" w:hAnsi="Arial" w:cs="Arial"/>
                <w:sz w:val="20"/>
              </w:rPr>
            </w:pPr>
            <w:r w:rsidRPr="0054159E">
              <w:rPr>
                <w:rFonts w:ascii="Arial" w:hAnsi="Arial" w:cs="Arial"/>
                <w:sz w:val="20"/>
              </w:rPr>
              <w:t>19.5. Nh</w:t>
            </w:r>
            <w:r w:rsidRPr="00F4056F">
              <w:rPr>
                <w:rFonts w:ascii="Arial" w:hAnsi="Arial" w:cs="Arial"/>
                <w:sz w:val="20"/>
              </w:rPr>
              <w:t>ữ</w:t>
            </w:r>
            <w:r w:rsidRPr="0054159E">
              <w:rPr>
                <w:rFonts w:ascii="Arial" w:hAnsi="Arial" w:cs="Arial"/>
                <w:sz w:val="20"/>
              </w:rPr>
              <w:t>ng chữ được ghi thêm, ghi chèn vào giữa các dòng, những chữ bị t</w:t>
            </w:r>
            <w:r w:rsidRPr="00F4056F">
              <w:rPr>
                <w:rFonts w:ascii="Arial" w:hAnsi="Arial" w:cs="Arial"/>
                <w:sz w:val="20"/>
              </w:rPr>
              <w:t>ẩ</w:t>
            </w:r>
            <w:r w:rsidRPr="0054159E">
              <w:rPr>
                <w:rFonts w:ascii="Arial" w:hAnsi="Arial" w:cs="Arial"/>
                <w:sz w:val="20"/>
              </w:rPr>
              <w:t>y xóa hoặc viết đè lên sẽ chỉ được coi là hợp lệ nếu có chữ ký ở bên cạnh hoặc tại trang đó của người ký đơn dự thầu.</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lastRenderedPageBreak/>
              <w:t>20. Niêm phong và ghi bên ngoài HSDT</w:t>
            </w:r>
          </w:p>
        </w:tc>
        <w:tc>
          <w:tcPr>
            <w:tcW w:w="3552"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20.1. </w:t>
            </w:r>
            <w:r w:rsidRPr="0054159E">
              <w:rPr>
                <w:rFonts w:ascii="Arial" w:hAnsi="Arial" w:cs="Arial"/>
                <w:sz w:val="20"/>
              </w:rPr>
              <w:t>Túi đựng HSĐXKT bao gồm bản gốc và các bản chụp HSĐXKT, bên ngoài phải ghi rõ “HỒ SƠ ĐỀ XUẤT VỀ KỸ THUẬT”. Túi đựng HSĐXTC bao gồm bản gốc và các bản chụp HSĐXTC, bên ngoài phải ghi rõ “HỒ SƠ ĐỀ XUẤT VỀ TÀI CHÍNH”.</w:t>
            </w:r>
          </w:p>
          <w:p w:rsidR="000A7206" w:rsidRPr="0054159E" w:rsidRDefault="000A7206" w:rsidP="00FF4A4C">
            <w:pPr>
              <w:spacing w:before="120"/>
              <w:rPr>
                <w:rFonts w:ascii="Arial" w:hAnsi="Arial" w:cs="Arial"/>
                <w:sz w:val="20"/>
              </w:rPr>
            </w:pPr>
            <w:r w:rsidRPr="0054159E">
              <w:rPr>
                <w:rFonts w:ascii="Arial" w:hAnsi="Arial" w:cs="Arial"/>
                <w:sz w:val="20"/>
              </w:rPr>
              <w:t xml:space="preserve">Trường hợp nhà đầu tư có sửa đổi, thay thế HSĐXKT, HSĐXTC thì hồ sơ sửa đổi, thay thế (bao gồm bản gốc và các bản chụp) phải được đựng trong các túi riêng biệt với túi đựng HSĐXKT và túi đựng HSĐXTC, bên ngoài phải ghi rõ </w:t>
            </w:r>
            <w:r w:rsidRPr="00F4056F">
              <w:rPr>
                <w:rFonts w:ascii="Arial" w:hAnsi="Arial" w:cs="Arial"/>
                <w:sz w:val="20"/>
              </w:rPr>
              <w:t>“</w:t>
            </w:r>
            <w:r w:rsidRPr="0054159E">
              <w:rPr>
                <w:rFonts w:ascii="Arial" w:hAnsi="Arial" w:cs="Arial"/>
                <w:sz w:val="20"/>
              </w:rPr>
              <w:t>HSĐXKT SỬA Đ</w:t>
            </w:r>
            <w:r w:rsidRPr="00F4056F">
              <w:rPr>
                <w:rFonts w:ascii="Arial" w:hAnsi="Arial" w:cs="Arial"/>
                <w:sz w:val="20"/>
              </w:rPr>
              <w:t>Ổ</w:t>
            </w:r>
            <w:r w:rsidRPr="0054159E">
              <w:rPr>
                <w:rFonts w:ascii="Arial" w:hAnsi="Arial" w:cs="Arial"/>
                <w:sz w:val="20"/>
              </w:rPr>
              <w:t>I”, “HSĐXKT THAY THẾ”, “HSĐXTC SỬA ĐỔI”, “HSĐXTC THAY THẾ”.</w:t>
            </w:r>
          </w:p>
          <w:p w:rsidR="000A7206" w:rsidRPr="0054159E" w:rsidRDefault="000A7206" w:rsidP="00FF4A4C">
            <w:pPr>
              <w:spacing w:before="120"/>
              <w:rPr>
                <w:rFonts w:ascii="Arial" w:hAnsi="Arial" w:cs="Arial"/>
                <w:sz w:val="20"/>
              </w:rPr>
            </w:pPr>
            <w:r w:rsidRPr="0054159E">
              <w:rPr>
                <w:rFonts w:ascii="Arial" w:hAnsi="Arial" w:cs="Arial"/>
                <w:sz w:val="20"/>
              </w:rPr>
              <w:t>Các túi đựng: HSĐXKT, HSĐXTC, HSĐXKT sửa đổi, HSĐXTC s</w:t>
            </w:r>
            <w:r w:rsidRPr="00F4056F">
              <w:rPr>
                <w:rFonts w:ascii="Arial" w:hAnsi="Arial" w:cs="Arial"/>
                <w:sz w:val="20"/>
              </w:rPr>
              <w:t>ử</w:t>
            </w:r>
            <w:r w:rsidRPr="0054159E">
              <w:rPr>
                <w:rFonts w:ascii="Arial" w:hAnsi="Arial" w:cs="Arial"/>
                <w:sz w:val="20"/>
              </w:rPr>
              <w:t>a đổi, HSĐXKT thay thế, HSĐXTC thay thế phải được niêm phong. Cách niêm phong theo quy định riêng của nhà đầu tư.</w:t>
            </w:r>
          </w:p>
          <w:p w:rsidR="000A7206" w:rsidRPr="0054159E" w:rsidRDefault="000A7206" w:rsidP="00FF4A4C">
            <w:pPr>
              <w:spacing w:before="120"/>
              <w:rPr>
                <w:rFonts w:ascii="Arial" w:hAnsi="Arial" w:cs="Arial"/>
                <w:sz w:val="20"/>
              </w:rPr>
            </w:pPr>
            <w:r w:rsidRPr="00F4056F">
              <w:rPr>
                <w:rFonts w:ascii="Arial" w:hAnsi="Arial" w:cs="Arial"/>
                <w:sz w:val="20"/>
              </w:rPr>
              <w:t xml:space="preserve">20.2. </w:t>
            </w:r>
            <w:r w:rsidRPr="0054159E">
              <w:rPr>
                <w:rFonts w:ascii="Arial" w:hAnsi="Arial" w:cs="Arial"/>
                <w:sz w:val="20"/>
              </w:rPr>
              <w:t>Trên túi đựng hồ sơ phải ghi đầy đủ các thông tin:</w:t>
            </w:r>
          </w:p>
          <w:p w:rsidR="000A7206" w:rsidRPr="0054159E" w:rsidRDefault="000A7206" w:rsidP="00FF4A4C">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Tên và địa chỉ của nhà đầu tư;</w:t>
            </w:r>
          </w:p>
          <w:p w:rsidR="000A7206" w:rsidRPr="0054159E"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Tên người nhận là tên Bên mời thầu theo quy định tại Mục 1.1 CDNĐT;</w:t>
            </w:r>
          </w:p>
          <w:p w:rsidR="000A7206" w:rsidRPr="0054159E" w:rsidRDefault="000A7206" w:rsidP="00FF4A4C">
            <w:pPr>
              <w:spacing w:before="120"/>
              <w:rPr>
                <w:rFonts w:ascii="Arial" w:hAnsi="Arial" w:cs="Arial"/>
                <w:sz w:val="20"/>
              </w:rPr>
            </w:pPr>
            <w:r w:rsidRPr="00F4056F">
              <w:rPr>
                <w:rFonts w:ascii="Arial" w:hAnsi="Arial" w:cs="Arial"/>
                <w:sz w:val="20"/>
              </w:rPr>
              <w:t xml:space="preserve">c) </w:t>
            </w:r>
            <w:r w:rsidRPr="0054159E">
              <w:rPr>
                <w:rFonts w:ascii="Arial" w:hAnsi="Arial" w:cs="Arial"/>
                <w:sz w:val="20"/>
              </w:rPr>
              <w:t>Tên dự án theo quy định tại Mục 1.4 CDNĐT;</w:t>
            </w:r>
          </w:p>
          <w:p w:rsidR="000A7206" w:rsidRPr="0054159E" w:rsidRDefault="000A7206" w:rsidP="00FF4A4C">
            <w:pPr>
              <w:spacing w:before="120"/>
              <w:rPr>
                <w:rFonts w:ascii="Arial" w:hAnsi="Arial" w:cs="Arial"/>
                <w:sz w:val="20"/>
              </w:rPr>
            </w:pPr>
            <w:r w:rsidRPr="00F4056F">
              <w:rPr>
                <w:rFonts w:ascii="Arial" w:hAnsi="Arial" w:cs="Arial"/>
                <w:sz w:val="20"/>
              </w:rPr>
              <w:t xml:space="preserve">d) </w:t>
            </w:r>
            <w:r w:rsidRPr="0054159E">
              <w:rPr>
                <w:rFonts w:ascii="Arial" w:hAnsi="Arial" w:cs="Arial"/>
                <w:sz w:val="20"/>
              </w:rPr>
              <w:t>Ghi dòng chữ cảnh báo: “không được mở trước thời điểm mở HSĐXKT” đối với túi đựng HSĐXKT và túi đựng HSĐXKT sửa đổi, HSĐXKT thay thế (nếu có); “không được mở trước thời điểm mở HSĐXTC” đối với túi đựng HSĐXTC và túi đựng HSĐXTC sửa đổi, HSĐXTC thay thế (nếu có).</w:t>
            </w:r>
          </w:p>
          <w:p w:rsidR="000A7206" w:rsidRPr="0054159E" w:rsidRDefault="000A7206" w:rsidP="00FF4A4C">
            <w:pPr>
              <w:spacing w:before="120"/>
              <w:rPr>
                <w:rFonts w:ascii="Arial" w:hAnsi="Arial" w:cs="Arial"/>
                <w:sz w:val="20"/>
              </w:rPr>
            </w:pPr>
            <w:r w:rsidRPr="00F4056F">
              <w:rPr>
                <w:rFonts w:ascii="Arial" w:hAnsi="Arial" w:cs="Arial"/>
                <w:sz w:val="20"/>
              </w:rPr>
              <w:t xml:space="preserve">20.3. </w:t>
            </w:r>
            <w:r w:rsidRPr="0054159E">
              <w:rPr>
                <w:rFonts w:ascii="Arial" w:hAnsi="Arial" w:cs="Arial"/>
                <w:sz w:val="20"/>
              </w:rPr>
              <w:t>Trong trường hợp HSDT gồm nhiều tài liệu, nhà đầu tư cần thực hiện việc đóng gói toàn bộ tài liệu sao cho việc tiếp nhận và bảo quản HSDT của Bên mời thầu được thuận tiện, đảm bảo sự toàn vẹn của HSDT, tránh thất lạc, mất mát.</w:t>
            </w:r>
          </w:p>
          <w:p w:rsidR="000A7206" w:rsidRPr="00F4056F" w:rsidRDefault="000A7206" w:rsidP="00FF4A4C">
            <w:pPr>
              <w:spacing w:before="120"/>
              <w:rPr>
                <w:rFonts w:ascii="Arial" w:hAnsi="Arial" w:cs="Arial"/>
                <w:sz w:val="20"/>
              </w:rPr>
            </w:pPr>
            <w:r w:rsidRPr="00F4056F">
              <w:rPr>
                <w:rFonts w:ascii="Arial" w:hAnsi="Arial" w:cs="Arial"/>
                <w:sz w:val="20"/>
              </w:rPr>
              <w:t xml:space="preserve">20.4. </w:t>
            </w:r>
            <w:r w:rsidRPr="0054159E">
              <w:rPr>
                <w:rFonts w:ascii="Arial" w:hAnsi="Arial" w:cs="Arial"/>
                <w:sz w:val="20"/>
              </w:rPr>
              <w:t>Nhà đầu tư phải chịu trách nhiệm về hậu quả</w:t>
            </w:r>
            <w:r w:rsidRPr="00F4056F">
              <w:rPr>
                <w:rFonts w:ascii="Arial" w:hAnsi="Arial" w:cs="Arial"/>
                <w:sz w:val="20"/>
              </w:rPr>
              <w:t xml:space="preserve"> </w:t>
            </w:r>
            <w:r w:rsidRPr="0054159E">
              <w:rPr>
                <w:rFonts w:ascii="Arial" w:hAnsi="Arial" w:cs="Arial"/>
                <w:sz w:val="20"/>
              </w:rPr>
              <w:t>hoặc sự bất lợi nếu không tuân theo quy định của HSMT nà</w:t>
            </w:r>
            <w:r w:rsidRPr="00F4056F">
              <w:rPr>
                <w:rFonts w:ascii="Arial" w:hAnsi="Arial" w:cs="Arial"/>
                <w:sz w:val="20"/>
              </w:rPr>
              <w:t>y</w:t>
            </w:r>
            <w:r w:rsidRPr="0054159E">
              <w:rPr>
                <w:rFonts w:ascii="Arial" w:hAnsi="Arial" w:cs="Arial"/>
                <w:sz w:val="20"/>
              </w:rPr>
              <w:t xml:space="preserve"> như không niêm phong hoặc làm mất niêm phong HSDT tr</w:t>
            </w:r>
            <w:r w:rsidRPr="00F4056F">
              <w:rPr>
                <w:rFonts w:ascii="Arial" w:hAnsi="Arial" w:cs="Arial"/>
                <w:sz w:val="20"/>
              </w:rPr>
              <w:t>o</w:t>
            </w:r>
            <w:r w:rsidRPr="0054159E">
              <w:rPr>
                <w:rFonts w:ascii="Arial" w:hAnsi="Arial" w:cs="Arial"/>
                <w:sz w:val="20"/>
              </w:rPr>
              <w:t>ng quá trình chuyển đến Bên mời thầu, không ghi đúng các thông tin trên túi đựng HSDT theo hướng dẫn q</w:t>
            </w:r>
            <w:r w:rsidRPr="00F4056F">
              <w:rPr>
                <w:rFonts w:ascii="Arial" w:hAnsi="Arial" w:cs="Arial"/>
                <w:sz w:val="20"/>
              </w:rPr>
              <w:t>u</w:t>
            </w:r>
            <w:r w:rsidRPr="0054159E">
              <w:rPr>
                <w:rFonts w:ascii="Arial" w:hAnsi="Arial" w:cs="Arial"/>
                <w:sz w:val="20"/>
              </w:rPr>
              <w:t>y định tại các Mục 20.1 v</w:t>
            </w:r>
            <w:r w:rsidRPr="00F4056F">
              <w:rPr>
                <w:rFonts w:ascii="Arial" w:hAnsi="Arial" w:cs="Arial"/>
                <w:sz w:val="20"/>
              </w:rPr>
              <w:t>à</w:t>
            </w:r>
            <w:r w:rsidRPr="0054159E">
              <w:rPr>
                <w:rFonts w:ascii="Arial" w:hAnsi="Arial" w:cs="Arial"/>
                <w:sz w:val="20"/>
              </w:rPr>
              <w:t xml:space="preserve"> 20.2 CDNĐT. Bê</w:t>
            </w:r>
            <w:r w:rsidRPr="00F4056F">
              <w:rPr>
                <w:rFonts w:ascii="Arial" w:hAnsi="Arial" w:cs="Arial"/>
                <w:sz w:val="20"/>
              </w:rPr>
              <w:t>n</w:t>
            </w:r>
            <w:r w:rsidRPr="0054159E">
              <w:rPr>
                <w:rFonts w:ascii="Arial" w:hAnsi="Arial" w:cs="Arial"/>
                <w:sz w:val="20"/>
              </w:rPr>
              <w:t xml:space="preserve"> mời thầu sẽ không chịu trách nhiệm về tính bảo mật thông tin của HSDT nếu nhà đầu tư không thực hiện đúng quy định nêu trên.</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21. Thời điểm đóng thầu</w:t>
            </w:r>
          </w:p>
        </w:tc>
        <w:tc>
          <w:tcPr>
            <w:tcW w:w="3552"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21.1. </w:t>
            </w:r>
            <w:r w:rsidRPr="0054159E">
              <w:rPr>
                <w:rFonts w:ascii="Arial" w:hAnsi="Arial" w:cs="Arial"/>
                <w:sz w:val="20"/>
              </w:rPr>
              <w:t xml:space="preserve">Nhà đầu tư </w:t>
            </w:r>
            <w:r w:rsidRPr="00F4056F">
              <w:rPr>
                <w:rFonts w:ascii="Arial" w:hAnsi="Arial" w:cs="Arial"/>
                <w:sz w:val="20"/>
              </w:rPr>
              <w:t>n</w:t>
            </w:r>
            <w:r w:rsidRPr="0054159E">
              <w:rPr>
                <w:rFonts w:ascii="Arial" w:hAnsi="Arial" w:cs="Arial"/>
                <w:sz w:val="20"/>
              </w:rPr>
              <w:t xml:space="preserve">ộp trực tiếp hoặc gửi HSDT đến địa chỉ </w:t>
            </w:r>
            <w:r w:rsidRPr="00F4056F">
              <w:rPr>
                <w:rFonts w:ascii="Arial" w:hAnsi="Arial" w:cs="Arial"/>
                <w:sz w:val="20"/>
              </w:rPr>
              <w:t>c</w:t>
            </w:r>
            <w:r w:rsidRPr="0054159E">
              <w:rPr>
                <w:rFonts w:ascii="Arial" w:hAnsi="Arial" w:cs="Arial"/>
                <w:sz w:val="20"/>
              </w:rPr>
              <w:t xml:space="preserve">ủa Bên mời thầu theo quy định tại Mục 1.1 CDNĐT những phải đảm bảo Bên mời thầu nhận được trước thời điểm đóng thầu quy định tại </w:t>
            </w:r>
            <w:r w:rsidRPr="0054159E">
              <w:rPr>
                <w:rFonts w:ascii="Arial" w:hAnsi="Arial" w:cs="Arial"/>
                <w:b/>
                <w:sz w:val="20"/>
              </w:rPr>
              <w:t>BDL</w:t>
            </w:r>
            <w:r w:rsidRPr="0054159E">
              <w:rPr>
                <w:rFonts w:ascii="Arial" w:hAnsi="Arial" w:cs="Arial"/>
                <w:sz w:val="20"/>
              </w:rPr>
              <w:t>. Bên mời thầu tiếp nhận HSDT của tất cả nhà đầu tư nộp HSDT trước thời điểm đóng thầu, kể cả trường hợp nhà đầu tư tham dự th</w:t>
            </w:r>
            <w:r w:rsidRPr="00F4056F">
              <w:rPr>
                <w:rFonts w:ascii="Arial" w:hAnsi="Arial" w:cs="Arial"/>
                <w:sz w:val="20"/>
              </w:rPr>
              <w:t>ầ</w:t>
            </w:r>
            <w:r w:rsidRPr="0054159E">
              <w:rPr>
                <w:rFonts w:ascii="Arial" w:hAnsi="Arial" w:cs="Arial"/>
                <w:sz w:val="20"/>
              </w:rPr>
              <w:t>u chưa mua hoặc chư</w:t>
            </w:r>
            <w:r w:rsidRPr="00F4056F">
              <w:rPr>
                <w:rFonts w:ascii="Arial" w:hAnsi="Arial" w:cs="Arial"/>
                <w:sz w:val="20"/>
              </w:rPr>
              <w:t>a</w:t>
            </w:r>
            <w:r w:rsidRPr="0054159E">
              <w:rPr>
                <w:rFonts w:ascii="Arial" w:hAnsi="Arial" w:cs="Arial"/>
                <w:sz w:val="20"/>
              </w:rPr>
              <w:t xml:space="preserve"> nhận HSMT trực tiếp từ Bên mời thầu. Trường hợp chưa mua HSMT thì nhà đầu tư phải trả cho Bên mời thầu khoản tiền bằng giá bán HSMT nêu tại </w:t>
            </w:r>
            <w:r w:rsidRPr="0054159E">
              <w:rPr>
                <w:rFonts w:ascii="Arial" w:hAnsi="Arial" w:cs="Arial"/>
                <w:b/>
                <w:sz w:val="20"/>
              </w:rPr>
              <w:t>BDL</w:t>
            </w:r>
            <w:r w:rsidRPr="0054159E">
              <w:rPr>
                <w:rFonts w:ascii="Arial" w:hAnsi="Arial" w:cs="Arial"/>
                <w:sz w:val="20"/>
              </w:rPr>
              <w:t xml:space="preserve"> trước khi HSDT được tiếp nhận.</w:t>
            </w:r>
          </w:p>
          <w:p w:rsidR="000A7206" w:rsidRPr="0054159E" w:rsidRDefault="000A7206" w:rsidP="00FF4A4C">
            <w:pPr>
              <w:spacing w:before="120"/>
              <w:rPr>
                <w:rFonts w:ascii="Arial" w:hAnsi="Arial" w:cs="Arial"/>
                <w:sz w:val="20"/>
              </w:rPr>
            </w:pPr>
            <w:r w:rsidRPr="00F4056F">
              <w:rPr>
                <w:rFonts w:ascii="Arial" w:hAnsi="Arial" w:cs="Arial"/>
                <w:sz w:val="20"/>
              </w:rPr>
              <w:t xml:space="preserve">21.2. </w:t>
            </w:r>
            <w:r w:rsidRPr="0054159E">
              <w:rPr>
                <w:rFonts w:ascii="Arial" w:hAnsi="Arial" w:cs="Arial"/>
                <w:sz w:val="20"/>
              </w:rPr>
              <w:t>Bên mời thầu có thể gia hạn thời điểm đóng thầu khi sửa đổi HSMT theo quy định tại Mục 7 CDNĐT. Khi gia hạn thời điểm đóng thầu, mọi trách nhiệm của Bên mời thầu và nhà đầu tư theo thời điểm đóng thầu trước đó sẽ được thay đổi theo thời điểm đóng thầu mới được gia hạn.</w:t>
            </w:r>
          </w:p>
          <w:p w:rsidR="000A7206" w:rsidRPr="0054159E" w:rsidRDefault="000A7206" w:rsidP="00FF4A4C">
            <w:pPr>
              <w:spacing w:before="120"/>
              <w:rPr>
                <w:rFonts w:ascii="Arial" w:hAnsi="Arial" w:cs="Arial"/>
                <w:sz w:val="20"/>
              </w:rPr>
            </w:pPr>
            <w:r w:rsidRPr="00F4056F">
              <w:rPr>
                <w:rFonts w:ascii="Arial" w:hAnsi="Arial" w:cs="Arial"/>
                <w:sz w:val="20"/>
              </w:rPr>
              <w:t xml:space="preserve">21.3. </w:t>
            </w:r>
            <w:r w:rsidRPr="0054159E">
              <w:rPr>
                <w:rFonts w:ascii="Arial" w:hAnsi="Arial" w:cs="Arial"/>
                <w:sz w:val="20"/>
              </w:rPr>
              <w:t>Khi gia hạn thời điểm đóng thầu, Bên mời thầu sẽ thông báo bằng văn bản cho các nhà đầu tư đã nhận HSMT hoặc đã nộp HSDT. Khi thông báo, Bên mời thầu sẽ ghi rõ thời điểm đóng thầu mới được gia hạn để nhà đầu tư có đủ thời gian sửa đổi hoặc bổ sung HSDT theo yêu cầu mới. Nhà đầu tư đã nộp HS</w:t>
            </w:r>
            <w:r w:rsidRPr="00F4056F">
              <w:rPr>
                <w:rFonts w:ascii="Arial" w:hAnsi="Arial" w:cs="Arial"/>
                <w:sz w:val="20"/>
              </w:rPr>
              <w:t>D</w:t>
            </w:r>
            <w:r w:rsidRPr="0054159E">
              <w:rPr>
                <w:rFonts w:ascii="Arial" w:hAnsi="Arial" w:cs="Arial"/>
                <w:sz w:val="20"/>
              </w:rPr>
              <w:t xml:space="preserve">T có thể nhận lại để sửa đổi, bổ sung HSDT của mình. Trường hợp nhà đầu tư chưa nhận lại hoặc không nhận lại HSDT thì Bên mời thầu quản lý HSDT đó theo chế độ quản lý </w:t>
            </w:r>
            <w:r w:rsidRPr="0054159E">
              <w:rPr>
                <w:rFonts w:ascii="Arial" w:hAnsi="Arial" w:cs="Arial"/>
                <w:sz w:val="20"/>
              </w:rPr>
              <w:lastRenderedPageBreak/>
              <w:t>hồ sơ “mật”.</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lastRenderedPageBreak/>
              <w:t>22. HSDT nộp muộn</w:t>
            </w:r>
          </w:p>
        </w:tc>
        <w:tc>
          <w:tcPr>
            <w:tcW w:w="3552" w:type="pct"/>
            <w:shd w:val="clear" w:color="auto" w:fill="auto"/>
          </w:tcPr>
          <w:p w:rsidR="000A7206" w:rsidRPr="00F4056F" w:rsidRDefault="000A7206" w:rsidP="00FF4A4C">
            <w:pPr>
              <w:spacing w:before="120"/>
              <w:rPr>
                <w:rFonts w:ascii="Arial" w:hAnsi="Arial" w:cs="Arial"/>
                <w:sz w:val="20"/>
              </w:rPr>
            </w:pPr>
            <w:r w:rsidRPr="0054159E">
              <w:rPr>
                <w:rFonts w:ascii="Arial" w:hAnsi="Arial" w:cs="Arial"/>
                <w:sz w:val="20"/>
              </w:rPr>
              <w:t>Bên mời thầu sẽ không xem xét bất kỳ HSDT nào đượ</w:t>
            </w:r>
            <w:r w:rsidRPr="00F4056F">
              <w:rPr>
                <w:rFonts w:ascii="Arial" w:hAnsi="Arial" w:cs="Arial"/>
                <w:sz w:val="20"/>
              </w:rPr>
              <w:t>c</w:t>
            </w:r>
            <w:r w:rsidRPr="0054159E">
              <w:rPr>
                <w:rFonts w:ascii="Arial" w:hAnsi="Arial" w:cs="Arial"/>
                <w:sz w:val="20"/>
              </w:rPr>
              <w:t xml:space="preserve"> nộp sau thời điểm đóng thầu. Bất kỳ HSDT nào mà Bên mời thầu nhận được sau thời điểm đóng thầu sẽ bị tuyên bố là HSDT nộp muộn, bị loại và được trả lại 4</w:t>
            </w:r>
            <w:r w:rsidRPr="00F4056F">
              <w:rPr>
                <w:rFonts w:ascii="Arial" w:hAnsi="Arial" w:cs="Arial"/>
                <w:sz w:val="20"/>
              </w:rPr>
              <w:t xml:space="preserve"> </w:t>
            </w:r>
            <w:r w:rsidRPr="0054159E">
              <w:rPr>
                <w:rFonts w:ascii="Arial" w:hAnsi="Arial" w:cs="Arial"/>
                <w:sz w:val="20"/>
              </w:rPr>
              <w:t>nguyên trạng cho nhà đầu tư.</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23. S</w:t>
            </w:r>
            <w:r w:rsidRPr="00F4056F">
              <w:rPr>
                <w:rFonts w:ascii="Arial" w:hAnsi="Arial" w:cs="Arial"/>
                <w:b/>
                <w:sz w:val="20"/>
              </w:rPr>
              <w:t>ử</w:t>
            </w:r>
            <w:r w:rsidRPr="0054159E">
              <w:rPr>
                <w:rFonts w:ascii="Arial" w:hAnsi="Arial" w:cs="Arial"/>
                <w:b/>
                <w:sz w:val="20"/>
              </w:rPr>
              <w:t>a đổi, thay thế và rút HSDT</w:t>
            </w:r>
          </w:p>
        </w:tc>
        <w:tc>
          <w:tcPr>
            <w:tcW w:w="3552"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23.1. </w:t>
            </w:r>
            <w:r w:rsidRPr="0054159E">
              <w:rPr>
                <w:rFonts w:ascii="Arial" w:hAnsi="Arial" w:cs="Arial"/>
                <w:sz w:val="20"/>
              </w:rPr>
              <w:t>Sau khi nộp HSDT, nhà đầu tư có thể sửa đổi, thay thế hoặc rút HSDT bằng cách gửi văn bản đề nghị có chữ ký của người đại diện hợp pháp của nhà đầu tư, trường hợp ủy quyền thì phải gửi kèm giấy ủy quyền theo quy định tại Mục 11.2 và 11.3 CDNĐT.</w:t>
            </w:r>
          </w:p>
          <w:p w:rsidR="000A7206" w:rsidRPr="0054159E" w:rsidRDefault="000A7206" w:rsidP="00FF4A4C">
            <w:pPr>
              <w:spacing w:before="120"/>
              <w:rPr>
                <w:rFonts w:ascii="Arial" w:hAnsi="Arial" w:cs="Arial"/>
                <w:sz w:val="20"/>
              </w:rPr>
            </w:pPr>
            <w:r w:rsidRPr="00F4056F">
              <w:rPr>
                <w:rFonts w:ascii="Arial" w:hAnsi="Arial" w:cs="Arial"/>
                <w:sz w:val="20"/>
              </w:rPr>
              <w:t xml:space="preserve">23.2. </w:t>
            </w:r>
            <w:r w:rsidRPr="0054159E">
              <w:rPr>
                <w:rFonts w:ascii="Arial" w:hAnsi="Arial" w:cs="Arial"/>
                <w:sz w:val="20"/>
              </w:rPr>
              <w:t>Hồ sơ sửa đổi hoặc thay thế HSDT phải được gửi kèm với văn bản đề nghị sửa đổi, thay thế và phải bảo đảm cá</w:t>
            </w:r>
            <w:r w:rsidRPr="00F4056F">
              <w:rPr>
                <w:rFonts w:ascii="Arial" w:hAnsi="Arial" w:cs="Arial"/>
                <w:sz w:val="20"/>
              </w:rPr>
              <w:t>c</w:t>
            </w:r>
            <w:r w:rsidRPr="0054159E">
              <w:rPr>
                <w:rFonts w:ascii="Arial" w:hAnsi="Arial" w:cs="Arial"/>
                <w:sz w:val="20"/>
              </w:rPr>
              <w:t xml:space="preserve"> Điều kiện sau:</w:t>
            </w:r>
          </w:p>
          <w:p w:rsidR="000A7206" w:rsidRPr="0054159E" w:rsidRDefault="000A7206" w:rsidP="00FF4A4C">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Được nhà đầu tư chuẩn bị và nộp cho Bên mời thầu theo quy định tại Mục 19 và Mục 20 CDNĐT, trên túi đựng văn bản đề nghị phải ghi rõ “SỬA Đ</w:t>
            </w:r>
            <w:r w:rsidRPr="00F4056F">
              <w:rPr>
                <w:rFonts w:ascii="Arial" w:hAnsi="Arial" w:cs="Arial"/>
                <w:sz w:val="20"/>
              </w:rPr>
              <w:t>Ổ</w:t>
            </w:r>
            <w:r w:rsidRPr="0054159E">
              <w:rPr>
                <w:rFonts w:ascii="Arial" w:hAnsi="Arial" w:cs="Arial"/>
                <w:sz w:val="20"/>
              </w:rPr>
              <w:t>I HSDT” hoặc “THAY TH</w:t>
            </w:r>
            <w:r w:rsidRPr="00F4056F">
              <w:rPr>
                <w:rFonts w:ascii="Arial" w:hAnsi="Arial" w:cs="Arial"/>
                <w:sz w:val="20"/>
              </w:rPr>
              <w:t>Ế</w:t>
            </w:r>
            <w:r w:rsidRPr="0054159E">
              <w:rPr>
                <w:rFonts w:ascii="Arial" w:hAnsi="Arial" w:cs="Arial"/>
                <w:sz w:val="20"/>
              </w:rPr>
              <w:t xml:space="preserve"> HSDT”;</w:t>
            </w:r>
          </w:p>
          <w:p w:rsidR="000A7206" w:rsidRPr="0054159E"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Được Bên mời thầu tiếp nhận trước thời điểm đóng thầu theo quy định tại Mục 21 CDNĐT.</w:t>
            </w:r>
          </w:p>
          <w:p w:rsidR="000A7206" w:rsidRPr="00F4056F" w:rsidRDefault="000A7206" w:rsidP="00FF4A4C">
            <w:pPr>
              <w:spacing w:before="120"/>
              <w:rPr>
                <w:rFonts w:ascii="Arial" w:hAnsi="Arial" w:cs="Arial"/>
                <w:sz w:val="20"/>
              </w:rPr>
            </w:pPr>
            <w:r w:rsidRPr="00F4056F">
              <w:rPr>
                <w:rFonts w:ascii="Arial" w:hAnsi="Arial" w:cs="Arial"/>
                <w:sz w:val="20"/>
              </w:rPr>
              <w:t xml:space="preserve">23.3. </w:t>
            </w:r>
            <w:r w:rsidRPr="0054159E">
              <w:rPr>
                <w:rFonts w:ascii="Arial" w:hAnsi="Arial" w:cs="Arial"/>
                <w:sz w:val="20"/>
              </w:rPr>
              <w:t>Văn bản đề nghị rút HSDT phải đảm bảo các Điều kiện sau:</w:t>
            </w:r>
          </w:p>
          <w:p w:rsidR="000A7206" w:rsidRPr="0054159E" w:rsidRDefault="000A7206" w:rsidP="00FF4A4C">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Trên túi đựng văn bản đề nghị phải ghi rõ “RÚT HSDT”;</w:t>
            </w:r>
          </w:p>
          <w:p w:rsidR="000A7206" w:rsidRPr="0054159E"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Được Bên mời thầu tiếp nhận trước thời điểm đóng thầu theo quy định tại Mục 21 CDNĐT.</w:t>
            </w:r>
          </w:p>
          <w:p w:rsidR="000A7206" w:rsidRPr="0054159E" w:rsidRDefault="000A7206" w:rsidP="00FF4A4C">
            <w:pPr>
              <w:spacing w:before="120"/>
              <w:rPr>
                <w:rFonts w:ascii="Arial" w:hAnsi="Arial" w:cs="Arial"/>
                <w:sz w:val="20"/>
              </w:rPr>
            </w:pPr>
            <w:r w:rsidRPr="0054159E">
              <w:rPr>
                <w:rFonts w:ascii="Arial" w:hAnsi="Arial" w:cs="Arial"/>
                <w:sz w:val="20"/>
              </w:rPr>
              <w:t>HSDT mà nhà đầu tư yêu cầu rút sẽ được trả lại cho nhà đầu tư theo nguyên trạng.</w:t>
            </w:r>
          </w:p>
          <w:p w:rsidR="000A7206" w:rsidRPr="0054159E" w:rsidRDefault="000A7206" w:rsidP="00FF4A4C">
            <w:pPr>
              <w:spacing w:before="120"/>
              <w:rPr>
                <w:rFonts w:ascii="Arial" w:hAnsi="Arial" w:cs="Arial"/>
                <w:sz w:val="20"/>
              </w:rPr>
            </w:pPr>
            <w:r w:rsidRPr="00F4056F">
              <w:rPr>
                <w:rFonts w:ascii="Arial" w:hAnsi="Arial" w:cs="Arial"/>
                <w:sz w:val="20"/>
              </w:rPr>
              <w:t xml:space="preserve">23.4. </w:t>
            </w:r>
            <w:r w:rsidRPr="0054159E">
              <w:rPr>
                <w:rFonts w:ascii="Arial" w:hAnsi="Arial" w:cs="Arial"/>
                <w:sz w:val="20"/>
              </w:rPr>
              <w:t>Bên mời thầu chỉ chấp nhận việc sửa đổi, thay thế hoặc rút HSDT của nhà đầu tư nếu nhận được văn bản đề nghị trước thời điểm đóng thầu.</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24. Bảo mật</w:t>
            </w:r>
          </w:p>
        </w:tc>
        <w:tc>
          <w:tcPr>
            <w:tcW w:w="3552"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24.1. </w:t>
            </w:r>
            <w:r w:rsidRPr="0054159E">
              <w:rPr>
                <w:rFonts w:ascii="Arial" w:hAnsi="Arial" w:cs="Arial"/>
                <w:sz w:val="20"/>
              </w:rPr>
              <w:t>Thông tin liên quan đ</w:t>
            </w:r>
            <w:r w:rsidRPr="00F4056F">
              <w:rPr>
                <w:rFonts w:ascii="Arial" w:hAnsi="Arial" w:cs="Arial"/>
                <w:sz w:val="20"/>
              </w:rPr>
              <w:t>ế</w:t>
            </w:r>
            <w:r w:rsidRPr="0054159E">
              <w:rPr>
                <w:rFonts w:ascii="Arial" w:hAnsi="Arial" w:cs="Arial"/>
                <w:sz w:val="20"/>
              </w:rPr>
              <w:t>n việc đánh giá HSDT phải được giữ bí mật và không được phép tiết lộ cho cá</w:t>
            </w:r>
            <w:r w:rsidRPr="00F4056F">
              <w:rPr>
                <w:rFonts w:ascii="Arial" w:hAnsi="Arial" w:cs="Arial"/>
                <w:sz w:val="20"/>
              </w:rPr>
              <w:t>c</w:t>
            </w:r>
            <w:r w:rsidRPr="0054159E">
              <w:rPr>
                <w:rFonts w:ascii="Arial" w:hAnsi="Arial" w:cs="Arial"/>
                <w:sz w:val="20"/>
              </w:rPr>
              <w:t xml:space="preserve"> nhà đầu tư hay bất kỳ người nào không có liên quan chính thức đến quá trình lựa chọn nhà đầu tư cho đến khi công khai kết quả lựa chọn nhà đầu tư. Trong mọi trường hợp không được tiết lộ thông tin trong HSDT của nhà đầu tư này cho nhà đầu tư khác, trừ thông tin được công khai khi mở HSDT.</w:t>
            </w:r>
          </w:p>
          <w:p w:rsidR="000A7206" w:rsidRPr="00F4056F" w:rsidRDefault="000A7206" w:rsidP="00FF4A4C">
            <w:pPr>
              <w:spacing w:before="120"/>
              <w:rPr>
                <w:rFonts w:ascii="Arial" w:hAnsi="Arial" w:cs="Arial"/>
                <w:sz w:val="20"/>
              </w:rPr>
            </w:pPr>
            <w:r w:rsidRPr="00F4056F">
              <w:rPr>
                <w:rFonts w:ascii="Arial" w:hAnsi="Arial" w:cs="Arial"/>
                <w:sz w:val="20"/>
              </w:rPr>
              <w:t xml:space="preserve">24.2. </w:t>
            </w:r>
            <w:r w:rsidRPr="0054159E">
              <w:rPr>
                <w:rFonts w:ascii="Arial" w:hAnsi="Arial" w:cs="Arial"/>
                <w:sz w:val="20"/>
              </w:rPr>
              <w:t>Trừ trường hợp làm rõ HSDT theo quy định tại Mục 25 CDNĐT và đàm phán sơ bộ hợp đồng theo quy định tại Mục 35 CDNĐT, nhà đầu tư không được phép tiếp xúc với Bên mời thầu về các vấn đề liên quan</w:t>
            </w:r>
            <w:r w:rsidRPr="00F4056F">
              <w:rPr>
                <w:rFonts w:ascii="Arial" w:hAnsi="Arial" w:cs="Arial"/>
                <w:sz w:val="20"/>
              </w:rPr>
              <w:t xml:space="preserve"> </w:t>
            </w:r>
            <w:r w:rsidRPr="0054159E">
              <w:rPr>
                <w:rFonts w:ascii="Arial" w:hAnsi="Arial" w:cs="Arial"/>
                <w:sz w:val="20"/>
              </w:rPr>
              <w:t>đến HSDT của mình và các vấn đề khác liên quan đến dự án trong suốt thời gian từ khi mở HSDT cho đến khi công khai kết quả lựa chọn nhà đầu tư.</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25. Làm rõ HSDT</w:t>
            </w:r>
          </w:p>
        </w:tc>
        <w:tc>
          <w:tcPr>
            <w:tcW w:w="3552"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25.1. </w:t>
            </w:r>
            <w:r w:rsidRPr="0054159E">
              <w:rPr>
                <w:rFonts w:ascii="Arial" w:hAnsi="Arial" w:cs="Arial"/>
                <w:sz w:val="20"/>
              </w:rPr>
              <w:t>Trường hợp sau khi đóng thầu, nếu nhà đầu tư phát hiện HSDT thiếu các tài liệu chứng minh tư cách hợp lệ, năng lực, kinh nghiệm thì nhà đầu tư (trường hợp được chấp nhận thay đổi tư cách) được phép gửi tài liệu đến Bên mời thầu để làm rõ về tư cách hợp lệ của mình. Bên mời thầu có trách nhiệm tiếp nhận những tài liệu làm rõ của nhà đầu tư để xem xét, đánh giá; các tài liệu bổ sung, làm rõ về tư cách hợp lệ, năng lực, kinh nghiệm được coi như một phần của HSDT. Bên mời thầu phải thông báo bằng văn bản cho nhà đầu tư về việc đã nhận được các tài liệu bổ sung làm rõ của nhà đầu tư bằng một trong những cách sau: gửi trực tiếp, theo đường bưu điện, fax hoặc e-mail.</w:t>
            </w:r>
          </w:p>
          <w:p w:rsidR="000A7206" w:rsidRPr="0054159E" w:rsidRDefault="000A7206" w:rsidP="00FF4A4C">
            <w:pPr>
              <w:spacing w:before="120"/>
              <w:rPr>
                <w:rFonts w:ascii="Arial" w:hAnsi="Arial" w:cs="Arial"/>
                <w:sz w:val="20"/>
              </w:rPr>
            </w:pPr>
            <w:r w:rsidRPr="00F4056F">
              <w:rPr>
                <w:rFonts w:ascii="Arial" w:hAnsi="Arial" w:cs="Arial"/>
                <w:sz w:val="20"/>
              </w:rPr>
              <w:t xml:space="preserve">25.2. </w:t>
            </w:r>
            <w:r w:rsidRPr="0054159E">
              <w:rPr>
                <w:rFonts w:ascii="Arial" w:hAnsi="Arial" w:cs="Arial"/>
                <w:sz w:val="20"/>
              </w:rPr>
              <w:t>Sau khi mở HSĐXKT, HSĐXTC, nhà đầu tư có trách nhiệm làm rõ HSĐXKT, HSĐXTC theo yêu cầu của Bên mời thầu. Tất cả yêu cầu làm rõ của Bên mời thầu và phản hồi của nhà đầu tư phải được thực hiện bằng văn bản theo một trong những cách sau: gửi trực tiếp, theo đường bưu điện, fax hoặc e-mail. Việc làm rõ chỉ được thực hiện giữa Bên mời thầu và nhà đầu tư có HSDT cần phải làm rõ. Tài liệu làm rõ HSDT được Bên mời thầu bảo quản như một phần của HSDT.</w:t>
            </w:r>
          </w:p>
          <w:p w:rsidR="000A7206" w:rsidRPr="00F4056F" w:rsidRDefault="000A7206" w:rsidP="00FF4A4C">
            <w:pPr>
              <w:spacing w:before="120"/>
              <w:rPr>
                <w:rFonts w:ascii="Arial" w:hAnsi="Arial" w:cs="Arial"/>
                <w:sz w:val="20"/>
              </w:rPr>
            </w:pPr>
            <w:r w:rsidRPr="00F4056F">
              <w:rPr>
                <w:rFonts w:ascii="Arial" w:hAnsi="Arial" w:cs="Arial"/>
                <w:sz w:val="20"/>
              </w:rPr>
              <w:t xml:space="preserve">25.3. </w:t>
            </w:r>
            <w:r w:rsidRPr="0054159E">
              <w:rPr>
                <w:rFonts w:ascii="Arial" w:hAnsi="Arial" w:cs="Arial"/>
                <w:sz w:val="20"/>
              </w:rPr>
              <w:t xml:space="preserve">Việc làm rõ HSDT chỉ được thực hiện giữa Bên mời thầu và nhà đầu tư có HSDT cần phải làm rõ và phải bảo đảm nguyên tắc không làm thay đổi nội dung cơ bản của HSDT đã nộp, không thay đổi bản chất của nhà đầu tư tham dự thầu. Trong văn bản yêu cầu làm rõ phải quy định thời hạn làm rõ của nhà đầu tư theo quy định tại </w:t>
            </w:r>
            <w:r w:rsidRPr="0054159E">
              <w:rPr>
                <w:rFonts w:ascii="Arial" w:hAnsi="Arial" w:cs="Arial"/>
                <w:b/>
                <w:sz w:val="20"/>
              </w:rPr>
              <w:t>BDL</w:t>
            </w:r>
            <w:r w:rsidRPr="0054159E">
              <w:rPr>
                <w:rFonts w:ascii="Arial" w:hAnsi="Arial" w:cs="Arial"/>
                <w:sz w:val="20"/>
              </w:rPr>
              <w:t xml:space="preserve">. Nội dung làm rõ HSDT được Bên mời thầu bảo quản như một phần của HSDT. </w:t>
            </w:r>
            <w:r w:rsidRPr="0054159E">
              <w:rPr>
                <w:rFonts w:ascii="Arial" w:hAnsi="Arial" w:cs="Arial"/>
                <w:sz w:val="20"/>
              </w:rPr>
              <w:lastRenderedPageBreak/>
              <w:t>Đối với các nội dung làm rõ ảnh hưởng trực tiếp đến việc đánh giá tư cách hợp lệ, năng lực, kinh nghiệm và yêu cầu về kỹ thuật, tài chính nếu quá thời hạn làm rõ mà nhà đầu tư không có văn bản làm rõ hoặc có văn bản làm rõ nhưng không đáp ứng được yêu cầu làm rõ của Bên mời thầu thì Bên mời thầu sẽ đánh giá HSDT của nhà đầu tư</w:t>
            </w:r>
            <w:r w:rsidRPr="00F4056F">
              <w:rPr>
                <w:rFonts w:ascii="Arial" w:hAnsi="Arial" w:cs="Arial"/>
                <w:sz w:val="20"/>
              </w:rPr>
              <w:t xml:space="preserve"> </w:t>
            </w:r>
            <w:r w:rsidRPr="0054159E">
              <w:rPr>
                <w:rFonts w:ascii="Arial" w:hAnsi="Arial" w:cs="Arial"/>
                <w:sz w:val="20"/>
              </w:rPr>
              <w:t>theo HSDT nộp trước thời điểm đóng thầu.</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lastRenderedPageBreak/>
              <w:t>26. Các đối tác có liên quan</w:t>
            </w:r>
          </w:p>
        </w:tc>
        <w:tc>
          <w:tcPr>
            <w:tcW w:w="3552"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Nhà đầu tư phải kê khai các đối tác dự kiến cùng tham gia thực hiện dự án theo Mẫu số 06 tại Chương IV - Biểu mẫu dự thầu.</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27. Các sai khác, đ</w:t>
            </w:r>
            <w:r w:rsidRPr="00F4056F">
              <w:rPr>
                <w:rFonts w:ascii="Arial" w:hAnsi="Arial" w:cs="Arial"/>
                <w:b/>
                <w:sz w:val="20"/>
              </w:rPr>
              <w:t>ặ</w:t>
            </w:r>
            <w:r w:rsidRPr="0054159E">
              <w:rPr>
                <w:rFonts w:ascii="Arial" w:hAnsi="Arial" w:cs="Arial"/>
                <w:b/>
                <w:sz w:val="20"/>
              </w:rPr>
              <w:t>t Điều ki</w:t>
            </w:r>
            <w:r w:rsidRPr="00F4056F">
              <w:rPr>
                <w:rFonts w:ascii="Arial" w:hAnsi="Arial" w:cs="Arial"/>
                <w:b/>
                <w:sz w:val="20"/>
              </w:rPr>
              <w:t>ệ</w:t>
            </w:r>
            <w:r w:rsidRPr="0054159E">
              <w:rPr>
                <w:rFonts w:ascii="Arial" w:hAnsi="Arial" w:cs="Arial"/>
                <w:b/>
                <w:sz w:val="20"/>
              </w:rPr>
              <w:t>n và</w:t>
            </w:r>
            <w:r w:rsidRPr="00F4056F">
              <w:rPr>
                <w:rFonts w:ascii="Arial" w:hAnsi="Arial" w:cs="Arial"/>
                <w:b/>
                <w:sz w:val="20"/>
              </w:rPr>
              <w:t xml:space="preserve"> </w:t>
            </w:r>
            <w:r w:rsidRPr="0054159E">
              <w:rPr>
                <w:rFonts w:ascii="Arial" w:hAnsi="Arial" w:cs="Arial"/>
                <w:b/>
                <w:sz w:val="20"/>
              </w:rPr>
              <w:t>bỏ sót nội dung</w:t>
            </w:r>
          </w:p>
        </w:tc>
        <w:tc>
          <w:tcPr>
            <w:tcW w:w="3552"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Các định nghĩa sau đây sẽ được áp dụng cho quá trình đánh giá HSDT:</w:t>
            </w:r>
          </w:p>
          <w:p w:rsidR="000A7206" w:rsidRPr="0054159E" w:rsidRDefault="000A7206" w:rsidP="00FF4A4C">
            <w:pPr>
              <w:spacing w:before="120"/>
              <w:rPr>
                <w:rFonts w:ascii="Arial" w:hAnsi="Arial" w:cs="Arial"/>
                <w:sz w:val="20"/>
              </w:rPr>
            </w:pPr>
            <w:r w:rsidRPr="00F4056F">
              <w:rPr>
                <w:rFonts w:ascii="Arial" w:hAnsi="Arial" w:cs="Arial"/>
                <w:sz w:val="20"/>
              </w:rPr>
              <w:t xml:space="preserve">27.1. </w:t>
            </w:r>
            <w:r w:rsidRPr="0054159E">
              <w:rPr>
                <w:rFonts w:ascii="Arial" w:hAnsi="Arial" w:cs="Arial"/>
                <w:sz w:val="20"/>
              </w:rPr>
              <w:t>“Sai khác” là các khác biệt so với yêu cầu nêu trong HSMT;</w:t>
            </w:r>
          </w:p>
          <w:p w:rsidR="000A7206" w:rsidRPr="0054159E" w:rsidRDefault="000A7206" w:rsidP="00FF4A4C">
            <w:pPr>
              <w:spacing w:before="120"/>
              <w:rPr>
                <w:rFonts w:ascii="Arial" w:hAnsi="Arial" w:cs="Arial"/>
                <w:sz w:val="20"/>
              </w:rPr>
            </w:pPr>
            <w:r w:rsidRPr="00F4056F">
              <w:rPr>
                <w:rFonts w:ascii="Arial" w:hAnsi="Arial" w:cs="Arial"/>
                <w:sz w:val="20"/>
              </w:rPr>
              <w:t xml:space="preserve">27.2. </w:t>
            </w:r>
            <w:r w:rsidRPr="0054159E">
              <w:rPr>
                <w:rFonts w:ascii="Arial" w:hAnsi="Arial" w:cs="Arial"/>
                <w:sz w:val="20"/>
              </w:rPr>
              <w:t>“Đặt Điều kiện” là việc đặt ra các Điều kiện có tính hạn chế hoặc thể hiện sự không chấp nhận hoàn toàn đối với các yêu cầu nêu trong HSMT;</w:t>
            </w:r>
          </w:p>
          <w:p w:rsidR="000A7206" w:rsidRPr="0054159E" w:rsidRDefault="000A7206" w:rsidP="00FF4A4C">
            <w:pPr>
              <w:spacing w:before="120"/>
              <w:rPr>
                <w:rFonts w:ascii="Arial" w:hAnsi="Arial" w:cs="Arial"/>
                <w:sz w:val="20"/>
              </w:rPr>
            </w:pPr>
            <w:r w:rsidRPr="00F4056F">
              <w:rPr>
                <w:rFonts w:ascii="Arial" w:hAnsi="Arial" w:cs="Arial"/>
                <w:sz w:val="20"/>
              </w:rPr>
              <w:t xml:space="preserve">27.3. </w:t>
            </w:r>
            <w:r w:rsidRPr="0054159E">
              <w:rPr>
                <w:rFonts w:ascii="Arial" w:hAnsi="Arial" w:cs="Arial"/>
                <w:sz w:val="20"/>
              </w:rPr>
              <w:t>“Bỏ sót nội dung” là việc nhà đầu tư không cung cấp được một phần hoặc toàn bộ thông tin hay tài liệu theo yêu cầu nêu trong HSMT.</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28. Xác định tính đáp ứng của HSDT</w:t>
            </w:r>
          </w:p>
        </w:tc>
        <w:tc>
          <w:tcPr>
            <w:tcW w:w="3552"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28.1. </w:t>
            </w:r>
            <w:r w:rsidRPr="0054159E">
              <w:rPr>
                <w:rFonts w:ascii="Arial" w:hAnsi="Arial" w:cs="Arial"/>
                <w:sz w:val="20"/>
              </w:rPr>
              <w:t>Bên mời thầu sẽ xác định tính đáp ứng của HSDT dựa trên nội dung của HSDT the</w:t>
            </w:r>
            <w:r w:rsidRPr="00F4056F">
              <w:rPr>
                <w:rFonts w:ascii="Arial" w:hAnsi="Arial" w:cs="Arial"/>
                <w:sz w:val="20"/>
              </w:rPr>
              <w:t>o</w:t>
            </w:r>
            <w:r w:rsidRPr="0054159E">
              <w:rPr>
                <w:rFonts w:ascii="Arial" w:hAnsi="Arial" w:cs="Arial"/>
                <w:sz w:val="20"/>
              </w:rPr>
              <w:t xml:space="preserve"> quy định tại Mục 10 CDNĐT.</w:t>
            </w:r>
          </w:p>
          <w:p w:rsidR="000A7206" w:rsidRPr="0054159E" w:rsidRDefault="000A7206" w:rsidP="00FF4A4C">
            <w:pPr>
              <w:spacing w:before="120"/>
              <w:rPr>
                <w:rFonts w:ascii="Arial" w:hAnsi="Arial" w:cs="Arial"/>
                <w:sz w:val="20"/>
              </w:rPr>
            </w:pPr>
            <w:r w:rsidRPr="00F4056F">
              <w:rPr>
                <w:rFonts w:ascii="Arial" w:hAnsi="Arial" w:cs="Arial"/>
                <w:sz w:val="20"/>
              </w:rPr>
              <w:t xml:space="preserve">28.2. </w:t>
            </w:r>
            <w:r w:rsidRPr="0054159E">
              <w:rPr>
                <w:rFonts w:ascii="Arial" w:hAnsi="Arial" w:cs="Arial"/>
                <w:sz w:val="20"/>
              </w:rPr>
              <w:t>HSDT đáp ứng cơ bản là HSDT đáp ứng các yêu cầu cơ bản nêu trong HSMT mà không có các sai khác, đặt Điều kiện hoặc bỏ sót nội dung cơ bản. Sai khác, đặt Điều kiện hoặc bỏ sót nội dung cơ bản là những điểm trong HSDT mà:</w:t>
            </w:r>
          </w:p>
          <w:p w:rsidR="000A7206" w:rsidRPr="0054159E" w:rsidRDefault="000A7206" w:rsidP="00FF4A4C">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Nếu được chấp nhận thì sẽ gây ảnh hưởng đáng kể đến phạm vi, chất lượng hay hiệu quả thực hiện dự án được quy định trong hợp đồng; gây hạn chế đáng k</w:t>
            </w:r>
            <w:r w:rsidRPr="00F4056F">
              <w:rPr>
                <w:rFonts w:ascii="Arial" w:hAnsi="Arial" w:cs="Arial"/>
                <w:sz w:val="20"/>
              </w:rPr>
              <w:t>ể</w:t>
            </w:r>
            <w:r w:rsidRPr="0054159E">
              <w:rPr>
                <w:rFonts w:ascii="Arial" w:hAnsi="Arial" w:cs="Arial"/>
                <w:sz w:val="20"/>
              </w:rPr>
              <w:t xml:space="preserve"> và không thống nhất với HSMT về quyền hạn của Người có thẩm quyền hoặc nghĩa vụ của nhà đầu tư trong hợp đồng;</w:t>
            </w:r>
          </w:p>
          <w:p w:rsidR="000A7206" w:rsidRPr="0054159E"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Nếu được sửa lại thì s</w:t>
            </w:r>
            <w:r w:rsidRPr="00F4056F">
              <w:rPr>
                <w:rFonts w:ascii="Arial" w:hAnsi="Arial" w:cs="Arial"/>
                <w:sz w:val="20"/>
              </w:rPr>
              <w:t>ẽ</w:t>
            </w:r>
            <w:r w:rsidRPr="0054159E">
              <w:rPr>
                <w:rFonts w:ascii="Arial" w:hAnsi="Arial" w:cs="Arial"/>
                <w:sz w:val="20"/>
              </w:rPr>
              <w:t xml:space="preserve"> gây ảnh hưởng không công bằng đến vị thế cạnh tranh của nhà đầu tư khác có HSDT đáp ứng cơ bản yêu cầu nêu trong HSMT.</w:t>
            </w:r>
          </w:p>
          <w:p w:rsidR="000A7206" w:rsidRPr="0054159E" w:rsidRDefault="000A7206" w:rsidP="00FF4A4C">
            <w:pPr>
              <w:spacing w:before="120"/>
              <w:rPr>
                <w:rFonts w:ascii="Arial" w:hAnsi="Arial" w:cs="Arial"/>
                <w:sz w:val="20"/>
              </w:rPr>
            </w:pPr>
            <w:r w:rsidRPr="00F4056F">
              <w:rPr>
                <w:rFonts w:ascii="Arial" w:hAnsi="Arial" w:cs="Arial"/>
                <w:sz w:val="20"/>
              </w:rPr>
              <w:t xml:space="preserve">28.3. </w:t>
            </w:r>
            <w:r w:rsidRPr="0054159E">
              <w:rPr>
                <w:rFonts w:ascii="Arial" w:hAnsi="Arial" w:cs="Arial"/>
                <w:sz w:val="20"/>
              </w:rPr>
              <w:t>Bên mời thầu phải kiểm tra các nội dung về mặt kỹ thuật của HSDT theo Mục 13 CDNĐT và việc kiểm tra đề xuất kỹ thuật nhằm khẳng định rằng tất cả các yêu cầu nêu trong Phần 2 - Yêu cầu về trách nhiệm của nhà đầu tư đã được đáp ứng và HSDT không có những sai khác, đặt Điều kiện hay bỏ sót các nội dung cơ bản.</w:t>
            </w:r>
          </w:p>
          <w:p w:rsidR="000A7206" w:rsidRPr="00F4056F" w:rsidRDefault="000A7206" w:rsidP="00FF4A4C">
            <w:pPr>
              <w:spacing w:before="120"/>
              <w:rPr>
                <w:rFonts w:ascii="Arial" w:hAnsi="Arial" w:cs="Arial"/>
                <w:sz w:val="20"/>
              </w:rPr>
            </w:pPr>
            <w:r w:rsidRPr="00F4056F">
              <w:rPr>
                <w:rFonts w:ascii="Arial" w:hAnsi="Arial" w:cs="Arial"/>
                <w:sz w:val="20"/>
              </w:rPr>
              <w:t xml:space="preserve">28.4. </w:t>
            </w:r>
            <w:r w:rsidRPr="0054159E">
              <w:rPr>
                <w:rFonts w:ascii="Arial" w:hAnsi="Arial" w:cs="Arial"/>
                <w:sz w:val="20"/>
              </w:rPr>
              <w:t>Nếu HSDT không đáp ứng cơ bản các yêu cầu</w:t>
            </w:r>
            <w:r w:rsidRPr="00F4056F">
              <w:rPr>
                <w:rFonts w:ascii="Arial" w:hAnsi="Arial" w:cs="Arial"/>
                <w:sz w:val="20"/>
              </w:rPr>
              <w:t xml:space="preserve"> </w:t>
            </w:r>
            <w:r w:rsidRPr="0054159E">
              <w:rPr>
                <w:rFonts w:ascii="Arial" w:hAnsi="Arial" w:cs="Arial"/>
                <w:sz w:val="20"/>
              </w:rPr>
              <w:t>nêu tr</w:t>
            </w:r>
            <w:r w:rsidRPr="00F4056F">
              <w:rPr>
                <w:rFonts w:ascii="Arial" w:hAnsi="Arial" w:cs="Arial"/>
                <w:sz w:val="20"/>
              </w:rPr>
              <w:t>o</w:t>
            </w:r>
            <w:r w:rsidRPr="0054159E">
              <w:rPr>
                <w:rFonts w:ascii="Arial" w:hAnsi="Arial" w:cs="Arial"/>
                <w:sz w:val="20"/>
              </w:rPr>
              <w:t>ng HSMT thì HSDT đ</w:t>
            </w:r>
            <w:r w:rsidRPr="00F4056F">
              <w:rPr>
                <w:rFonts w:ascii="Arial" w:hAnsi="Arial" w:cs="Arial"/>
                <w:sz w:val="20"/>
              </w:rPr>
              <w:t>ó</w:t>
            </w:r>
            <w:r w:rsidRPr="0054159E">
              <w:rPr>
                <w:rFonts w:ascii="Arial" w:hAnsi="Arial" w:cs="Arial"/>
                <w:sz w:val="20"/>
              </w:rPr>
              <w:t xml:space="preserve"> sẽ bị </w:t>
            </w:r>
            <w:r w:rsidRPr="00F4056F">
              <w:rPr>
                <w:rFonts w:ascii="Arial" w:hAnsi="Arial" w:cs="Arial"/>
                <w:sz w:val="20"/>
              </w:rPr>
              <w:t>l</w:t>
            </w:r>
            <w:r w:rsidRPr="0054159E">
              <w:rPr>
                <w:rFonts w:ascii="Arial" w:hAnsi="Arial" w:cs="Arial"/>
                <w:sz w:val="20"/>
              </w:rPr>
              <w:t>o</w:t>
            </w:r>
            <w:r w:rsidRPr="00F4056F">
              <w:rPr>
                <w:rFonts w:ascii="Arial" w:hAnsi="Arial" w:cs="Arial"/>
                <w:sz w:val="20"/>
              </w:rPr>
              <w:t>ạ</w:t>
            </w:r>
            <w:r w:rsidRPr="0054159E">
              <w:rPr>
                <w:rFonts w:ascii="Arial" w:hAnsi="Arial" w:cs="Arial"/>
                <w:sz w:val="20"/>
              </w:rPr>
              <w:t>i; không được ph</w:t>
            </w:r>
            <w:r w:rsidRPr="00F4056F">
              <w:rPr>
                <w:rFonts w:ascii="Arial" w:hAnsi="Arial" w:cs="Arial"/>
                <w:sz w:val="20"/>
              </w:rPr>
              <w:t>é</w:t>
            </w:r>
            <w:r w:rsidRPr="0054159E">
              <w:rPr>
                <w:rFonts w:ascii="Arial" w:hAnsi="Arial" w:cs="Arial"/>
                <w:sz w:val="20"/>
              </w:rPr>
              <w:t>p sửa đổi các s</w:t>
            </w:r>
            <w:r w:rsidRPr="00F4056F">
              <w:rPr>
                <w:rFonts w:ascii="Arial" w:hAnsi="Arial" w:cs="Arial"/>
                <w:sz w:val="20"/>
              </w:rPr>
              <w:t>a</w:t>
            </w:r>
            <w:r w:rsidRPr="0054159E">
              <w:rPr>
                <w:rFonts w:ascii="Arial" w:hAnsi="Arial" w:cs="Arial"/>
                <w:sz w:val="20"/>
              </w:rPr>
              <w:t>i khác, đặt Điều kiện h</w:t>
            </w:r>
            <w:r w:rsidRPr="00F4056F">
              <w:rPr>
                <w:rFonts w:ascii="Arial" w:hAnsi="Arial" w:cs="Arial"/>
                <w:sz w:val="20"/>
              </w:rPr>
              <w:t>o</w:t>
            </w:r>
            <w:r w:rsidRPr="0054159E">
              <w:rPr>
                <w:rFonts w:ascii="Arial" w:hAnsi="Arial" w:cs="Arial"/>
                <w:sz w:val="20"/>
              </w:rPr>
              <w:t>ặc bỏ s</w:t>
            </w:r>
            <w:r w:rsidRPr="00F4056F">
              <w:rPr>
                <w:rFonts w:ascii="Arial" w:hAnsi="Arial" w:cs="Arial"/>
                <w:sz w:val="20"/>
              </w:rPr>
              <w:t>ó</w:t>
            </w:r>
            <w:r w:rsidRPr="0054159E">
              <w:rPr>
                <w:rFonts w:ascii="Arial" w:hAnsi="Arial" w:cs="Arial"/>
                <w:sz w:val="20"/>
              </w:rPr>
              <w:t>t nội du</w:t>
            </w:r>
            <w:r w:rsidRPr="00F4056F">
              <w:rPr>
                <w:rFonts w:ascii="Arial" w:hAnsi="Arial" w:cs="Arial"/>
                <w:sz w:val="20"/>
              </w:rPr>
              <w:t>n</w:t>
            </w:r>
            <w:r w:rsidRPr="0054159E">
              <w:rPr>
                <w:rFonts w:ascii="Arial" w:hAnsi="Arial" w:cs="Arial"/>
                <w:sz w:val="20"/>
              </w:rPr>
              <w:t>g cơ bả</w:t>
            </w:r>
            <w:r w:rsidRPr="00F4056F">
              <w:rPr>
                <w:rFonts w:ascii="Arial" w:hAnsi="Arial" w:cs="Arial"/>
                <w:sz w:val="20"/>
              </w:rPr>
              <w:t>n</w:t>
            </w:r>
            <w:r w:rsidRPr="0054159E">
              <w:rPr>
                <w:rFonts w:ascii="Arial" w:hAnsi="Arial" w:cs="Arial"/>
                <w:sz w:val="20"/>
              </w:rPr>
              <w:t xml:space="preserve"> trong HSDT đó nhằm làm cho HSDT trở thành đáp ứng cơ bản HSMT.</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29. Sai sót không nghiêm trọng</w:t>
            </w:r>
          </w:p>
        </w:tc>
        <w:tc>
          <w:tcPr>
            <w:tcW w:w="3552"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29.1. </w:t>
            </w:r>
            <w:r w:rsidRPr="0054159E">
              <w:rPr>
                <w:rFonts w:ascii="Arial" w:hAnsi="Arial" w:cs="Arial"/>
                <w:sz w:val="20"/>
              </w:rPr>
              <w:t>Với Điều kiệ</w:t>
            </w:r>
            <w:r w:rsidRPr="00F4056F">
              <w:rPr>
                <w:rFonts w:ascii="Arial" w:hAnsi="Arial" w:cs="Arial"/>
                <w:sz w:val="20"/>
              </w:rPr>
              <w:t>n</w:t>
            </w:r>
            <w:r w:rsidRPr="0054159E">
              <w:rPr>
                <w:rFonts w:ascii="Arial" w:hAnsi="Arial" w:cs="Arial"/>
                <w:sz w:val="20"/>
              </w:rPr>
              <w:t xml:space="preserve"> HSDT đáp </w:t>
            </w:r>
            <w:r w:rsidRPr="00F4056F">
              <w:rPr>
                <w:rFonts w:ascii="Arial" w:hAnsi="Arial" w:cs="Arial"/>
                <w:sz w:val="20"/>
              </w:rPr>
              <w:t>ứ</w:t>
            </w:r>
            <w:r w:rsidRPr="0054159E">
              <w:rPr>
                <w:rFonts w:ascii="Arial" w:hAnsi="Arial" w:cs="Arial"/>
                <w:sz w:val="20"/>
              </w:rPr>
              <w:t>ng c</w:t>
            </w:r>
            <w:r w:rsidRPr="00F4056F">
              <w:rPr>
                <w:rFonts w:ascii="Arial" w:hAnsi="Arial" w:cs="Arial"/>
                <w:sz w:val="20"/>
              </w:rPr>
              <w:t>ơ</w:t>
            </w:r>
            <w:r w:rsidRPr="0054159E">
              <w:rPr>
                <w:rFonts w:ascii="Arial" w:hAnsi="Arial" w:cs="Arial"/>
                <w:sz w:val="20"/>
              </w:rPr>
              <w:t xml:space="preserve"> bản yê</w:t>
            </w:r>
            <w:r w:rsidRPr="00F4056F">
              <w:rPr>
                <w:rFonts w:ascii="Arial" w:hAnsi="Arial" w:cs="Arial"/>
                <w:sz w:val="20"/>
              </w:rPr>
              <w:t>u</w:t>
            </w:r>
            <w:r w:rsidRPr="0054159E">
              <w:rPr>
                <w:rFonts w:ascii="Arial" w:hAnsi="Arial" w:cs="Arial"/>
                <w:sz w:val="20"/>
              </w:rPr>
              <w:t xml:space="preserve"> cầu </w:t>
            </w:r>
            <w:r w:rsidRPr="00F4056F">
              <w:rPr>
                <w:rFonts w:ascii="Arial" w:hAnsi="Arial" w:cs="Arial"/>
                <w:sz w:val="20"/>
              </w:rPr>
              <w:t>nêu</w:t>
            </w:r>
            <w:r w:rsidRPr="0054159E">
              <w:rPr>
                <w:rFonts w:ascii="Arial" w:hAnsi="Arial" w:cs="Arial"/>
                <w:sz w:val="20"/>
              </w:rPr>
              <w:t xml:space="preserve"> trong HS</w:t>
            </w:r>
            <w:r w:rsidRPr="00F4056F">
              <w:rPr>
                <w:rFonts w:ascii="Arial" w:hAnsi="Arial" w:cs="Arial"/>
                <w:sz w:val="20"/>
              </w:rPr>
              <w:t>M</w:t>
            </w:r>
            <w:r w:rsidRPr="0054159E">
              <w:rPr>
                <w:rFonts w:ascii="Arial" w:hAnsi="Arial" w:cs="Arial"/>
                <w:sz w:val="20"/>
              </w:rPr>
              <w:t>T thì Bên mời thầu c</w:t>
            </w:r>
            <w:r w:rsidRPr="00F4056F">
              <w:rPr>
                <w:rFonts w:ascii="Arial" w:hAnsi="Arial" w:cs="Arial"/>
                <w:sz w:val="20"/>
              </w:rPr>
              <w:t>ó</w:t>
            </w:r>
            <w:r w:rsidRPr="0054159E">
              <w:rPr>
                <w:rFonts w:ascii="Arial" w:hAnsi="Arial" w:cs="Arial"/>
                <w:sz w:val="20"/>
              </w:rPr>
              <w:t xml:space="preserve"> thể chấp nhận các sai sót mà khô</w:t>
            </w:r>
            <w:r w:rsidRPr="00F4056F">
              <w:rPr>
                <w:rFonts w:ascii="Arial" w:hAnsi="Arial" w:cs="Arial"/>
                <w:sz w:val="20"/>
              </w:rPr>
              <w:t>n</w:t>
            </w:r>
            <w:r w:rsidRPr="0054159E">
              <w:rPr>
                <w:rFonts w:ascii="Arial" w:hAnsi="Arial" w:cs="Arial"/>
                <w:sz w:val="20"/>
              </w:rPr>
              <w:t>g phải là những sai khác, đặt Điều kiện h</w:t>
            </w:r>
            <w:r w:rsidRPr="00F4056F">
              <w:rPr>
                <w:rFonts w:ascii="Arial" w:hAnsi="Arial" w:cs="Arial"/>
                <w:sz w:val="20"/>
              </w:rPr>
              <w:t>ay</w:t>
            </w:r>
            <w:r w:rsidRPr="0054159E">
              <w:rPr>
                <w:rFonts w:ascii="Arial" w:hAnsi="Arial" w:cs="Arial"/>
                <w:sz w:val="20"/>
              </w:rPr>
              <w:t xml:space="preserve"> bỏ sót nội d</w:t>
            </w:r>
            <w:r w:rsidRPr="00F4056F">
              <w:rPr>
                <w:rFonts w:ascii="Arial" w:hAnsi="Arial" w:cs="Arial"/>
                <w:sz w:val="20"/>
              </w:rPr>
              <w:t>u</w:t>
            </w:r>
            <w:r w:rsidRPr="0054159E">
              <w:rPr>
                <w:rFonts w:ascii="Arial" w:hAnsi="Arial" w:cs="Arial"/>
                <w:sz w:val="20"/>
              </w:rPr>
              <w:t>ng cơ bản trong HSDT.</w:t>
            </w:r>
          </w:p>
          <w:p w:rsidR="000A7206" w:rsidRPr="0054159E" w:rsidRDefault="000A7206" w:rsidP="00FF4A4C">
            <w:pPr>
              <w:spacing w:before="120"/>
              <w:rPr>
                <w:rFonts w:ascii="Arial" w:hAnsi="Arial" w:cs="Arial"/>
                <w:sz w:val="20"/>
              </w:rPr>
            </w:pPr>
            <w:r w:rsidRPr="00F4056F">
              <w:rPr>
                <w:rFonts w:ascii="Arial" w:hAnsi="Arial" w:cs="Arial"/>
                <w:sz w:val="20"/>
              </w:rPr>
              <w:t xml:space="preserve">29.2. </w:t>
            </w:r>
            <w:r w:rsidRPr="0054159E">
              <w:rPr>
                <w:rFonts w:ascii="Arial" w:hAnsi="Arial" w:cs="Arial"/>
                <w:sz w:val="20"/>
              </w:rPr>
              <w:t xml:space="preserve">Với Điều kiện HSDT đáp ứng </w:t>
            </w:r>
            <w:r w:rsidRPr="00F4056F">
              <w:rPr>
                <w:rFonts w:ascii="Arial" w:hAnsi="Arial" w:cs="Arial"/>
                <w:sz w:val="20"/>
              </w:rPr>
              <w:t>c</w:t>
            </w:r>
            <w:r w:rsidRPr="0054159E">
              <w:rPr>
                <w:rFonts w:ascii="Arial" w:hAnsi="Arial" w:cs="Arial"/>
                <w:sz w:val="20"/>
              </w:rPr>
              <w:t>ơ bản HSMT, Bên mời thầu có th</w:t>
            </w:r>
            <w:r w:rsidRPr="00F4056F">
              <w:rPr>
                <w:rFonts w:ascii="Arial" w:hAnsi="Arial" w:cs="Arial"/>
                <w:sz w:val="20"/>
              </w:rPr>
              <w:t>ể</w:t>
            </w:r>
            <w:r w:rsidRPr="0054159E">
              <w:rPr>
                <w:rFonts w:ascii="Arial" w:hAnsi="Arial" w:cs="Arial"/>
                <w:sz w:val="20"/>
              </w:rPr>
              <w:t xml:space="preserve"> yêu cầu nhà đầu tư cung cấp các thông tin hoặc tài liệu cần thiết tr</w:t>
            </w:r>
            <w:r w:rsidRPr="00F4056F">
              <w:rPr>
                <w:rFonts w:ascii="Arial" w:hAnsi="Arial" w:cs="Arial"/>
                <w:sz w:val="20"/>
              </w:rPr>
              <w:t>o</w:t>
            </w:r>
            <w:r w:rsidRPr="0054159E">
              <w:rPr>
                <w:rFonts w:ascii="Arial" w:hAnsi="Arial" w:cs="Arial"/>
                <w:sz w:val="20"/>
              </w:rPr>
              <w:t>ng một thời h</w:t>
            </w:r>
            <w:r w:rsidRPr="00F4056F">
              <w:rPr>
                <w:rFonts w:ascii="Arial" w:hAnsi="Arial" w:cs="Arial"/>
                <w:sz w:val="20"/>
              </w:rPr>
              <w:t>ạ</w:t>
            </w:r>
            <w:r w:rsidRPr="0054159E">
              <w:rPr>
                <w:rFonts w:ascii="Arial" w:hAnsi="Arial" w:cs="Arial"/>
                <w:sz w:val="20"/>
              </w:rPr>
              <w:t>n hợp lý để sửa chữa những điểm chưa phù hợp hoặc sai sót không nghiêm trọng trong HSDT liên quan đến các yêu cầu về tài liệu. Yêu cầu cung cấp các thông tin và các tài liệu đ</w:t>
            </w:r>
            <w:r w:rsidRPr="00F4056F">
              <w:rPr>
                <w:rFonts w:ascii="Arial" w:hAnsi="Arial" w:cs="Arial"/>
                <w:sz w:val="20"/>
              </w:rPr>
              <w:t>ể</w:t>
            </w:r>
            <w:r w:rsidRPr="0054159E">
              <w:rPr>
                <w:rFonts w:ascii="Arial" w:hAnsi="Arial" w:cs="Arial"/>
                <w:sz w:val="20"/>
              </w:rPr>
              <w:t xml:space="preserve"> khắc phục các sai sót này không được liên quan đến bất kỳ khía cạnh nào của đề xuất về tài chính của nhà đầu tư; nếu không đáp ứng yêu cầu nói trên của Bên mời thầu thì HSDT của nhà đầu tư có thể sẽ bị loại.</w:t>
            </w:r>
          </w:p>
          <w:p w:rsidR="000A7206" w:rsidRPr="0054159E" w:rsidRDefault="000A7206" w:rsidP="00FF4A4C">
            <w:pPr>
              <w:spacing w:before="120"/>
              <w:rPr>
                <w:rFonts w:ascii="Arial" w:hAnsi="Arial" w:cs="Arial"/>
                <w:sz w:val="20"/>
              </w:rPr>
            </w:pPr>
            <w:r w:rsidRPr="00F4056F">
              <w:rPr>
                <w:rFonts w:ascii="Arial" w:hAnsi="Arial" w:cs="Arial"/>
                <w:sz w:val="20"/>
              </w:rPr>
              <w:t xml:space="preserve">29.3. </w:t>
            </w:r>
            <w:r w:rsidRPr="0054159E">
              <w:rPr>
                <w:rFonts w:ascii="Arial" w:hAnsi="Arial" w:cs="Arial"/>
                <w:sz w:val="20"/>
              </w:rPr>
              <w:t>Với Điều kiện HSDT đáp ứng cơ bản HSMT, Bên mời thầu sẽ Điều chỉnh các sai sót không nghiêm trọng và có thể đị</w:t>
            </w:r>
            <w:r w:rsidRPr="00F4056F">
              <w:rPr>
                <w:rFonts w:ascii="Arial" w:hAnsi="Arial" w:cs="Arial"/>
                <w:sz w:val="20"/>
              </w:rPr>
              <w:t>nh</w:t>
            </w:r>
            <w:r w:rsidRPr="0054159E">
              <w:rPr>
                <w:rFonts w:ascii="Arial" w:hAnsi="Arial" w:cs="Arial"/>
                <w:sz w:val="20"/>
              </w:rPr>
              <w:t xml:space="preserve"> lượng được liên qua</w:t>
            </w:r>
            <w:r w:rsidRPr="00F4056F">
              <w:rPr>
                <w:rFonts w:ascii="Arial" w:hAnsi="Arial" w:cs="Arial"/>
                <w:sz w:val="20"/>
              </w:rPr>
              <w:t>n</w:t>
            </w:r>
            <w:r w:rsidRPr="0054159E">
              <w:rPr>
                <w:rFonts w:ascii="Arial" w:hAnsi="Arial" w:cs="Arial"/>
                <w:sz w:val="20"/>
              </w:rPr>
              <w:t xml:space="preserve"> đến đề x</w:t>
            </w:r>
            <w:r w:rsidRPr="00F4056F">
              <w:rPr>
                <w:rFonts w:ascii="Arial" w:hAnsi="Arial" w:cs="Arial"/>
                <w:sz w:val="20"/>
              </w:rPr>
              <w:t>u</w:t>
            </w:r>
            <w:r w:rsidRPr="0054159E">
              <w:rPr>
                <w:rFonts w:ascii="Arial" w:hAnsi="Arial" w:cs="Arial"/>
                <w:sz w:val="20"/>
              </w:rPr>
              <w:t>ất tài chính của nh</w:t>
            </w:r>
            <w:r w:rsidRPr="00F4056F">
              <w:rPr>
                <w:rFonts w:ascii="Arial" w:hAnsi="Arial" w:cs="Arial"/>
                <w:sz w:val="20"/>
              </w:rPr>
              <w:t>à</w:t>
            </w:r>
            <w:r w:rsidRPr="0054159E">
              <w:rPr>
                <w:rFonts w:ascii="Arial" w:hAnsi="Arial" w:cs="Arial"/>
                <w:sz w:val="20"/>
              </w:rPr>
              <w:t xml:space="preserve"> đầu tư. Theo đó, đề xuất tài chính của nhà đầu tư sẽ được Điều chỉnh cho các hạng mục sai khác so với yêu cầu của HSMT theo quy định tại Mục 33.2 CDNĐT.</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3</w:t>
            </w:r>
            <w:r w:rsidRPr="0054159E">
              <w:rPr>
                <w:rFonts w:ascii="Arial" w:hAnsi="Arial" w:cs="Arial"/>
                <w:b/>
                <w:sz w:val="20"/>
                <w:lang w:val="en-US"/>
              </w:rPr>
              <w:t>0</w:t>
            </w:r>
            <w:r w:rsidRPr="0054159E">
              <w:rPr>
                <w:rFonts w:ascii="Arial" w:hAnsi="Arial" w:cs="Arial"/>
                <w:b/>
                <w:sz w:val="20"/>
              </w:rPr>
              <w:t>. Mở HSĐXKT</w:t>
            </w:r>
          </w:p>
        </w:tc>
        <w:tc>
          <w:tcPr>
            <w:tcW w:w="3552"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30.1. Ngoại trừ các trường hợp HSDT nộp muộn theo quy định tại Mục 22 và HSDT mà nhà đầu tư yêu cầu rút the</w:t>
            </w:r>
            <w:r w:rsidRPr="00F4056F">
              <w:rPr>
                <w:rFonts w:ascii="Arial" w:hAnsi="Arial" w:cs="Arial"/>
                <w:sz w:val="20"/>
              </w:rPr>
              <w:t>o</w:t>
            </w:r>
            <w:r w:rsidRPr="0054159E">
              <w:rPr>
                <w:rFonts w:ascii="Arial" w:hAnsi="Arial" w:cs="Arial"/>
                <w:sz w:val="20"/>
              </w:rPr>
              <w:t xml:space="preserve"> quy định tại Mục 23.3 CDNĐT, Bên mời thầu phải mở công khai và đọc rõ các thông tin theo điểm b Mục 30.2 CDNĐT của tất cả HSĐXKT thuộc HSDT đã nhận được trước thời điểm đóng thầu. Việc mở HSĐXKT phải được tiến hành công khai theo thời gian và địa điểm quy định tại </w:t>
            </w:r>
            <w:r w:rsidRPr="0054159E">
              <w:rPr>
                <w:rFonts w:ascii="Arial" w:hAnsi="Arial" w:cs="Arial"/>
                <w:b/>
                <w:sz w:val="20"/>
              </w:rPr>
              <w:t>BDL</w:t>
            </w:r>
            <w:r w:rsidRPr="0054159E">
              <w:rPr>
                <w:rFonts w:ascii="Arial" w:hAnsi="Arial" w:cs="Arial"/>
                <w:sz w:val="20"/>
              </w:rPr>
              <w:t xml:space="preserve"> trước sự chứng </w:t>
            </w:r>
            <w:r w:rsidRPr="0054159E">
              <w:rPr>
                <w:rFonts w:ascii="Arial" w:hAnsi="Arial" w:cs="Arial"/>
                <w:sz w:val="20"/>
              </w:rPr>
              <w:lastRenderedPageBreak/>
              <w:t>kiến đại diện của các nhà đầu tư tham dự lễ mở HSĐXKT và đại diện của các cơ quan, tổ chức có liên quan. Việc mở HSĐXKT không phụ thuộc vào sự có mặt hay vắng mặt củ</w:t>
            </w:r>
            <w:r w:rsidRPr="00F4056F">
              <w:rPr>
                <w:rFonts w:ascii="Arial" w:hAnsi="Arial" w:cs="Arial"/>
                <w:sz w:val="20"/>
              </w:rPr>
              <w:t>a</w:t>
            </w:r>
            <w:r w:rsidRPr="0054159E">
              <w:rPr>
                <w:rFonts w:ascii="Arial" w:hAnsi="Arial" w:cs="Arial"/>
                <w:sz w:val="20"/>
              </w:rPr>
              <w:t xml:space="preserve"> đ</w:t>
            </w:r>
            <w:r w:rsidRPr="00F4056F">
              <w:rPr>
                <w:rFonts w:ascii="Arial" w:hAnsi="Arial" w:cs="Arial"/>
                <w:sz w:val="20"/>
              </w:rPr>
              <w:t>ạ</w:t>
            </w:r>
            <w:r w:rsidRPr="0054159E">
              <w:rPr>
                <w:rFonts w:ascii="Arial" w:hAnsi="Arial" w:cs="Arial"/>
                <w:sz w:val="20"/>
              </w:rPr>
              <w:t xml:space="preserve">i </w:t>
            </w:r>
            <w:r w:rsidRPr="00F4056F">
              <w:rPr>
                <w:rFonts w:ascii="Arial" w:hAnsi="Arial" w:cs="Arial"/>
                <w:sz w:val="20"/>
              </w:rPr>
              <w:t>d</w:t>
            </w:r>
            <w:r w:rsidRPr="0054159E">
              <w:rPr>
                <w:rFonts w:ascii="Arial" w:hAnsi="Arial" w:cs="Arial"/>
                <w:sz w:val="20"/>
              </w:rPr>
              <w:t xml:space="preserve">iện nhà đầu tư tham dự thầu. Chỉ có các HSĐXKT được mở và đọc </w:t>
            </w:r>
            <w:r w:rsidRPr="00F4056F">
              <w:rPr>
                <w:rFonts w:ascii="Arial" w:hAnsi="Arial" w:cs="Arial"/>
                <w:sz w:val="20"/>
              </w:rPr>
              <w:t>tr</w:t>
            </w:r>
            <w:r w:rsidRPr="0054159E">
              <w:rPr>
                <w:rFonts w:ascii="Arial" w:hAnsi="Arial" w:cs="Arial"/>
                <w:sz w:val="20"/>
              </w:rPr>
              <w:t>ong lễ mở thầu m</w:t>
            </w:r>
            <w:r w:rsidRPr="00F4056F">
              <w:rPr>
                <w:rFonts w:ascii="Arial" w:hAnsi="Arial" w:cs="Arial"/>
                <w:sz w:val="20"/>
              </w:rPr>
              <w:t>ớ</w:t>
            </w:r>
            <w:r w:rsidRPr="0054159E">
              <w:rPr>
                <w:rFonts w:ascii="Arial" w:hAnsi="Arial" w:cs="Arial"/>
                <w:sz w:val="20"/>
              </w:rPr>
              <w:t>i</w:t>
            </w:r>
            <w:r w:rsidRPr="00F4056F">
              <w:rPr>
                <w:rFonts w:ascii="Arial" w:hAnsi="Arial" w:cs="Arial"/>
                <w:sz w:val="20"/>
              </w:rPr>
              <w:t xml:space="preserve"> </w:t>
            </w:r>
            <w:r w:rsidRPr="0054159E">
              <w:rPr>
                <w:rFonts w:ascii="Arial" w:hAnsi="Arial" w:cs="Arial"/>
                <w:sz w:val="20"/>
              </w:rPr>
              <w:t>được tiếp tục xem xét và đánh giá.</w:t>
            </w:r>
          </w:p>
          <w:p w:rsidR="000A7206" w:rsidRPr="0054159E" w:rsidRDefault="000A7206" w:rsidP="00FF4A4C">
            <w:pPr>
              <w:spacing w:before="120"/>
              <w:rPr>
                <w:rFonts w:ascii="Arial" w:hAnsi="Arial" w:cs="Arial"/>
                <w:sz w:val="20"/>
              </w:rPr>
            </w:pPr>
            <w:r w:rsidRPr="00F4056F">
              <w:rPr>
                <w:rFonts w:ascii="Arial" w:hAnsi="Arial" w:cs="Arial"/>
                <w:sz w:val="20"/>
              </w:rPr>
              <w:t xml:space="preserve">30.2. </w:t>
            </w:r>
            <w:r w:rsidRPr="0054159E">
              <w:rPr>
                <w:rFonts w:ascii="Arial" w:hAnsi="Arial" w:cs="Arial"/>
                <w:sz w:val="20"/>
              </w:rPr>
              <w:t>Việc mở thầu được thực hiện đối với từng HSDT theo thứ tự chữ cái tên của nhà đầu tư và theo trình tự sau đây:</w:t>
            </w:r>
          </w:p>
          <w:p w:rsidR="000A7206" w:rsidRPr="0054159E" w:rsidRDefault="000A7206" w:rsidP="00FF4A4C">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Kiểm tra niêm phong;</w:t>
            </w:r>
          </w:p>
          <w:p w:rsidR="000A7206" w:rsidRPr="0054159E"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Mở bản gốc HSĐXKT, HSĐXKT sửa đổi (nếu có) hoặc HSĐXKT thay thế (nếu có) v</w:t>
            </w:r>
            <w:r w:rsidRPr="00F4056F">
              <w:rPr>
                <w:rFonts w:ascii="Arial" w:hAnsi="Arial" w:cs="Arial"/>
                <w:sz w:val="20"/>
              </w:rPr>
              <w:t>à</w:t>
            </w:r>
            <w:r w:rsidRPr="0054159E">
              <w:rPr>
                <w:rFonts w:ascii="Arial" w:hAnsi="Arial" w:cs="Arial"/>
                <w:sz w:val="20"/>
              </w:rPr>
              <w:t xml:space="preserve"> đọc to, rõ những thông tin sau: tên nhà đầu tư, số lượng bản gốc, bản chụp HSĐXKT, thời gian có hiệ</w:t>
            </w:r>
            <w:r w:rsidRPr="00F4056F">
              <w:rPr>
                <w:rFonts w:ascii="Arial" w:hAnsi="Arial" w:cs="Arial"/>
                <w:sz w:val="20"/>
              </w:rPr>
              <w:t>u</w:t>
            </w:r>
            <w:r w:rsidRPr="0054159E">
              <w:rPr>
                <w:rFonts w:ascii="Arial" w:hAnsi="Arial" w:cs="Arial"/>
                <w:sz w:val="20"/>
              </w:rPr>
              <w:t xml:space="preserve"> lực của HSĐXKT, thời gian thực hiện hợp đồng, giá trị, hiệu lực của bảo đảm dự thầu và các thông tin khác mà Bên mời thầu thấy cần thiết;</w:t>
            </w:r>
          </w:p>
          <w:p w:rsidR="000A7206" w:rsidRPr="0054159E" w:rsidRDefault="000A7206" w:rsidP="00FF4A4C">
            <w:pPr>
              <w:spacing w:before="120"/>
              <w:rPr>
                <w:rFonts w:ascii="Arial" w:hAnsi="Arial" w:cs="Arial"/>
                <w:sz w:val="20"/>
              </w:rPr>
            </w:pPr>
            <w:r w:rsidRPr="00F4056F">
              <w:rPr>
                <w:rFonts w:ascii="Arial" w:hAnsi="Arial" w:cs="Arial"/>
                <w:sz w:val="20"/>
              </w:rPr>
              <w:t xml:space="preserve">c) </w:t>
            </w:r>
            <w:r w:rsidRPr="0054159E">
              <w:rPr>
                <w:rFonts w:ascii="Arial" w:hAnsi="Arial" w:cs="Arial"/>
                <w:sz w:val="20"/>
              </w:rPr>
              <w:t>Đại diện của Bên mời thầu phải ký xác nhận vào bản gốc đơn dự thầu thuộc HSĐXKT, giấy ủy quyền của người đại diện theo pháp Luật của nhà đầu tư (nếu có), thỏa thuận liên danh (nếu có), bảo đảm dự thầu. Bên mời thầu không được loại bỏ bất kỳ HSDT nào khi mở thầu, trừ các HSDT nộp muộn theo quy định tại Mục 22 CDNĐT.</w:t>
            </w:r>
          </w:p>
          <w:p w:rsidR="000A7206" w:rsidRPr="0054159E" w:rsidRDefault="000A7206" w:rsidP="00FF4A4C">
            <w:pPr>
              <w:spacing w:before="120"/>
              <w:rPr>
                <w:rFonts w:ascii="Arial" w:hAnsi="Arial" w:cs="Arial"/>
                <w:sz w:val="20"/>
              </w:rPr>
            </w:pPr>
            <w:r w:rsidRPr="00F4056F">
              <w:rPr>
                <w:rFonts w:ascii="Arial" w:hAnsi="Arial" w:cs="Arial"/>
                <w:sz w:val="20"/>
              </w:rPr>
              <w:t xml:space="preserve">30.3. </w:t>
            </w:r>
            <w:r w:rsidRPr="0054159E">
              <w:rPr>
                <w:rFonts w:ascii="Arial" w:hAnsi="Arial" w:cs="Arial"/>
                <w:sz w:val="20"/>
              </w:rPr>
              <w:t>Đối với trường hợp xin rút HSDT:</w:t>
            </w:r>
          </w:p>
          <w:p w:rsidR="000A7206" w:rsidRPr="0054159E" w:rsidRDefault="000A7206" w:rsidP="00FF4A4C">
            <w:pPr>
              <w:spacing w:before="120"/>
              <w:rPr>
                <w:rFonts w:ascii="Arial" w:hAnsi="Arial" w:cs="Arial"/>
                <w:sz w:val="20"/>
              </w:rPr>
            </w:pPr>
            <w:r w:rsidRPr="0054159E">
              <w:rPr>
                <w:rFonts w:ascii="Arial" w:hAnsi="Arial" w:cs="Arial"/>
                <w:sz w:val="20"/>
              </w:rPr>
              <w:t>Bên mời thầu sẽ mở và đọc to, rõ các th</w:t>
            </w:r>
            <w:r w:rsidRPr="00F4056F">
              <w:rPr>
                <w:rFonts w:ascii="Arial" w:hAnsi="Arial" w:cs="Arial"/>
                <w:sz w:val="20"/>
              </w:rPr>
              <w:t>ô</w:t>
            </w:r>
            <w:r w:rsidRPr="0054159E">
              <w:rPr>
                <w:rFonts w:ascii="Arial" w:hAnsi="Arial" w:cs="Arial"/>
                <w:sz w:val="20"/>
              </w:rPr>
              <w:t>ng tin trong túi đựng văn bản đề nghị rút HSDT bên ngoài có ghi chữ “RÚT HSDT”, túi đựng HSDT của nhà đầu tư có đề nghị rút HSDT (bao gồm HSĐXKT và HSĐXTC) sẽ được giữ nguyên niêm phong và trả lại nguyên trạng cho nhà đầu tư. Bên mời thầu sẽ không chấp nhận cho nhà đầu tư rút HSDT và vẫn mở HSDT tương ứng nếu văn bản đề nghị “RÚT HSDT” không kèm theo tài liệu chứng minh người ký văn bản đó là đại diện hợp pháp của nhà đầu tư và phải được công khai trong lễ mở thầu.</w:t>
            </w:r>
          </w:p>
          <w:p w:rsidR="000A7206" w:rsidRPr="00F4056F" w:rsidRDefault="000A7206" w:rsidP="00FF4A4C">
            <w:pPr>
              <w:spacing w:before="120"/>
              <w:rPr>
                <w:rFonts w:ascii="Arial" w:hAnsi="Arial" w:cs="Arial"/>
                <w:sz w:val="20"/>
              </w:rPr>
            </w:pPr>
            <w:r w:rsidRPr="0054159E">
              <w:rPr>
                <w:rFonts w:ascii="Arial" w:hAnsi="Arial" w:cs="Arial"/>
                <w:sz w:val="20"/>
              </w:rPr>
              <w:t>30.4</w:t>
            </w:r>
            <w:r w:rsidRPr="00F4056F">
              <w:rPr>
                <w:rFonts w:ascii="Arial" w:hAnsi="Arial" w:cs="Arial"/>
                <w:sz w:val="20"/>
              </w:rPr>
              <w:t>.</w:t>
            </w:r>
            <w:r w:rsidRPr="0054159E">
              <w:rPr>
                <w:rFonts w:ascii="Arial" w:hAnsi="Arial" w:cs="Arial"/>
                <w:sz w:val="20"/>
              </w:rPr>
              <w:t xml:space="preserve"> Đối với trường h</w:t>
            </w:r>
            <w:r w:rsidRPr="00F4056F">
              <w:rPr>
                <w:rFonts w:ascii="Arial" w:hAnsi="Arial" w:cs="Arial"/>
                <w:sz w:val="20"/>
              </w:rPr>
              <w:t>ợ</w:t>
            </w:r>
            <w:r w:rsidRPr="0054159E">
              <w:rPr>
                <w:rFonts w:ascii="Arial" w:hAnsi="Arial" w:cs="Arial"/>
                <w:sz w:val="20"/>
              </w:rPr>
              <w:t>p sửa đổi HSĐXKT</w:t>
            </w:r>
          </w:p>
          <w:p w:rsidR="000A7206" w:rsidRPr="0054159E" w:rsidRDefault="000A7206" w:rsidP="00FF4A4C">
            <w:pPr>
              <w:spacing w:before="120"/>
              <w:rPr>
                <w:rFonts w:ascii="Arial" w:hAnsi="Arial" w:cs="Arial"/>
                <w:sz w:val="20"/>
              </w:rPr>
            </w:pPr>
            <w:r w:rsidRPr="0054159E">
              <w:rPr>
                <w:rFonts w:ascii="Arial" w:hAnsi="Arial" w:cs="Arial"/>
                <w:sz w:val="20"/>
              </w:rPr>
              <w:t>Bên mời thầu sẽ tiến hành mở túi đựng v</w:t>
            </w:r>
            <w:r w:rsidRPr="00F4056F">
              <w:rPr>
                <w:rFonts w:ascii="Arial" w:hAnsi="Arial" w:cs="Arial"/>
                <w:sz w:val="20"/>
              </w:rPr>
              <w:t>ă</w:t>
            </w:r>
            <w:r w:rsidRPr="0054159E">
              <w:rPr>
                <w:rFonts w:ascii="Arial" w:hAnsi="Arial" w:cs="Arial"/>
                <w:sz w:val="20"/>
              </w:rPr>
              <w:t>n bản đề nghị “SỬA ĐỔI HSĐXKT”, văn bản này sẽ được mở và đọc to, rõ cùng với các HSĐXKT sửa đổi tương ứng trước khi mở HSĐXKT ban đầu của nhà đầu tư. Bên mời thầu sẽ không chấp nhận cho nhà đầu tư sửa đổi HSĐXKT nếu văn bản đề nghị sửa đổi HSĐXKT không kèm theo tài liệu chứng minh người ký văn bản</w:t>
            </w:r>
            <w:r w:rsidRPr="00F4056F">
              <w:rPr>
                <w:rFonts w:ascii="Arial" w:hAnsi="Arial" w:cs="Arial"/>
                <w:sz w:val="20"/>
              </w:rPr>
              <w:t xml:space="preserve"> </w:t>
            </w:r>
            <w:r w:rsidRPr="0054159E">
              <w:rPr>
                <w:rFonts w:ascii="Arial" w:hAnsi="Arial" w:cs="Arial"/>
                <w:sz w:val="20"/>
              </w:rPr>
              <w:t>đó là đại diện hợp pháp của nhà đầu tư.</w:t>
            </w:r>
          </w:p>
          <w:p w:rsidR="000A7206" w:rsidRPr="0054159E" w:rsidRDefault="000A7206" w:rsidP="00FF4A4C">
            <w:pPr>
              <w:spacing w:before="120"/>
              <w:rPr>
                <w:rFonts w:ascii="Arial" w:hAnsi="Arial" w:cs="Arial"/>
                <w:sz w:val="20"/>
              </w:rPr>
            </w:pPr>
            <w:r w:rsidRPr="00F4056F">
              <w:rPr>
                <w:rFonts w:ascii="Arial" w:hAnsi="Arial" w:cs="Arial"/>
                <w:sz w:val="20"/>
              </w:rPr>
              <w:t xml:space="preserve">30.5. </w:t>
            </w:r>
            <w:r w:rsidRPr="0054159E">
              <w:rPr>
                <w:rFonts w:ascii="Arial" w:hAnsi="Arial" w:cs="Arial"/>
                <w:sz w:val="20"/>
              </w:rPr>
              <w:t>Đối với trường hợp thay thế HSĐXKT</w:t>
            </w:r>
          </w:p>
          <w:p w:rsidR="000A7206" w:rsidRPr="0054159E" w:rsidRDefault="000A7206" w:rsidP="00FF4A4C">
            <w:pPr>
              <w:spacing w:before="120"/>
              <w:rPr>
                <w:rFonts w:ascii="Arial" w:hAnsi="Arial" w:cs="Arial"/>
                <w:sz w:val="20"/>
              </w:rPr>
            </w:pPr>
            <w:r w:rsidRPr="0054159E">
              <w:rPr>
                <w:rFonts w:ascii="Arial" w:hAnsi="Arial" w:cs="Arial"/>
                <w:sz w:val="20"/>
              </w:rPr>
              <w:t>Bên mời thầu sẽ mở và đọc to, rõ thông tin trong túi đựng văn bản đề nghị bên ngoài có ghi chữ “THAY THẾ HSĐXKT” và HSĐXKT thay thế này sẽ được, thay cho HSĐXKT bị thay thế. HSĐXKT bị thay thế sẽ không được mở và được trả lại nguyên trạng cho nhà đầu tư. Bên mời thầu sẽ không chấp nhận cho nhà đầu tư thay thế HSĐXKT nếu văn bản đề nghị,</w:t>
            </w:r>
            <w:r w:rsidRPr="00F4056F">
              <w:rPr>
                <w:rFonts w:ascii="Arial" w:hAnsi="Arial" w:cs="Arial"/>
                <w:sz w:val="20"/>
              </w:rPr>
              <w:t xml:space="preserve"> </w:t>
            </w:r>
            <w:r w:rsidRPr="0054159E">
              <w:rPr>
                <w:rFonts w:ascii="Arial" w:hAnsi="Arial" w:cs="Arial"/>
                <w:sz w:val="20"/>
              </w:rPr>
              <w:t>thay thế HSĐXKT không kèm theo tài liệu chứng minh người ký văn bản đó là đại diện hợp pháp của nhà đầu tư và phải được công khai trong lễ mở thầu.</w:t>
            </w:r>
          </w:p>
          <w:p w:rsidR="000A7206" w:rsidRPr="00F4056F" w:rsidRDefault="000A7206" w:rsidP="00FF4A4C">
            <w:pPr>
              <w:spacing w:before="120"/>
              <w:rPr>
                <w:rFonts w:ascii="Arial" w:hAnsi="Arial" w:cs="Arial"/>
                <w:sz w:val="20"/>
              </w:rPr>
            </w:pPr>
            <w:r w:rsidRPr="00F4056F">
              <w:rPr>
                <w:rFonts w:ascii="Arial" w:hAnsi="Arial" w:cs="Arial"/>
                <w:sz w:val="20"/>
              </w:rPr>
              <w:t xml:space="preserve">30.6. </w:t>
            </w:r>
            <w:r w:rsidRPr="0054159E">
              <w:rPr>
                <w:rFonts w:ascii="Arial" w:hAnsi="Arial" w:cs="Arial"/>
                <w:sz w:val="20"/>
              </w:rPr>
              <w:t>Bên mời thầu phải lập biên bản mở thầu trong đó bao gồm các thông tin quy định tại Mục 30.2 CDNĐT. Đại diện của các nhà đầu tư tham dự lễ mở thầu sẽ được yêu cầu ký vào biên bản. Việc thiếu chữ ký của nhà đầu tư trong biên bản sẽ không làm cho biên bản mất ý nghĩa và mất hiệu lực. Biên bản mở thầu sẽ được gửi đến tất cả các nhà đầu tư tham dự thầu.</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lastRenderedPageBreak/>
              <w:t>31. Đánh giá HSĐXKT</w:t>
            </w:r>
          </w:p>
        </w:tc>
        <w:tc>
          <w:tcPr>
            <w:tcW w:w="3552"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31.1. </w:t>
            </w:r>
            <w:r w:rsidRPr="0054159E">
              <w:rPr>
                <w:rFonts w:ascii="Arial" w:hAnsi="Arial" w:cs="Arial"/>
                <w:sz w:val="20"/>
              </w:rPr>
              <w:t>Đánh giá HSĐXKT theo quy trình, phương pháp và tiêu chuẩn đánh giá quy định tại Chương III - Phương pháp và tiêu chuẩn đánh giá hồ sơ dự thầu.</w:t>
            </w:r>
          </w:p>
          <w:p w:rsidR="000A7206" w:rsidRPr="0054159E" w:rsidRDefault="000A7206" w:rsidP="00FF4A4C">
            <w:pPr>
              <w:spacing w:before="120"/>
              <w:rPr>
                <w:rFonts w:ascii="Arial" w:hAnsi="Arial" w:cs="Arial"/>
                <w:sz w:val="20"/>
              </w:rPr>
            </w:pPr>
            <w:r w:rsidRPr="00F4056F">
              <w:rPr>
                <w:rFonts w:ascii="Arial" w:hAnsi="Arial" w:cs="Arial"/>
                <w:sz w:val="20"/>
              </w:rPr>
              <w:t xml:space="preserve">31.2. </w:t>
            </w:r>
            <w:r w:rsidRPr="0054159E">
              <w:rPr>
                <w:rFonts w:ascii="Arial" w:hAnsi="Arial" w:cs="Arial"/>
                <w:sz w:val="20"/>
              </w:rPr>
              <w:t xml:space="preserve">Danh sách nhà đầu tư đáp ứng yêu </w:t>
            </w:r>
            <w:r w:rsidRPr="00F4056F">
              <w:rPr>
                <w:rFonts w:ascii="Arial" w:hAnsi="Arial" w:cs="Arial"/>
                <w:sz w:val="20"/>
              </w:rPr>
              <w:t>c</w:t>
            </w:r>
            <w:r w:rsidRPr="0054159E">
              <w:rPr>
                <w:rFonts w:ascii="Arial" w:hAnsi="Arial" w:cs="Arial"/>
                <w:sz w:val="20"/>
              </w:rPr>
              <w:t>ầu về kỹ thuật sẽ được phê duyệt bằng văn bản. Bên mời thầu sẽ thông báo bằng v</w:t>
            </w:r>
            <w:r w:rsidRPr="00F4056F">
              <w:rPr>
                <w:rFonts w:ascii="Arial" w:hAnsi="Arial" w:cs="Arial"/>
                <w:sz w:val="20"/>
              </w:rPr>
              <w:t>ă</w:t>
            </w:r>
            <w:r w:rsidRPr="0054159E">
              <w:rPr>
                <w:rFonts w:ascii="Arial" w:hAnsi="Arial" w:cs="Arial"/>
                <w:sz w:val="20"/>
              </w:rPr>
              <w:t>n bản danh sách các nhà đầu tư đáp ứng yêu cầu về kỹ thuật (bao gồm tóm tắt về lý do không được lựa chọn của từng nhà đầu tư) đến tất cả các nhà đầu tư tham dự thầu, trong đó mời các nhà đầu tư đáp ứng yêu cầu về kỹ thuật đến mở hồ sơ đề xuất về tài chính, kèm theo thời gian, địa điểm mở HSĐXTC.</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32. Mở HSĐXTC</w:t>
            </w:r>
          </w:p>
        </w:tc>
        <w:tc>
          <w:tcPr>
            <w:tcW w:w="3552"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32.1. Việc mở HSĐXTC được tiến hành công khai theo thời gian và tại </w:t>
            </w:r>
            <w:r w:rsidRPr="0054159E">
              <w:rPr>
                <w:rFonts w:ascii="Arial" w:hAnsi="Arial" w:cs="Arial"/>
                <w:sz w:val="20"/>
              </w:rPr>
              <w:lastRenderedPageBreak/>
              <w:t>địa điểm nêu trong văn bản thông báo danh sách các nhà đầu tư đáp ứng yêu cầu về kỹ thuật, trước sự chứng kiến của đại diện các nhà đầu tư tham dự lễ mở HSĐXTC và đại diện của các cơ quan, tổ chức có liên qua</w:t>
            </w:r>
            <w:r w:rsidRPr="00F4056F">
              <w:rPr>
                <w:rFonts w:ascii="Arial" w:hAnsi="Arial" w:cs="Arial"/>
                <w:sz w:val="20"/>
              </w:rPr>
              <w:t>n.</w:t>
            </w:r>
            <w:r w:rsidRPr="0054159E">
              <w:rPr>
                <w:rFonts w:ascii="Arial" w:hAnsi="Arial" w:cs="Arial"/>
                <w:sz w:val="20"/>
              </w:rPr>
              <w:t xml:space="preserve"> Bên mời thầ</w:t>
            </w:r>
            <w:r w:rsidRPr="00F4056F">
              <w:rPr>
                <w:rFonts w:ascii="Arial" w:hAnsi="Arial" w:cs="Arial"/>
                <w:sz w:val="20"/>
              </w:rPr>
              <w:t>u</w:t>
            </w:r>
            <w:r w:rsidRPr="0054159E">
              <w:rPr>
                <w:rFonts w:ascii="Arial" w:hAnsi="Arial" w:cs="Arial"/>
                <w:sz w:val="20"/>
              </w:rPr>
              <w:t xml:space="preserve"> phải mở công khai và đọc rõ các thông tin th</w:t>
            </w:r>
            <w:r w:rsidRPr="00F4056F">
              <w:rPr>
                <w:rFonts w:ascii="Arial" w:hAnsi="Arial" w:cs="Arial"/>
                <w:sz w:val="20"/>
              </w:rPr>
              <w:t>e</w:t>
            </w:r>
            <w:r w:rsidRPr="0054159E">
              <w:rPr>
                <w:rFonts w:ascii="Arial" w:hAnsi="Arial" w:cs="Arial"/>
                <w:sz w:val="20"/>
              </w:rPr>
              <w:t>o điểm b Mục 32.4 CDNĐT của t</w:t>
            </w:r>
            <w:r w:rsidRPr="00F4056F">
              <w:rPr>
                <w:rFonts w:ascii="Arial" w:hAnsi="Arial" w:cs="Arial"/>
                <w:sz w:val="20"/>
              </w:rPr>
              <w:t>ấ</w:t>
            </w:r>
            <w:r w:rsidRPr="0054159E">
              <w:rPr>
                <w:rFonts w:ascii="Arial" w:hAnsi="Arial" w:cs="Arial"/>
                <w:sz w:val="20"/>
              </w:rPr>
              <w:t>t cả HSĐXTC của các nhà đầu tư đáp ứng yêu</w:t>
            </w:r>
            <w:r w:rsidRPr="00F4056F">
              <w:rPr>
                <w:rFonts w:ascii="Arial" w:hAnsi="Arial" w:cs="Arial"/>
                <w:sz w:val="20"/>
              </w:rPr>
              <w:t xml:space="preserve"> </w:t>
            </w:r>
            <w:r w:rsidRPr="0054159E">
              <w:rPr>
                <w:rFonts w:ascii="Arial" w:hAnsi="Arial" w:cs="Arial"/>
                <w:sz w:val="20"/>
              </w:rPr>
              <w:t>cầu về kỹ thuật. Việc mở HSĐXTC không phụ thuộc vào sự có mặt hay vắng mặt của đại diện nhà đầu tư đáp ứng yêu cầu về kỹ thuật. Chỉ có các HSĐXTC được mở và đọc tại buổi mở HSĐXTC mới được tiếp tục xem xét và đánh giá.</w:t>
            </w:r>
          </w:p>
          <w:p w:rsidR="000A7206" w:rsidRPr="0054159E" w:rsidRDefault="000A7206" w:rsidP="00FF4A4C">
            <w:pPr>
              <w:spacing w:before="120"/>
              <w:rPr>
                <w:rFonts w:ascii="Arial" w:hAnsi="Arial" w:cs="Arial"/>
                <w:sz w:val="20"/>
              </w:rPr>
            </w:pPr>
            <w:r w:rsidRPr="00F4056F">
              <w:rPr>
                <w:rFonts w:ascii="Arial" w:hAnsi="Arial" w:cs="Arial"/>
                <w:sz w:val="20"/>
              </w:rPr>
              <w:t xml:space="preserve">32.2. </w:t>
            </w:r>
            <w:r w:rsidRPr="0054159E">
              <w:rPr>
                <w:rFonts w:ascii="Arial" w:hAnsi="Arial" w:cs="Arial"/>
                <w:sz w:val="20"/>
              </w:rPr>
              <w:t>Tại lễ mở HSĐXTC, Bên mời thầu công khai văn bản phê duyệt da</w:t>
            </w:r>
            <w:r w:rsidRPr="00F4056F">
              <w:rPr>
                <w:rFonts w:ascii="Arial" w:hAnsi="Arial" w:cs="Arial"/>
                <w:sz w:val="20"/>
              </w:rPr>
              <w:t>n</w:t>
            </w:r>
            <w:r w:rsidRPr="0054159E">
              <w:rPr>
                <w:rFonts w:ascii="Arial" w:hAnsi="Arial" w:cs="Arial"/>
                <w:sz w:val="20"/>
              </w:rPr>
              <w:t>h sách nhà đầu tư đáp ứng yêu cầu về kỹ thuật, sau đó tiến hành kiểm tra niêm phong của túi hồ sơ bên ngoài đề “HSĐXTC”, “HSĐXTC SỬA ĐỔI” hoặc “HSĐXTC THAY TH</w:t>
            </w:r>
            <w:r w:rsidRPr="00F4056F">
              <w:rPr>
                <w:rFonts w:ascii="Arial" w:hAnsi="Arial" w:cs="Arial"/>
                <w:sz w:val="20"/>
              </w:rPr>
              <w:t>Ế</w:t>
            </w:r>
            <w:r w:rsidRPr="0054159E">
              <w:rPr>
                <w:rFonts w:ascii="Arial" w:hAnsi="Arial" w:cs="Arial"/>
                <w:sz w:val="20"/>
              </w:rPr>
              <w:t>”.</w:t>
            </w:r>
          </w:p>
          <w:p w:rsidR="000A7206" w:rsidRPr="0054159E" w:rsidRDefault="000A7206" w:rsidP="00FF4A4C">
            <w:pPr>
              <w:spacing w:before="120"/>
              <w:rPr>
                <w:rFonts w:ascii="Arial" w:hAnsi="Arial" w:cs="Arial"/>
                <w:sz w:val="20"/>
              </w:rPr>
            </w:pPr>
            <w:r w:rsidRPr="00F4056F">
              <w:rPr>
                <w:rFonts w:ascii="Arial" w:hAnsi="Arial" w:cs="Arial"/>
                <w:sz w:val="20"/>
              </w:rPr>
              <w:t xml:space="preserve">32.3. </w:t>
            </w:r>
            <w:r w:rsidRPr="0054159E">
              <w:rPr>
                <w:rFonts w:ascii="Arial" w:hAnsi="Arial" w:cs="Arial"/>
                <w:sz w:val="20"/>
              </w:rPr>
              <w:t>Trường hợp nhà đầu tư có đề nghị thay thế HSĐXTC, Bên mời thầu sẽ mở và đọc to, rõ thông tin của túi đựng văn bản đề nghị bên ngoài có ghi chữ “THAY THẾ HSĐXTC”; HSĐXTC sẽ được thay bằng HSĐXTC thay thế tương ứng; túi đựng HSĐXTC ban đầu s</w:t>
            </w:r>
            <w:r w:rsidRPr="00F4056F">
              <w:rPr>
                <w:rFonts w:ascii="Arial" w:hAnsi="Arial" w:cs="Arial"/>
                <w:sz w:val="20"/>
              </w:rPr>
              <w:t>ẽ</w:t>
            </w:r>
            <w:r w:rsidRPr="0054159E">
              <w:rPr>
                <w:rFonts w:ascii="Arial" w:hAnsi="Arial" w:cs="Arial"/>
                <w:sz w:val="20"/>
              </w:rPr>
              <w:t xml:space="preserve"> được giữ nguyên niêm phong và được trả lại nguyên trạng cho nhà đầu tư. HSĐXTC sẽ không được thay thế nếu văn bản đề nghị thay thế HSĐXTC không kèm theo tài liệu chứng minh người ký văn bản đó là đại diện hợp pháp của </w:t>
            </w:r>
            <w:r w:rsidRPr="00F4056F">
              <w:rPr>
                <w:rFonts w:ascii="Arial" w:hAnsi="Arial" w:cs="Arial"/>
                <w:sz w:val="20"/>
              </w:rPr>
              <w:t>n</w:t>
            </w:r>
            <w:r w:rsidRPr="0054159E">
              <w:rPr>
                <w:rFonts w:ascii="Arial" w:hAnsi="Arial" w:cs="Arial"/>
                <w:sz w:val="20"/>
              </w:rPr>
              <w:t>hà đầu tư.</w:t>
            </w:r>
          </w:p>
          <w:p w:rsidR="000A7206" w:rsidRPr="0054159E" w:rsidRDefault="000A7206" w:rsidP="00FF4A4C">
            <w:pPr>
              <w:spacing w:before="120"/>
              <w:rPr>
                <w:rFonts w:ascii="Arial" w:hAnsi="Arial" w:cs="Arial"/>
                <w:sz w:val="20"/>
              </w:rPr>
            </w:pPr>
            <w:r w:rsidRPr="0054159E">
              <w:rPr>
                <w:rFonts w:ascii="Arial" w:hAnsi="Arial" w:cs="Arial"/>
                <w:sz w:val="20"/>
              </w:rPr>
              <w:t>Đối với các túi đụng văn bản đề nghị “SỬA ĐỔI HSĐXTC” thì văn bản này sẽ được mở và đọc to, rõ cùng với các HSĐXTC sửa đổi tương ứng. Bên mời thầu sẽ không chấp nhận cho nhà đầu tư sửa đ</w:t>
            </w:r>
            <w:r w:rsidRPr="00F4056F">
              <w:rPr>
                <w:rFonts w:ascii="Arial" w:hAnsi="Arial" w:cs="Arial"/>
                <w:sz w:val="20"/>
              </w:rPr>
              <w:t>ổ</w:t>
            </w:r>
            <w:r w:rsidRPr="0054159E">
              <w:rPr>
                <w:rFonts w:ascii="Arial" w:hAnsi="Arial" w:cs="Arial"/>
                <w:sz w:val="20"/>
              </w:rPr>
              <w:t>i HSĐXTC nếu văn bản đề nghị sửa đổi HSĐXTC không kèm theo tài liệu chứng minh người ký văn bản đó l</w:t>
            </w:r>
            <w:r w:rsidRPr="00F4056F">
              <w:rPr>
                <w:rFonts w:ascii="Arial" w:hAnsi="Arial" w:cs="Arial"/>
                <w:sz w:val="20"/>
              </w:rPr>
              <w:t>à</w:t>
            </w:r>
            <w:r w:rsidRPr="0054159E">
              <w:rPr>
                <w:rFonts w:ascii="Arial" w:hAnsi="Arial" w:cs="Arial"/>
                <w:sz w:val="20"/>
              </w:rPr>
              <w:t xml:space="preserve"> đại diện hợp pháp của nhà đầu tư.</w:t>
            </w:r>
          </w:p>
          <w:p w:rsidR="000A7206" w:rsidRPr="0054159E" w:rsidRDefault="000A7206" w:rsidP="00FF4A4C">
            <w:pPr>
              <w:spacing w:before="120"/>
              <w:rPr>
                <w:rFonts w:ascii="Arial" w:hAnsi="Arial" w:cs="Arial"/>
                <w:sz w:val="20"/>
              </w:rPr>
            </w:pPr>
            <w:r w:rsidRPr="00F4056F">
              <w:rPr>
                <w:rFonts w:ascii="Arial" w:hAnsi="Arial" w:cs="Arial"/>
                <w:sz w:val="20"/>
              </w:rPr>
              <w:t xml:space="preserve">32.4. </w:t>
            </w:r>
            <w:r w:rsidRPr="0054159E">
              <w:rPr>
                <w:rFonts w:ascii="Arial" w:hAnsi="Arial" w:cs="Arial"/>
                <w:sz w:val="20"/>
              </w:rPr>
              <w:t>Việc mở HSĐXTC được thực hiện đối với từng HSĐXTC theo thứ tự chữ cái tên của nhà đầu tư có tên trong danh sách nhà đầu tư đáp ứng yêu cầu về kỹ thuật và theo trình tự sau đây:</w:t>
            </w:r>
          </w:p>
          <w:p w:rsidR="000A7206" w:rsidRPr="0054159E" w:rsidRDefault="000A7206" w:rsidP="00FF4A4C">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Kiểm tra niêm phong;</w:t>
            </w:r>
          </w:p>
          <w:p w:rsidR="000A7206" w:rsidRPr="0054159E"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Mở hồ sơ và đọc rõ các thông tin về</w:t>
            </w:r>
            <w:r w:rsidRPr="00F4056F">
              <w:rPr>
                <w:rFonts w:ascii="Arial" w:hAnsi="Arial" w:cs="Arial"/>
                <w:sz w:val="20"/>
              </w:rPr>
              <w:t>:</w:t>
            </w:r>
            <w:r w:rsidRPr="0054159E">
              <w:rPr>
                <w:rFonts w:ascii="Arial" w:hAnsi="Arial" w:cs="Arial"/>
                <w:sz w:val="20"/>
              </w:rPr>
              <w:t xml:space="preserve"> Tên nhà đầu tư; số lượng bản gốc, bản chụp HSĐXTC; đơn dự thầu thuộc HSĐXTC; thời gian có hiệu lực của HSĐXTC; tổng chi phí thực hiệ</w:t>
            </w:r>
            <w:r w:rsidRPr="00F4056F">
              <w:rPr>
                <w:rFonts w:ascii="Arial" w:hAnsi="Arial" w:cs="Arial"/>
                <w:sz w:val="20"/>
              </w:rPr>
              <w:t>n</w:t>
            </w:r>
            <w:r w:rsidRPr="0054159E">
              <w:rPr>
                <w:rFonts w:ascii="Arial" w:hAnsi="Arial" w:cs="Arial"/>
                <w:sz w:val="20"/>
              </w:rPr>
              <w:t xml:space="preserve"> dự án (không bao gồm chi phí bồi thường, giải phóng mặt bằng) do nhà đầu tư đề xuất (M</w:t>
            </w:r>
            <w:r w:rsidRPr="00F4056F">
              <w:rPr>
                <w:rFonts w:ascii="Arial" w:hAnsi="Arial" w:cs="Arial"/>
                <w:sz w:val="20"/>
                <w:vertAlign w:val="subscript"/>
              </w:rPr>
              <w:t>1</w:t>
            </w:r>
            <w:r w:rsidRPr="0054159E">
              <w:rPr>
                <w:rFonts w:ascii="Arial" w:hAnsi="Arial" w:cs="Arial"/>
                <w:sz w:val="20"/>
              </w:rPr>
              <w:t>), giá trị bồi thường, giải phóng mặt bằng do nhà đầu tư đề xuất (M</w:t>
            </w:r>
            <w:r w:rsidRPr="0054159E">
              <w:rPr>
                <w:rFonts w:ascii="Arial" w:hAnsi="Arial" w:cs="Arial"/>
                <w:sz w:val="20"/>
                <w:vertAlign w:val="subscript"/>
              </w:rPr>
              <w:t>2</w:t>
            </w:r>
            <w:r w:rsidRPr="0054159E">
              <w:rPr>
                <w:rFonts w:ascii="Arial" w:hAnsi="Arial" w:cs="Arial"/>
                <w:sz w:val="20"/>
              </w:rPr>
              <w:t>), giá trị nộp ngân sách nhà</w:t>
            </w:r>
            <w:r w:rsidRPr="00F4056F">
              <w:rPr>
                <w:rFonts w:ascii="Arial" w:hAnsi="Arial" w:cs="Arial"/>
                <w:sz w:val="20"/>
              </w:rPr>
              <w:t xml:space="preserve"> </w:t>
            </w:r>
            <w:r w:rsidRPr="0054159E">
              <w:rPr>
                <w:rFonts w:ascii="Arial" w:hAnsi="Arial" w:cs="Arial"/>
                <w:sz w:val="20"/>
              </w:rPr>
              <w:t>nước (M</w:t>
            </w:r>
            <w:r w:rsidRPr="0054159E">
              <w:rPr>
                <w:rFonts w:ascii="Arial" w:hAnsi="Arial" w:cs="Arial"/>
                <w:sz w:val="20"/>
                <w:vertAlign w:val="subscript"/>
              </w:rPr>
              <w:t>3</w:t>
            </w:r>
            <w:r w:rsidRPr="0054159E">
              <w:rPr>
                <w:rFonts w:ascii="Arial" w:hAnsi="Arial" w:cs="Arial"/>
                <w:sz w:val="20"/>
              </w:rPr>
              <w:t>); giá trị đề xuất tăng phần nộp ngân sách nhà n</w:t>
            </w:r>
            <w:r w:rsidRPr="00F4056F">
              <w:rPr>
                <w:rFonts w:ascii="Arial" w:hAnsi="Arial" w:cs="Arial"/>
                <w:sz w:val="20"/>
              </w:rPr>
              <w:t>ư</w:t>
            </w:r>
            <w:r w:rsidRPr="0054159E">
              <w:rPr>
                <w:rFonts w:ascii="Arial" w:hAnsi="Arial" w:cs="Arial"/>
                <w:sz w:val="20"/>
              </w:rPr>
              <w:t>ớc (nếu có); điểm kỹ thuật của các HSDT được đánh giá đáp ứng yêu cầu về kỹ thuật, các thông tin khác liên quan.</w:t>
            </w:r>
          </w:p>
          <w:p w:rsidR="000A7206" w:rsidRPr="00F4056F" w:rsidRDefault="000A7206" w:rsidP="00FF4A4C">
            <w:pPr>
              <w:spacing w:before="120"/>
              <w:rPr>
                <w:rFonts w:ascii="Arial" w:hAnsi="Arial" w:cs="Arial"/>
                <w:sz w:val="20"/>
              </w:rPr>
            </w:pPr>
            <w:r w:rsidRPr="0054159E">
              <w:rPr>
                <w:rFonts w:ascii="Arial" w:hAnsi="Arial" w:cs="Arial"/>
                <w:sz w:val="20"/>
              </w:rPr>
              <w:t>32</w:t>
            </w:r>
            <w:r w:rsidRPr="00F4056F">
              <w:rPr>
                <w:rFonts w:ascii="Arial" w:hAnsi="Arial" w:cs="Arial"/>
                <w:sz w:val="20"/>
              </w:rPr>
              <w:t>.</w:t>
            </w:r>
            <w:r w:rsidRPr="0054159E">
              <w:rPr>
                <w:rFonts w:ascii="Arial" w:hAnsi="Arial" w:cs="Arial"/>
                <w:sz w:val="20"/>
              </w:rPr>
              <w:t>5. Bên mời thầu phải lập biên bản mở HSĐXTC trong đó bao gồm các thông tin quy định tại các Mục 32.2, 32.3 và 32</w:t>
            </w:r>
            <w:r w:rsidRPr="00F4056F">
              <w:rPr>
                <w:rFonts w:ascii="Arial" w:hAnsi="Arial" w:cs="Arial"/>
                <w:sz w:val="20"/>
              </w:rPr>
              <w:t>.</w:t>
            </w:r>
            <w:r w:rsidRPr="0054159E">
              <w:rPr>
                <w:rFonts w:ascii="Arial" w:hAnsi="Arial" w:cs="Arial"/>
                <w:sz w:val="20"/>
              </w:rPr>
              <w:t>4 CDNĐT. Đại diện của các nhà đầu t</w:t>
            </w:r>
            <w:r w:rsidRPr="00F4056F">
              <w:rPr>
                <w:rFonts w:ascii="Arial" w:hAnsi="Arial" w:cs="Arial"/>
                <w:sz w:val="20"/>
              </w:rPr>
              <w:t>ư</w:t>
            </w:r>
            <w:r w:rsidRPr="0054159E">
              <w:rPr>
                <w:rFonts w:ascii="Arial" w:hAnsi="Arial" w:cs="Arial"/>
                <w:sz w:val="20"/>
              </w:rPr>
              <w:t xml:space="preserve"> tham dự lễ mở HSĐXTC s</w:t>
            </w:r>
            <w:r w:rsidRPr="00F4056F">
              <w:rPr>
                <w:rFonts w:ascii="Arial" w:hAnsi="Arial" w:cs="Arial"/>
                <w:sz w:val="20"/>
              </w:rPr>
              <w:t>ẽ</w:t>
            </w:r>
            <w:r w:rsidRPr="0054159E">
              <w:rPr>
                <w:rFonts w:ascii="Arial" w:hAnsi="Arial" w:cs="Arial"/>
                <w:sz w:val="20"/>
              </w:rPr>
              <w:t xml:space="preserve"> được yêu cầu ký vào biên bản. Việc thiếu chữ ký nhà đầu tư trong biên bản sẽ không làm cho biên bản mất ý nghĩa và mất hiệu lực. Biên bản mở HSĐXTC sẽ được gửi đến tất cả các nhà đầu t</w:t>
            </w:r>
            <w:r w:rsidRPr="00F4056F">
              <w:rPr>
                <w:rFonts w:ascii="Arial" w:hAnsi="Arial" w:cs="Arial"/>
                <w:sz w:val="20"/>
              </w:rPr>
              <w:t>ư</w:t>
            </w:r>
            <w:r w:rsidRPr="0054159E">
              <w:rPr>
                <w:rFonts w:ascii="Arial" w:hAnsi="Arial" w:cs="Arial"/>
                <w:sz w:val="20"/>
              </w:rPr>
              <w:t xml:space="preserve"> đáp ứng yêu cầu về kỹ thuật.</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lastRenderedPageBreak/>
              <w:t>33. S</w:t>
            </w:r>
            <w:r w:rsidRPr="00F4056F">
              <w:rPr>
                <w:rFonts w:ascii="Arial" w:hAnsi="Arial" w:cs="Arial"/>
                <w:b/>
                <w:sz w:val="20"/>
              </w:rPr>
              <w:t>ử</w:t>
            </w:r>
            <w:r w:rsidRPr="0054159E">
              <w:rPr>
                <w:rFonts w:ascii="Arial" w:hAnsi="Arial" w:cs="Arial"/>
                <w:b/>
                <w:sz w:val="20"/>
              </w:rPr>
              <w:t>a lỗi, hiệu chỉnh sai lệch</w:t>
            </w:r>
          </w:p>
        </w:tc>
        <w:tc>
          <w:tcPr>
            <w:tcW w:w="3552"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33.1. Sửa lỗi là việc sửa lại những sai sót trong HSDT bao gồm lỗi số học, lỗi nhầm đơn vị; khác biệt giữa những nội dung thuộc đề xuất về kỹ thuật và nội dung thuộc đề xuất về tài chính và các lỗi khác. Việc sửa lỗi được thực hiện theo quy định tại </w:t>
            </w:r>
            <w:r w:rsidRPr="0054159E">
              <w:rPr>
                <w:rFonts w:ascii="Arial" w:hAnsi="Arial" w:cs="Arial"/>
                <w:b/>
                <w:sz w:val="20"/>
              </w:rPr>
              <w:t>BDL</w:t>
            </w:r>
            <w:r w:rsidRPr="0054159E">
              <w:rPr>
                <w:rFonts w:ascii="Arial" w:hAnsi="Arial" w:cs="Arial"/>
                <w:sz w:val="20"/>
              </w:rPr>
              <w:t>.</w:t>
            </w:r>
          </w:p>
          <w:p w:rsidR="000A7206" w:rsidRPr="0054159E" w:rsidRDefault="000A7206" w:rsidP="00FF4A4C">
            <w:pPr>
              <w:spacing w:before="120"/>
              <w:rPr>
                <w:rFonts w:ascii="Arial" w:hAnsi="Arial" w:cs="Arial"/>
                <w:sz w:val="20"/>
              </w:rPr>
            </w:pPr>
            <w:r w:rsidRPr="0054159E">
              <w:rPr>
                <w:rFonts w:ascii="Arial" w:hAnsi="Arial" w:cs="Arial"/>
                <w:sz w:val="20"/>
              </w:rPr>
              <w:t>33</w:t>
            </w:r>
            <w:r w:rsidRPr="00F4056F">
              <w:rPr>
                <w:rFonts w:ascii="Arial" w:hAnsi="Arial" w:cs="Arial"/>
                <w:sz w:val="20"/>
              </w:rPr>
              <w:t>.</w:t>
            </w:r>
            <w:r w:rsidRPr="0054159E">
              <w:rPr>
                <w:rFonts w:ascii="Arial" w:hAnsi="Arial" w:cs="Arial"/>
                <w:sz w:val="20"/>
              </w:rPr>
              <w:t>2. Hiệu chỉnh sai lệch là việc Điều chỉnh những nội dung thi</w:t>
            </w:r>
            <w:r w:rsidRPr="00F4056F">
              <w:rPr>
                <w:rFonts w:ascii="Arial" w:hAnsi="Arial" w:cs="Arial"/>
                <w:sz w:val="20"/>
              </w:rPr>
              <w:t>ế</w:t>
            </w:r>
            <w:r w:rsidRPr="0054159E">
              <w:rPr>
                <w:rFonts w:ascii="Arial" w:hAnsi="Arial" w:cs="Arial"/>
                <w:sz w:val="20"/>
              </w:rPr>
              <w:t xml:space="preserve">u hoặc thừa không nghiêm trọng trong HSDT so với yêu cầu của HSMT. Các nội dung hiệu chỉnh sai lệch thực hiện theo quy định tại </w:t>
            </w:r>
            <w:r w:rsidRPr="0054159E">
              <w:rPr>
                <w:rFonts w:ascii="Arial" w:hAnsi="Arial" w:cs="Arial"/>
                <w:b/>
                <w:sz w:val="20"/>
              </w:rPr>
              <w:t xml:space="preserve">BDL </w:t>
            </w:r>
            <w:r w:rsidRPr="0054159E">
              <w:rPr>
                <w:rFonts w:ascii="Arial" w:hAnsi="Arial" w:cs="Arial"/>
                <w:sz w:val="20"/>
              </w:rPr>
              <w:t>trên cơ sở bảo đảm công b</w:t>
            </w:r>
            <w:r w:rsidRPr="00F4056F">
              <w:rPr>
                <w:rFonts w:ascii="Arial" w:hAnsi="Arial" w:cs="Arial"/>
                <w:sz w:val="20"/>
              </w:rPr>
              <w:t>ằ</w:t>
            </w:r>
            <w:r w:rsidRPr="0054159E">
              <w:rPr>
                <w:rFonts w:ascii="Arial" w:hAnsi="Arial" w:cs="Arial"/>
                <w:sz w:val="20"/>
              </w:rPr>
              <w:t>ng, minh bạch và hiệu quả kinh tế. Các n</w:t>
            </w:r>
            <w:r w:rsidRPr="00F4056F">
              <w:rPr>
                <w:rFonts w:ascii="Arial" w:hAnsi="Arial" w:cs="Arial"/>
                <w:sz w:val="20"/>
              </w:rPr>
              <w:t>ộ</w:t>
            </w:r>
            <w:r w:rsidRPr="0054159E">
              <w:rPr>
                <w:rFonts w:ascii="Arial" w:hAnsi="Arial" w:cs="Arial"/>
                <w:sz w:val="20"/>
              </w:rPr>
              <w:t>i d</w:t>
            </w:r>
            <w:r w:rsidRPr="00F4056F">
              <w:rPr>
                <w:rFonts w:ascii="Arial" w:hAnsi="Arial" w:cs="Arial"/>
                <w:sz w:val="20"/>
              </w:rPr>
              <w:t>u</w:t>
            </w:r>
            <w:r w:rsidRPr="0054159E">
              <w:rPr>
                <w:rFonts w:ascii="Arial" w:hAnsi="Arial" w:cs="Arial"/>
                <w:sz w:val="20"/>
              </w:rPr>
              <w:t>ng được hiệu chỉnh phải đảm bảo nguyên tắc không phải là các sai khác, đặt Điều kiện hoặc bỏ sót nội dung cơ bản the</w:t>
            </w:r>
            <w:r w:rsidRPr="00F4056F">
              <w:rPr>
                <w:rFonts w:ascii="Arial" w:hAnsi="Arial" w:cs="Arial"/>
                <w:sz w:val="20"/>
              </w:rPr>
              <w:t>o</w:t>
            </w:r>
            <w:r w:rsidRPr="0054159E">
              <w:rPr>
                <w:rFonts w:ascii="Arial" w:hAnsi="Arial" w:cs="Arial"/>
                <w:sz w:val="20"/>
              </w:rPr>
              <w:t xml:space="preserve"> quy định tại Mục 28.2 CDNĐT. Việc hiệu chỉnh sai lệch được thực hiện chỉ hoàn toàn nhằm mục đích so sánh các HSDT.</w:t>
            </w:r>
          </w:p>
          <w:p w:rsidR="000A7206" w:rsidRPr="0054159E" w:rsidRDefault="000A7206" w:rsidP="00FF4A4C">
            <w:pPr>
              <w:spacing w:before="120"/>
              <w:rPr>
                <w:rFonts w:ascii="Arial" w:hAnsi="Arial" w:cs="Arial"/>
                <w:sz w:val="20"/>
              </w:rPr>
            </w:pPr>
            <w:r w:rsidRPr="0054159E">
              <w:rPr>
                <w:rFonts w:ascii="Arial" w:hAnsi="Arial" w:cs="Arial"/>
                <w:sz w:val="20"/>
              </w:rPr>
              <w:t>33.3</w:t>
            </w:r>
            <w:r w:rsidRPr="00F4056F">
              <w:rPr>
                <w:rFonts w:ascii="Arial" w:hAnsi="Arial" w:cs="Arial"/>
                <w:sz w:val="20"/>
              </w:rPr>
              <w:t>.</w:t>
            </w:r>
            <w:r w:rsidRPr="0054159E">
              <w:rPr>
                <w:rFonts w:ascii="Arial" w:hAnsi="Arial" w:cs="Arial"/>
                <w:sz w:val="20"/>
              </w:rPr>
              <w:t xml:space="preserve"> Sau khi phát hiện lỗi, sai lệch, Bên mời thầu ph</w:t>
            </w:r>
            <w:r w:rsidRPr="00F4056F">
              <w:rPr>
                <w:rFonts w:ascii="Arial" w:hAnsi="Arial" w:cs="Arial"/>
                <w:sz w:val="20"/>
              </w:rPr>
              <w:t>ả</w:t>
            </w:r>
            <w:r w:rsidRPr="0054159E">
              <w:rPr>
                <w:rFonts w:ascii="Arial" w:hAnsi="Arial" w:cs="Arial"/>
                <w:sz w:val="20"/>
              </w:rPr>
              <w:t>i thông bá</w:t>
            </w:r>
            <w:r w:rsidRPr="00F4056F">
              <w:rPr>
                <w:rFonts w:ascii="Arial" w:hAnsi="Arial" w:cs="Arial"/>
                <w:sz w:val="20"/>
              </w:rPr>
              <w:t>o</w:t>
            </w:r>
            <w:r w:rsidRPr="0054159E">
              <w:rPr>
                <w:rFonts w:ascii="Arial" w:hAnsi="Arial" w:cs="Arial"/>
                <w:sz w:val="20"/>
              </w:rPr>
              <w:t xml:space="preserve"> bằng văn bản cho nhà đầu tư biết về lỗi, sai lệch và việc sửa lỗi, hiệu chỉnh sai lệch nội dung đó. Trong vòng 07 ngày làm việc, kể từ ngày nhận được thông báo của Bên mời thầu, nhà đầu tư phải có ý kiến bằng văn bản gửi Bên mời thầu về các nội dung sa</w:t>
            </w:r>
            <w:r w:rsidRPr="00F4056F">
              <w:rPr>
                <w:rFonts w:ascii="Arial" w:hAnsi="Arial" w:cs="Arial"/>
                <w:sz w:val="20"/>
              </w:rPr>
              <w:t>u</w:t>
            </w:r>
            <w:r w:rsidRPr="0054159E">
              <w:rPr>
                <w:rFonts w:ascii="Arial" w:hAnsi="Arial" w:cs="Arial"/>
                <w:sz w:val="20"/>
              </w:rPr>
              <w:t xml:space="preserve"> đây:</w:t>
            </w:r>
          </w:p>
          <w:p w:rsidR="000A7206" w:rsidRPr="0054159E" w:rsidRDefault="000A7206" w:rsidP="00FF4A4C">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Chấp thuận hay không chấp thuận kết quả sửa lỗi. Trường h</w:t>
            </w:r>
            <w:r w:rsidRPr="00F4056F">
              <w:rPr>
                <w:rFonts w:ascii="Arial" w:hAnsi="Arial" w:cs="Arial"/>
                <w:sz w:val="20"/>
              </w:rPr>
              <w:t>ợ</w:t>
            </w:r>
            <w:r w:rsidRPr="0054159E">
              <w:rPr>
                <w:rFonts w:ascii="Arial" w:hAnsi="Arial" w:cs="Arial"/>
                <w:sz w:val="20"/>
              </w:rPr>
              <w:t xml:space="preserve">p nhà </w:t>
            </w:r>
            <w:r w:rsidRPr="0054159E">
              <w:rPr>
                <w:rFonts w:ascii="Arial" w:hAnsi="Arial" w:cs="Arial"/>
                <w:sz w:val="20"/>
              </w:rPr>
              <w:lastRenderedPageBreak/>
              <w:t>đầu tư không chấp thuận kết quả sửa lỗi thì HSDT của nhà đầu tư đó sẽ bị loại;</w:t>
            </w:r>
          </w:p>
          <w:p w:rsidR="000A7206" w:rsidRPr="00F4056F"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 xml:space="preserve">Nêu ý kiến của mình </w:t>
            </w:r>
            <w:r w:rsidRPr="00F4056F">
              <w:rPr>
                <w:rFonts w:ascii="Arial" w:hAnsi="Arial" w:cs="Arial"/>
                <w:sz w:val="20"/>
              </w:rPr>
              <w:t>về</w:t>
            </w:r>
            <w:r w:rsidRPr="0054159E">
              <w:rPr>
                <w:rFonts w:ascii="Arial" w:hAnsi="Arial" w:cs="Arial"/>
                <w:sz w:val="20"/>
              </w:rPr>
              <w:t xml:space="preserve"> kết quả hiệu chỉnh sai lệch. Trường hợp nhà đầu tư không chấp thuận kết quả hiệ</w:t>
            </w:r>
            <w:r w:rsidRPr="00F4056F">
              <w:rPr>
                <w:rFonts w:ascii="Arial" w:hAnsi="Arial" w:cs="Arial"/>
                <w:sz w:val="20"/>
              </w:rPr>
              <w:t xml:space="preserve">u </w:t>
            </w:r>
            <w:r w:rsidRPr="0054159E">
              <w:rPr>
                <w:rFonts w:ascii="Arial" w:hAnsi="Arial" w:cs="Arial"/>
                <w:sz w:val="20"/>
              </w:rPr>
              <w:t>chỉnh sai lệch thì phải nêu rõ lý do để Bên mời thầu xem xét, quyết định.</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lastRenderedPageBreak/>
              <w:t>34. Đánh giá HSĐXTC và xếp hạng nhà đầu tư</w:t>
            </w:r>
          </w:p>
        </w:tc>
        <w:tc>
          <w:tcPr>
            <w:tcW w:w="3552"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34.1. </w:t>
            </w:r>
            <w:r w:rsidRPr="0054159E">
              <w:rPr>
                <w:rFonts w:ascii="Arial" w:hAnsi="Arial" w:cs="Arial"/>
                <w:sz w:val="20"/>
              </w:rPr>
              <w:t>Đánh giá HSĐXTC theo quy trình, phương pháp và tiêu chuẩn đánh giá quy định tại Chương III - Phương pháp và tiêu chuẩn đánh giá hồ sơ dự thầu.</w:t>
            </w:r>
          </w:p>
          <w:p w:rsidR="000A7206" w:rsidRPr="0054159E" w:rsidRDefault="000A7206" w:rsidP="00FF4A4C">
            <w:pPr>
              <w:spacing w:before="120"/>
              <w:rPr>
                <w:rFonts w:ascii="Arial" w:hAnsi="Arial" w:cs="Arial"/>
                <w:sz w:val="20"/>
              </w:rPr>
            </w:pPr>
            <w:r w:rsidRPr="00F4056F">
              <w:rPr>
                <w:rFonts w:ascii="Arial" w:hAnsi="Arial" w:cs="Arial"/>
                <w:sz w:val="20"/>
              </w:rPr>
              <w:t xml:space="preserve">34.2. </w:t>
            </w:r>
            <w:r w:rsidRPr="0054159E">
              <w:rPr>
                <w:rFonts w:ascii="Arial" w:hAnsi="Arial" w:cs="Arial"/>
                <w:sz w:val="20"/>
              </w:rPr>
              <w:t>Sau khi đánh giá HSĐXTC, Bên mời thầu lập danh sách xếp hạng nhà đầu tư. Nhà đầu tư có giá đề xuất (</w:t>
            </w:r>
            <w:r w:rsidRPr="00F4056F">
              <w:rPr>
                <w:rFonts w:ascii="Arial" w:hAnsi="Arial" w:cs="Arial"/>
                <w:sz w:val="20"/>
              </w:rPr>
              <w:t>A</w:t>
            </w:r>
            <w:r w:rsidRPr="0054159E">
              <w:rPr>
                <w:rFonts w:ascii="Arial" w:hAnsi="Arial" w:cs="Arial"/>
                <w:sz w:val="20"/>
              </w:rPr>
              <w:t>) không thấp hơn giá sàn, giá trị bồi thường, giải phóng mặt bằng (M</w:t>
            </w:r>
            <w:r w:rsidRPr="0054159E">
              <w:rPr>
                <w:rFonts w:ascii="Arial" w:hAnsi="Arial" w:cs="Arial"/>
                <w:sz w:val="20"/>
                <w:vertAlign w:val="subscript"/>
              </w:rPr>
              <w:t>2</w:t>
            </w:r>
            <w:r w:rsidRPr="0054159E">
              <w:rPr>
                <w:rFonts w:ascii="Arial" w:hAnsi="Arial" w:cs="Arial"/>
                <w:sz w:val="20"/>
              </w:rPr>
              <w:t>) không thấp hơn m</w:t>
            </w:r>
            <w:r w:rsidRPr="0054159E">
              <w:rPr>
                <w:rFonts w:ascii="Arial" w:hAnsi="Arial" w:cs="Arial"/>
                <w:sz w:val="20"/>
                <w:vertAlign w:val="subscript"/>
              </w:rPr>
              <w:t>2</w:t>
            </w:r>
            <w:r w:rsidRPr="0054159E">
              <w:rPr>
                <w:rFonts w:ascii="Arial" w:hAnsi="Arial" w:cs="Arial"/>
                <w:sz w:val="20"/>
              </w:rPr>
              <w:t>, hiệu quả đầu tư (B) lớn nhất được x</w:t>
            </w:r>
            <w:r w:rsidRPr="00F4056F">
              <w:rPr>
                <w:rFonts w:ascii="Arial" w:hAnsi="Arial" w:cs="Arial"/>
                <w:sz w:val="20"/>
              </w:rPr>
              <w:t>ế</w:t>
            </w:r>
            <w:r w:rsidRPr="0054159E">
              <w:rPr>
                <w:rFonts w:ascii="Arial" w:hAnsi="Arial" w:cs="Arial"/>
                <w:sz w:val="20"/>
              </w:rPr>
              <w:t>p thứ nhất.</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35. Đàm phán sơ bộ hợp đồng</w:t>
            </w:r>
          </w:p>
        </w:tc>
        <w:tc>
          <w:tcPr>
            <w:tcW w:w="3552"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35.1. </w:t>
            </w:r>
            <w:r w:rsidRPr="0054159E">
              <w:rPr>
                <w:rFonts w:ascii="Arial" w:hAnsi="Arial" w:cs="Arial"/>
                <w:sz w:val="20"/>
              </w:rPr>
              <w:t>Nhà đầu tư xếp hạng thứ nhất được mời đến đàm phán sơ bộ hợp đồng. Trường h</w:t>
            </w:r>
            <w:r w:rsidRPr="00F4056F">
              <w:rPr>
                <w:rFonts w:ascii="Arial" w:hAnsi="Arial" w:cs="Arial"/>
                <w:sz w:val="20"/>
              </w:rPr>
              <w:t>ợ</w:t>
            </w:r>
            <w:r w:rsidRPr="0054159E">
              <w:rPr>
                <w:rFonts w:ascii="Arial" w:hAnsi="Arial" w:cs="Arial"/>
                <w:sz w:val="20"/>
              </w:rPr>
              <w:t>p nhà đầu tư được mời đến đàm phán sơ bộ hợp đồng nhưng không đến hoặc từ chối đàm phán sơ bộ hợp đồng thì nhà đầu tư sẽ không được nhận lại bảo đảm dự thầu theo quy định tại điểm d Mục 17.6 CDNĐT.</w:t>
            </w:r>
          </w:p>
          <w:p w:rsidR="000A7206" w:rsidRPr="0054159E" w:rsidRDefault="000A7206" w:rsidP="00FF4A4C">
            <w:pPr>
              <w:spacing w:before="120"/>
              <w:rPr>
                <w:rFonts w:ascii="Arial" w:hAnsi="Arial" w:cs="Arial"/>
                <w:sz w:val="20"/>
              </w:rPr>
            </w:pPr>
            <w:r w:rsidRPr="00F4056F">
              <w:rPr>
                <w:rFonts w:ascii="Arial" w:hAnsi="Arial" w:cs="Arial"/>
                <w:sz w:val="20"/>
              </w:rPr>
              <w:t xml:space="preserve">35.2. </w:t>
            </w:r>
            <w:r w:rsidRPr="0054159E">
              <w:rPr>
                <w:rFonts w:ascii="Arial" w:hAnsi="Arial" w:cs="Arial"/>
                <w:sz w:val="20"/>
              </w:rPr>
              <w:t>Việc đàm phán sơ bộ hợp đồng phải dựa trên cơ sở sau đây:</w:t>
            </w:r>
          </w:p>
          <w:p w:rsidR="000A7206" w:rsidRPr="0054159E" w:rsidRDefault="000A7206" w:rsidP="00FF4A4C">
            <w:pPr>
              <w:spacing w:before="120"/>
              <w:rPr>
                <w:rFonts w:ascii="Arial" w:hAnsi="Arial" w:cs="Arial"/>
                <w:sz w:val="20"/>
              </w:rPr>
            </w:pPr>
            <w:r w:rsidRPr="0054159E">
              <w:rPr>
                <w:rFonts w:ascii="Arial" w:hAnsi="Arial" w:cs="Arial"/>
                <w:sz w:val="20"/>
                <w:lang w:val="en-US"/>
              </w:rPr>
              <w:t xml:space="preserve">a) </w:t>
            </w:r>
            <w:r w:rsidRPr="0054159E">
              <w:rPr>
                <w:rFonts w:ascii="Arial" w:hAnsi="Arial" w:cs="Arial"/>
                <w:sz w:val="20"/>
              </w:rPr>
              <w:t>Báo cáo đánh giá HSDT;</w:t>
            </w:r>
          </w:p>
          <w:p w:rsidR="000A7206" w:rsidRPr="0054159E"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HSDT và các tài liệu làm rõ hồ sơ dự thầu (nếu có) của nhà đầu tư;</w:t>
            </w:r>
          </w:p>
          <w:p w:rsidR="000A7206" w:rsidRPr="0054159E" w:rsidRDefault="000A7206" w:rsidP="00FF4A4C">
            <w:pPr>
              <w:spacing w:before="120"/>
              <w:rPr>
                <w:rFonts w:ascii="Arial" w:hAnsi="Arial" w:cs="Arial"/>
                <w:sz w:val="20"/>
              </w:rPr>
            </w:pPr>
            <w:r w:rsidRPr="00F4056F">
              <w:rPr>
                <w:rFonts w:ascii="Arial" w:hAnsi="Arial" w:cs="Arial"/>
                <w:sz w:val="20"/>
              </w:rPr>
              <w:t xml:space="preserve">c) </w:t>
            </w:r>
            <w:r w:rsidRPr="0054159E">
              <w:rPr>
                <w:rFonts w:ascii="Arial" w:hAnsi="Arial" w:cs="Arial"/>
                <w:sz w:val="20"/>
              </w:rPr>
              <w:t>HSMT.</w:t>
            </w:r>
          </w:p>
          <w:p w:rsidR="000A7206" w:rsidRPr="0054159E" w:rsidRDefault="000A7206" w:rsidP="00FF4A4C">
            <w:pPr>
              <w:spacing w:before="120"/>
              <w:rPr>
                <w:rFonts w:ascii="Arial" w:hAnsi="Arial" w:cs="Arial"/>
                <w:sz w:val="20"/>
              </w:rPr>
            </w:pPr>
            <w:r w:rsidRPr="00F4056F">
              <w:rPr>
                <w:rFonts w:ascii="Arial" w:hAnsi="Arial" w:cs="Arial"/>
                <w:sz w:val="20"/>
              </w:rPr>
              <w:t xml:space="preserve">35.3. </w:t>
            </w:r>
            <w:r w:rsidRPr="0054159E">
              <w:rPr>
                <w:rFonts w:ascii="Arial" w:hAnsi="Arial" w:cs="Arial"/>
                <w:sz w:val="20"/>
              </w:rPr>
              <w:t>Nguyên tắc đàm phán sơ bộ hợp đồng:</w:t>
            </w:r>
          </w:p>
          <w:p w:rsidR="000A7206" w:rsidRPr="0054159E" w:rsidRDefault="000A7206" w:rsidP="00FF4A4C">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Không tiến hành đàm phán sơ bộ đối với các nội dung mà nhà đầu tư đã chào thầu theo đúng yêu cầu của HSMT;</w:t>
            </w:r>
          </w:p>
          <w:p w:rsidR="000A7206" w:rsidRPr="0054159E"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Việc đàm phán sơ bộ hợp đồng không được làm thay đổi nội dung cơ bản của HSDT.</w:t>
            </w:r>
          </w:p>
          <w:p w:rsidR="000A7206" w:rsidRPr="0054159E" w:rsidRDefault="000A7206" w:rsidP="00FF4A4C">
            <w:pPr>
              <w:spacing w:before="120"/>
              <w:rPr>
                <w:rFonts w:ascii="Arial" w:hAnsi="Arial" w:cs="Arial"/>
                <w:sz w:val="20"/>
              </w:rPr>
            </w:pPr>
            <w:r w:rsidRPr="00F4056F">
              <w:rPr>
                <w:rFonts w:ascii="Arial" w:hAnsi="Arial" w:cs="Arial"/>
                <w:sz w:val="20"/>
              </w:rPr>
              <w:t xml:space="preserve">35.4. </w:t>
            </w:r>
            <w:r w:rsidRPr="0054159E">
              <w:rPr>
                <w:rFonts w:ascii="Arial" w:hAnsi="Arial" w:cs="Arial"/>
                <w:sz w:val="20"/>
              </w:rPr>
              <w:t>Nội dung đàm phán sơ bộ hợp đồng:</w:t>
            </w:r>
          </w:p>
          <w:p w:rsidR="000A7206" w:rsidRPr="0054159E" w:rsidRDefault="000A7206" w:rsidP="00FF4A4C">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Đàm phán sơ bộ về những nội dung chưa đủ chi tiết, chưa rõ hoặc chưa phù hợp, thống nhất giữa HSMT và HSDT, giữa các nội dung khác nhau trong HSDT có thể dẫn đến các phát sinh, tranh chấp hoặc ảnh hưởng đến trách nhiệm của các bên trong quá trình thực hiện hợp đồng;</w:t>
            </w:r>
          </w:p>
          <w:p w:rsidR="000A7206" w:rsidRPr="0054159E"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Đàm phán sơ bộ về các vấn đề phát s</w:t>
            </w:r>
            <w:r w:rsidRPr="00F4056F">
              <w:rPr>
                <w:rFonts w:ascii="Arial" w:hAnsi="Arial" w:cs="Arial"/>
                <w:sz w:val="20"/>
              </w:rPr>
              <w:t>i</w:t>
            </w:r>
            <w:r w:rsidRPr="0054159E">
              <w:rPr>
                <w:rFonts w:ascii="Arial" w:hAnsi="Arial" w:cs="Arial"/>
                <w:sz w:val="20"/>
              </w:rPr>
              <w:t>nh trong quá trình lựa chọn nhà đầu tư (nếu có) nhằm mục tiêu hoàn</w:t>
            </w:r>
            <w:r w:rsidRPr="00F4056F">
              <w:rPr>
                <w:rFonts w:ascii="Arial" w:hAnsi="Arial" w:cs="Arial"/>
                <w:sz w:val="20"/>
              </w:rPr>
              <w:t xml:space="preserve"> </w:t>
            </w:r>
            <w:r w:rsidRPr="0054159E">
              <w:rPr>
                <w:rFonts w:ascii="Arial" w:hAnsi="Arial" w:cs="Arial"/>
                <w:sz w:val="20"/>
              </w:rPr>
              <w:t>thiện các nội dung chi tiết của dự án trong đó có việc đảm bảo đáp ứng các Điều kiện và thực hiện các thủ tục theo đúng quy định của pháp Luật về đầu tư, đất đai, xây dựng, môi trường, kinh doanh bất động sản hoặc các lĩnh vực có liên quan khác;</w:t>
            </w:r>
          </w:p>
          <w:p w:rsidR="000A7206" w:rsidRPr="0054159E" w:rsidRDefault="000A7206" w:rsidP="00FF4A4C">
            <w:pPr>
              <w:spacing w:before="120"/>
              <w:rPr>
                <w:rFonts w:ascii="Arial" w:hAnsi="Arial" w:cs="Arial"/>
                <w:sz w:val="20"/>
              </w:rPr>
            </w:pPr>
            <w:r w:rsidRPr="0054159E">
              <w:rPr>
                <w:rFonts w:ascii="Arial" w:hAnsi="Arial" w:cs="Arial"/>
                <w:sz w:val="20"/>
              </w:rPr>
              <w:t>c) Đàm phán về các nội dung cần thiết khác.</w:t>
            </w:r>
          </w:p>
          <w:p w:rsidR="000A7206" w:rsidRPr="0054159E" w:rsidRDefault="000A7206" w:rsidP="00FF4A4C">
            <w:pPr>
              <w:spacing w:before="120"/>
              <w:rPr>
                <w:rFonts w:ascii="Arial" w:hAnsi="Arial" w:cs="Arial"/>
                <w:sz w:val="20"/>
              </w:rPr>
            </w:pPr>
            <w:r w:rsidRPr="00F4056F">
              <w:rPr>
                <w:rFonts w:ascii="Arial" w:hAnsi="Arial" w:cs="Arial"/>
                <w:sz w:val="20"/>
              </w:rPr>
              <w:t xml:space="preserve">35.5. </w:t>
            </w:r>
            <w:r w:rsidRPr="0054159E">
              <w:rPr>
                <w:rFonts w:ascii="Arial" w:hAnsi="Arial" w:cs="Arial"/>
                <w:sz w:val="20"/>
              </w:rPr>
              <w:t>Trong quá trình đàm phán sơ bộ hợp đồng, các bên tham gia tiến hành hoàn thiện dự thảo hợp đồng.</w:t>
            </w:r>
          </w:p>
          <w:p w:rsidR="000A7206" w:rsidRPr="00F4056F" w:rsidRDefault="000A7206" w:rsidP="00FF4A4C">
            <w:pPr>
              <w:spacing w:before="120"/>
              <w:rPr>
                <w:rFonts w:ascii="Arial" w:hAnsi="Arial" w:cs="Arial"/>
                <w:sz w:val="20"/>
              </w:rPr>
            </w:pPr>
            <w:r w:rsidRPr="00F4056F">
              <w:rPr>
                <w:rFonts w:ascii="Arial" w:hAnsi="Arial" w:cs="Arial"/>
                <w:sz w:val="20"/>
              </w:rPr>
              <w:t xml:space="preserve">35.6. </w:t>
            </w:r>
            <w:r w:rsidRPr="0054159E">
              <w:rPr>
                <w:rFonts w:ascii="Arial" w:hAnsi="Arial" w:cs="Arial"/>
                <w:sz w:val="20"/>
              </w:rPr>
              <w:t>Trường h</w:t>
            </w:r>
            <w:r w:rsidRPr="00F4056F">
              <w:rPr>
                <w:rFonts w:ascii="Arial" w:hAnsi="Arial" w:cs="Arial"/>
                <w:sz w:val="20"/>
              </w:rPr>
              <w:t>ợ</w:t>
            </w:r>
            <w:r w:rsidRPr="0054159E">
              <w:rPr>
                <w:rFonts w:ascii="Arial" w:hAnsi="Arial" w:cs="Arial"/>
                <w:sz w:val="20"/>
              </w:rPr>
              <w:t>p đàm phán sơ bộ hợp đồng với nhà đầu tư xếp hạng thứ nhất không thành công, Bên mời thầu báo cáo người có thẩm quyền xem xét, quyết định mời nhà đầu tư xếp hạng tiếp theo vào đàm phán sơ bộ hợp đồng. Trường h</w:t>
            </w:r>
            <w:r w:rsidRPr="00F4056F">
              <w:rPr>
                <w:rFonts w:ascii="Arial" w:hAnsi="Arial" w:cs="Arial"/>
                <w:sz w:val="20"/>
              </w:rPr>
              <w:t>ợ</w:t>
            </w:r>
            <w:r w:rsidRPr="0054159E">
              <w:rPr>
                <w:rFonts w:ascii="Arial" w:hAnsi="Arial" w:cs="Arial"/>
                <w:sz w:val="20"/>
              </w:rPr>
              <w:t>p đàm phán sơ bộ với các nhà đầu tư xếp hạng tiếp theo không thành công thì Bên mời thầu báo cáo người có thẩm quyền xem xét, quyết định hủy thầu theo quy định.</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36. Nguyên tắc xét duyệt trúng thầu</w:t>
            </w:r>
          </w:p>
        </w:tc>
        <w:tc>
          <w:tcPr>
            <w:tcW w:w="3552"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Nhà đầu tư được xem xét, đề nghị trúng thầu khi đáp ứng đủ các Điều kiện sau đây:</w:t>
            </w:r>
          </w:p>
          <w:p w:rsidR="000A7206" w:rsidRPr="0054159E" w:rsidRDefault="000A7206" w:rsidP="00FF4A4C">
            <w:pPr>
              <w:spacing w:before="120"/>
              <w:rPr>
                <w:rFonts w:ascii="Arial" w:hAnsi="Arial" w:cs="Arial"/>
                <w:sz w:val="20"/>
              </w:rPr>
            </w:pPr>
            <w:r w:rsidRPr="00F4056F">
              <w:rPr>
                <w:rFonts w:ascii="Arial" w:hAnsi="Arial" w:cs="Arial"/>
                <w:sz w:val="20"/>
              </w:rPr>
              <w:t xml:space="preserve">36.1. </w:t>
            </w:r>
            <w:r w:rsidRPr="0054159E">
              <w:rPr>
                <w:rFonts w:ascii="Arial" w:hAnsi="Arial" w:cs="Arial"/>
                <w:sz w:val="20"/>
              </w:rPr>
              <w:t>Có HSDT hợp lệ;</w:t>
            </w:r>
          </w:p>
          <w:p w:rsidR="000A7206" w:rsidRPr="0054159E" w:rsidRDefault="000A7206" w:rsidP="00FF4A4C">
            <w:pPr>
              <w:spacing w:before="120"/>
              <w:rPr>
                <w:rFonts w:ascii="Arial" w:hAnsi="Arial" w:cs="Arial"/>
                <w:sz w:val="20"/>
              </w:rPr>
            </w:pPr>
            <w:r w:rsidRPr="00F4056F">
              <w:rPr>
                <w:rFonts w:ascii="Arial" w:hAnsi="Arial" w:cs="Arial"/>
                <w:sz w:val="20"/>
              </w:rPr>
              <w:t xml:space="preserve">36.2. </w:t>
            </w:r>
            <w:r w:rsidRPr="0054159E">
              <w:rPr>
                <w:rFonts w:ascii="Arial" w:hAnsi="Arial" w:cs="Arial"/>
                <w:sz w:val="20"/>
              </w:rPr>
              <w:t>Đáp ứng yêu cầu về năng lực, kinh nghiệm;</w:t>
            </w:r>
          </w:p>
          <w:p w:rsidR="000A7206" w:rsidRPr="0054159E" w:rsidRDefault="000A7206" w:rsidP="00FF4A4C">
            <w:pPr>
              <w:spacing w:before="120"/>
              <w:rPr>
                <w:rFonts w:ascii="Arial" w:hAnsi="Arial" w:cs="Arial"/>
                <w:sz w:val="20"/>
              </w:rPr>
            </w:pPr>
            <w:r w:rsidRPr="00F4056F">
              <w:rPr>
                <w:rFonts w:ascii="Arial" w:hAnsi="Arial" w:cs="Arial"/>
                <w:sz w:val="20"/>
              </w:rPr>
              <w:t xml:space="preserve">36.3. </w:t>
            </w:r>
            <w:r w:rsidRPr="0054159E">
              <w:rPr>
                <w:rFonts w:ascii="Arial" w:hAnsi="Arial" w:cs="Arial"/>
                <w:sz w:val="20"/>
              </w:rPr>
              <w:t>Đáp ứng yêu cầu về kỹ thuật;</w:t>
            </w:r>
          </w:p>
          <w:p w:rsidR="000A7206" w:rsidRPr="0054159E" w:rsidRDefault="000A7206" w:rsidP="00FF4A4C">
            <w:pPr>
              <w:spacing w:before="120"/>
              <w:rPr>
                <w:rFonts w:ascii="Arial" w:hAnsi="Arial" w:cs="Arial"/>
                <w:sz w:val="20"/>
              </w:rPr>
            </w:pPr>
            <w:r w:rsidRPr="00F4056F">
              <w:rPr>
                <w:rFonts w:ascii="Arial" w:hAnsi="Arial" w:cs="Arial"/>
                <w:sz w:val="20"/>
              </w:rPr>
              <w:t xml:space="preserve">36.4. </w:t>
            </w:r>
            <w:r w:rsidRPr="0054159E">
              <w:rPr>
                <w:rFonts w:ascii="Arial" w:hAnsi="Arial" w:cs="Arial"/>
                <w:sz w:val="20"/>
              </w:rPr>
              <w:t>Có giá đề xuất (A) không thấp hơn giá sàn được duyệt trong HSMT, giá trị bồi thường, giải phóng mặt</w:t>
            </w:r>
            <w:r w:rsidRPr="00F4056F">
              <w:rPr>
                <w:rFonts w:ascii="Arial" w:hAnsi="Arial" w:cs="Arial"/>
                <w:sz w:val="20"/>
              </w:rPr>
              <w:t xml:space="preserve"> </w:t>
            </w:r>
            <w:r w:rsidRPr="0054159E">
              <w:rPr>
                <w:rFonts w:ascii="Arial" w:hAnsi="Arial" w:cs="Arial"/>
                <w:sz w:val="20"/>
              </w:rPr>
              <w:t>bằng (M</w:t>
            </w:r>
            <w:r w:rsidRPr="0054159E">
              <w:rPr>
                <w:rFonts w:ascii="Arial" w:hAnsi="Arial" w:cs="Arial"/>
                <w:sz w:val="20"/>
                <w:vertAlign w:val="subscript"/>
              </w:rPr>
              <w:t>2</w:t>
            </w:r>
            <w:r w:rsidRPr="0054159E">
              <w:rPr>
                <w:rFonts w:ascii="Arial" w:hAnsi="Arial" w:cs="Arial"/>
                <w:sz w:val="20"/>
              </w:rPr>
              <w:t>) không thấp hơn m</w:t>
            </w:r>
            <w:r w:rsidRPr="0054159E">
              <w:rPr>
                <w:rFonts w:ascii="Arial" w:hAnsi="Arial" w:cs="Arial"/>
                <w:sz w:val="20"/>
                <w:vertAlign w:val="subscript"/>
              </w:rPr>
              <w:t>2</w:t>
            </w:r>
            <w:r w:rsidRPr="0054159E">
              <w:rPr>
                <w:rFonts w:ascii="Arial" w:hAnsi="Arial" w:cs="Arial"/>
                <w:sz w:val="20"/>
              </w:rPr>
              <w:t xml:space="preserve"> và có hiệu quả đầu tư (B) lớn nhất.</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37</w:t>
            </w:r>
            <w:r w:rsidRPr="0054159E">
              <w:rPr>
                <w:rFonts w:ascii="Arial" w:hAnsi="Arial" w:cs="Arial"/>
                <w:b/>
                <w:sz w:val="20"/>
                <w:lang w:val="en-US"/>
              </w:rPr>
              <w:t>.</w:t>
            </w:r>
            <w:r w:rsidRPr="0054159E">
              <w:rPr>
                <w:rFonts w:ascii="Arial" w:hAnsi="Arial" w:cs="Arial"/>
                <w:b/>
                <w:sz w:val="20"/>
              </w:rPr>
              <w:t xml:space="preserve"> Hủy thầu</w:t>
            </w:r>
          </w:p>
        </w:tc>
        <w:tc>
          <w:tcPr>
            <w:tcW w:w="3552"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37.1. Bên mời thầu sẽ thông báo hủy thầu trong trường hợp sau đây:</w:t>
            </w:r>
          </w:p>
          <w:p w:rsidR="000A7206" w:rsidRPr="0054159E" w:rsidRDefault="000A7206" w:rsidP="00FF4A4C">
            <w:pPr>
              <w:spacing w:before="120"/>
              <w:rPr>
                <w:rFonts w:ascii="Arial" w:hAnsi="Arial" w:cs="Arial"/>
                <w:sz w:val="20"/>
              </w:rPr>
            </w:pPr>
            <w:r w:rsidRPr="00F4056F">
              <w:rPr>
                <w:rFonts w:ascii="Arial" w:hAnsi="Arial" w:cs="Arial"/>
                <w:sz w:val="20"/>
              </w:rPr>
              <w:lastRenderedPageBreak/>
              <w:t xml:space="preserve">a) </w:t>
            </w:r>
            <w:r w:rsidRPr="0054159E">
              <w:rPr>
                <w:rFonts w:ascii="Arial" w:hAnsi="Arial" w:cs="Arial"/>
                <w:sz w:val="20"/>
              </w:rPr>
              <w:t>Tất cả HSDT không đáp ứng được các yêu cầu nêu trong HSMT;</w:t>
            </w:r>
          </w:p>
          <w:p w:rsidR="000A7206" w:rsidRPr="0054159E"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Thay đổi mục tiêu, phạm vi đầu tư đã ghi trong HSMT;</w:t>
            </w:r>
          </w:p>
          <w:p w:rsidR="000A7206" w:rsidRPr="0054159E" w:rsidRDefault="000A7206" w:rsidP="00FF4A4C">
            <w:pPr>
              <w:spacing w:before="120"/>
              <w:rPr>
                <w:rFonts w:ascii="Arial" w:hAnsi="Arial" w:cs="Arial"/>
                <w:sz w:val="20"/>
              </w:rPr>
            </w:pPr>
            <w:r w:rsidRPr="00F4056F">
              <w:rPr>
                <w:rFonts w:ascii="Arial" w:hAnsi="Arial" w:cs="Arial"/>
                <w:sz w:val="20"/>
              </w:rPr>
              <w:t xml:space="preserve">c) </w:t>
            </w:r>
            <w:r w:rsidRPr="0054159E">
              <w:rPr>
                <w:rFonts w:ascii="Arial" w:hAnsi="Arial" w:cs="Arial"/>
                <w:sz w:val="20"/>
              </w:rPr>
              <w:t>HSMT không tuân thủ quy định của pháp Luật về đấu thầu hoặc quy định khác của pháp Luật có liên quan dẫn đến nhà đầu tư được lựa chọn không đáp ứng yêu cầu để thực hiện dự án;</w:t>
            </w:r>
          </w:p>
          <w:p w:rsidR="000A7206" w:rsidRPr="0054159E" w:rsidRDefault="000A7206" w:rsidP="00FF4A4C">
            <w:pPr>
              <w:spacing w:before="120"/>
              <w:rPr>
                <w:rFonts w:ascii="Arial" w:hAnsi="Arial" w:cs="Arial"/>
                <w:sz w:val="20"/>
              </w:rPr>
            </w:pPr>
            <w:r w:rsidRPr="00F4056F">
              <w:rPr>
                <w:rFonts w:ascii="Arial" w:hAnsi="Arial" w:cs="Arial"/>
                <w:sz w:val="20"/>
              </w:rPr>
              <w:t xml:space="preserve">d) </w:t>
            </w:r>
            <w:r w:rsidRPr="0054159E">
              <w:rPr>
                <w:rFonts w:ascii="Arial" w:hAnsi="Arial" w:cs="Arial"/>
                <w:sz w:val="20"/>
              </w:rPr>
              <w:t>Có bằng chứng về việc đ</w:t>
            </w:r>
            <w:r w:rsidRPr="00F4056F">
              <w:rPr>
                <w:rFonts w:ascii="Arial" w:hAnsi="Arial" w:cs="Arial"/>
                <w:sz w:val="20"/>
              </w:rPr>
              <w:t>ư</w:t>
            </w:r>
            <w:r w:rsidRPr="0054159E">
              <w:rPr>
                <w:rFonts w:ascii="Arial" w:hAnsi="Arial" w:cs="Arial"/>
                <w:sz w:val="20"/>
              </w:rPr>
              <w:t>a, nhận, môi giới hối lộ, thông thầu, gian lận, lợi dụng chức vụ, quyền hạn để</w:t>
            </w:r>
            <w:r w:rsidRPr="00F4056F">
              <w:rPr>
                <w:rFonts w:ascii="Arial" w:hAnsi="Arial" w:cs="Arial"/>
                <w:sz w:val="20"/>
              </w:rPr>
              <w:t xml:space="preserve"> </w:t>
            </w:r>
            <w:r w:rsidRPr="0054159E">
              <w:rPr>
                <w:rFonts w:ascii="Arial" w:hAnsi="Arial" w:cs="Arial"/>
                <w:sz w:val="20"/>
              </w:rPr>
              <w:t>can thiệp trái ph</w:t>
            </w:r>
            <w:r w:rsidRPr="00F4056F">
              <w:rPr>
                <w:rFonts w:ascii="Arial" w:hAnsi="Arial" w:cs="Arial"/>
                <w:sz w:val="20"/>
              </w:rPr>
              <w:t>á</w:t>
            </w:r>
            <w:r w:rsidRPr="0054159E">
              <w:rPr>
                <w:rFonts w:ascii="Arial" w:hAnsi="Arial" w:cs="Arial"/>
                <w:sz w:val="20"/>
              </w:rPr>
              <w:t xml:space="preserve">p </w:t>
            </w:r>
            <w:r w:rsidRPr="00F4056F">
              <w:rPr>
                <w:rFonts w:ascii="Arial" w:hAnsi="Arial" w:cs="Arial"/>
                <w:sz w:val="20"/>
              </w:rPr>
              <w:t>Luật</w:t>
            </w:r>
            <w:r w:rsidRPr="0054159E">
              <w:rPr>
                <w:rFonts w:ascii="Arial" w:hAnsi="Arial" w:cs="Arial"/>
                <w:sz w:val="20"/>
              </w:rPr>
              <w:t xml:space="preserve"> vào hoạt động đấu thầu dẫn đến làm sai lệch kết quả lựa chọn nhà đầu tư.</w:t>
            </w:r>
          </w:p>
          <w:p w:rsidR="000A7206" w:rsidRPr="0054159E" w:rsidRDefault="000A7206" w:rsidP="00FF4A4C">
            <w:pPr>
              <w:spacing w:before="120"/>
              <w:rPr>
                <w:rFonts w:ascii="Arial" w:hAnsi="Arial" w:cs="Arial"/>
                <w:sz w:val="20"/>
              </w:rPr>
            </w:pPr>
            <w:r w:rsidRPr="00F4056F">
              <w:rPr>
                <w:rFonts w:ascii="Arial" w:hAnsi="Arial" w:cs="Arial"/>
                <w:sz w:val="20"/>
              </w:rPr>
              <w:t xml:space="preserve">37.2. </w:t>
            </w:r>
            <w:r w:rsidRPr="0054159E">
              <w:rPr>
                <w:rFonts w:ascii="Arial" w:hAnsi="Arial" w:cs="Arial"/>
                <w:sz w:val="20"/>
              </w:rPr>
              <w:t xml:space="preserve">Tổ chức, cá nhân vi phạm quy định pháp </w:t>
            </w:r>
            <w:r w:rsidRPr="00F4056F">
              <w:rPr>
                <w:rFonts w:ascii="Arial" w:hAnsi="Arial" w:cs="Arial"/>
                <w:sz w:val="20"/>
              </w:rPr>
              <w:t>Luật</w:t>
            </w:r>
            <w:r w:rsidRPr="0054159E">
              <w:rPr>
                <w:rFonts w:ascii="Arial" w:hAnsi="Arial" w:cs="Arial"/>
                <w:sz w:val="20"/>
              </w:rPr>
              <w:t xml:space="preserve"> về đấu thầu dẫn đến hủy thầu theo quy định tại điểm c và điểm d Mục 37.1 CDNĐT phải đền bù chi phí cho cá</w:t>
            </w:r>
            <w:r w:rsidRPr="00F4056F">
              <w:rPr>
                <w:rFonts w:ascii="Arial" w:hAnsi="Arial" w:cs="Arial"/>
                <w:sz w:val="20"/>
              </w:rPr>
              <w:t>c</w:t>
            </w:r>
            <w:r w:rsidRPr="0054159E">
              <w:rPr>
                <w:rFonts w:ascii="Arial" w:hAnsi="Arial" w:cs="Arial"/>
                <w:sz w:val="20"/>
              </w:rPr>
              <w:t xml:space="preserve"> bên liên quan v</w:t>
            </w:r>
            <w:r w:rsidRPr="00F4056F">
              <w:rPr>
                <w:rFonts w:ascii="Arial" w:hAnsi="Arial" w:cs="Arial"/>
                <w:sz w:val="20"/>
              </w:rPr>
              <w:t>à</w:t>
            </w:r>
            <w:r w:rsidRPr="0054159E">
              <w:rPr>
                <w:rFonts w:ascii="Arial" w:hAnsi="Arial" w:cs="Arial"/>
                <w:sz w:val="20"/>
              </w:rPr>
              <w:t xml:space="preserve"> bị xử lý theo quy định của pháp Luật.</w:t>
            </w:r>
          </w:p>
          <w:p w:rsidR="000A7206" w:rsidRPr="00F4056F" w:rsidRDefault="000A7206" w:rsidP="00FF4A4C">
            <w:pPr>
              <w:spacing w:before="120"/>
              <w:rPr>
                <w:rFonts w:ascii="Arial" w:hAnsi="Arial" w:cs="Arial"/>
                <w:sz w:val="20"/>
              </w:rPr>
            </w:pPr>
            <w:r w:rsidRPr="00F4056F">
              <w:rPr>
                <w:rFonts w:ascii="Arial" w:hAnsi="Arial" w:cs="Arial"/>
                <w:sz w:val="20"/>
              </w:rPr>
              <w:t xml:space="preserve">37.3. </w:t>
            </w:r>
            <w:r w:rsidRPr="0054159E">
              <w:rPr>
                <w:rFonts w:ascii="Arial" w:hAnsi="Arial" w:cs="Arial"/>
                <w:sz w:val="20"/>
              </w:rPr>
              <w:t>Trường hợp hủy thầu theo quy định tại Mục 37.1 CDNĐT, trong thời hạn 20 ngày làm việc Bên mời thầu phải hoàn trả bảo đảm dự thầu cho các nhà đầu tư dự thầu, trừ trường hợp nhà đầu tư vi phạm quy định tại điểm d Mục 37.1 CDNĐT.</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lastRenderedPageBreak/>
              <w:t>38. Công khai kết q</w:t>
            </w:r>
            <w:r w:rsidRPr="00F4056F">
              <w:rPr>
                <w:rFonts w:ascii="Arial" w:hAnsi="Arial" w:cs="Arial"/>
                <w:b/>
                <w:sz w:val="20"/>
              </w:rPr>
              <w:t>u</w:t>
            </w:r>
            <w:r w:rsidRPr="0054159E">
              <w:rPr>
                <w:rFonts w:ascii="Arial" w:hAnsi="Arial" w:cs="Arial"/>
                <w:b/>
                <w:sz w:val="20"/>
              </w:rPr>
              <w:t>ả lựa chọn nhà đầu tư</w:t>
            </w:r>
          </w:p>
        </w:tc>
        <w:tc>
          <w:tcPr>
            <w:tcW w:w="3552"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38.1. </w:t>
            </w:r>
            <w:r w:rsidRPr="0054159E">
              <w:rPr>
                <w:rFonts w:ascii="Arial" w:hAnsi="Arial" w:cs="Arial"/>
                <w:sz w:val="20"/>
              </w:rPr>
              <w:t xml:space="preserve">Sau khi có kết quả lựa chọn nhà đầu tư, Bên mời thầu đăng tải thông tin về kết quả lựa chọn nhà đầu tư </w:t>
            </w:r>
            <w:r w:rsidRPr="00F4056F">
              <w:rPr>
                <w:rFonts w:ascii="Arial" w:hAnsi="Arial" w:cs="Arial"/>
                <w:sz w:val="20"/>
              </w:rPr>
              <w:t>l</w:t>
            </w:r>
            <w:r w:rsidRPr="0054159E">
              <w:rPr>
                <w:rFonts w:ascii="Arial" w:hAnsi="Arial" w:cs="Arial"/>
                <w:sz w:val="20"/>
              </w:rPr>
              <w:t>ên Hệ thống mạng đấu thầu quốc gia hoặc Báo đấu thầu, đồng thời gửi văn bản thông báo kết quả lựa chọn nhà đầu tư tới các nhà đầu tư tham dự thầu trong thời hạn không muộn hơn 05 ngày làm việc kể từ ngày kết quả lựa chọn nhà đầu tư được phê duyệt. Văn bản thông báo kết quả lựa chọn nhà đầu tư phải bao gồm các nội dung sau đây:</w:t>
            </w:r>
          </w:p>
          <w:p w:rsidR="000A7206" w:rsidRPr="0054159E" w:rsidRDefault="000A7206" w:rsidP="00FF4A4C">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Tên dự án, địa điểm và quy mô dự án;</w:t>
            </w:r>
          </w:p>
          <w:p w:rsidR="000A7206" w:rsidRPr="0054159E"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Tên nhà đầu tư trúng thầu;</w:t>
            </w:r>
          </w:p>
          <w:p w:rsidR="000A7206" w:rsidRPr="0054159E" w:rsidRDefault="000A7206" w:rsidP="00FF4A4C">
            <w:pPr>
              <w:spacing w:before="120"/>
              <w:rPr>
                <w:rFonts w:ascii="Arial" w:hAnsi="Arial" w:cs="Arial"/>
                <w:sz w:val="20"/>
              </w:rPr>
            </w:pPr>
            <w:r w:rsidRPr="00F4056F">
              <w:rPr>
                <w:rFonts w:ascii="Arial" w:hAnsi="Arial" w:cs="Arial"/>
                <w:sz w:val="20"/>
              </w:rPr>
              <w:t xml:space="preserve">c) </w:t>
            </w:r>
            <w:r w:rsidRPr="0054159E">
              <w:rPr>
                <w:rFonts w:ascii="Arial" w:hAnsi="Arial" w:cs="Arial"/>
                <w:sz w:val="20"/>
              </w:rPr>
              <w:t>Thời hạn khởi công, hoàn thành xây dựng, kinh doanh;</w:t>
            </w:r>
          </w:p>
          <w:p w:rsidR="000A7206" w:rsidRPr="0054159E" w:rsidRDefault="000A7206" w:rsidP="00FF4A4C">
            <w:pPr>
              <w:spacing w:before="120"/>
              <w:rPr>
                <w:rFonts w:ascii="Arial" w:hAnsi="Arial" w:cs="Arial"/>
                <w:sz w:val="20"/>
              </w:rPr>
            </w:pPr>
            <w:r w:rsidRPr="00F4056F">
              <w:rPr>
                <w:rFonts w:ascii="Arial" w:hAnsi="Arial" w:cs="Arial"/>
                <w:sz w:val="20"/>
              </w:rPr>
              <w:t xml:space="preserve">d) </w:t>
            </w:r>
            <w:r w:rsidRPr="0054159E">
              <w:rPr>
                <w:rFonts w:ascii="Arial" w:hAnsi="Arial" w:cs="Arial"/>
                <w:sz w:val="20"/>
              </w:rPr>
              <w:t>Các Điều kiện sử dụng đất để thực hiện dự án (địa điểm, diện tích, mục đích, thời gian sử dụng đất);</w:t>
            </w:r>
          </w:p>
          <w:p w:rsidR="000A7206" w:rsidRPr="0054159E" w:rsidRDefault="000A7206" w:rsidP="00FF4A4C">
            <w:pPr>
              <w:spacing w:before="120"/>
              <w:rPr>
                <w:rFonts w:ascii="Arial" w:hAnsi="Arial" w:cs="Arial"/>
                <w:sz w:val="20"/>
              </w:rPr>
            </w:pPr>
            <w:r w:rsidRPr="0054159E">
              <w:rPr>
                <w:rFonts w:ascii="Arial" w:hAnsi="Arial" w:cs="Arial"/>
                <w:sz w:val="20"/>
              </w:rPr>
              <w:t>đ) Tổng mức đầu tư của dự án;</w:t>
            </w:r>
          </w:p>
          <w:p w:rsidR="000A7206" w:rsidRPr="0054159E" w:rsidRDefault="000A7206" w:rsidP="00FF4A4C">
            <w:pPr>
              <w:spacing w:before="120"/>
              <w:rPr>
                <w:rFonts w:ascii="Arial" w:hAnsi="Arial" w:cs="Arial"/>
                <w:sz w:val="20"/>
              </w:rPr>
            </w:pPr>
            <w:r w:rsidRPr="00F4056F">
              <w:rPr>
                <w:rFonts w:ascii="Arial" w:hAnsi="Arial" w:cs="Arial"/>
                <w:sz w:val="20"/>
              </w:rPr>
              <w:t xml:space="preserve">e) </w:t>
            </w:r>
            <w:r w:rsidRPr="0054159E">
              <w:rPr>
                <w:rFonts w:ascii="Arial" w:hAnsi="Arial" w:cs="Arial"/>
                <w:sz w:val="20"/>
              </w:rPr>
              <w:t>Phần nộp ngân sách nhà nước;</w:t>
            </w:r>
          </w:p>
          <w:p w:rsidR="000A7206" w:rsidRPr="0054159E" w:rsidRDefault="000A7206" w:rsidP="00FF4A4C">
            <w:pPr>
              <w:spacing w:before="120"/>
              <w:rPr>
                <w:rFonts w:ascii="Arial" w:hAnsi="Arial" w:cs="Arial"/>
                <w:sz w:val="20"/>
              </w:rPr>
            </w:pPr>
            <w:r w:rsidRPr="00F4056F">
              <w:rPr>
                <w:rFonts w:ascii="Arial" w:hAnsi="Arial" w:cs="Arial"/>
                <w:sz w:val="20"/>
              </w:rPr>
              <w:t xml:space="preserve">g) </w:t>
            </w:r>
            <w:r w:rsidRPr="0054159E">
              <w:rPr>
                <w:rFonts w:ascii="Arial" w:hAnsi="Arial" w:cs="Arial"/>
                <w:sz w:val="20"/>
              </w:rPr>
              <w:t>Danh sách nhà đầu tư không được lựa chọn và tóm tắt về lý do không được lựa chọn của từng nhà đầu tư;</w:t>
            </w:r>
          </w:p>
          <w:p w:rsidR="000A7206" w:rsidRPr="0054159E" w:rsidRDefault="000A7206" w:rsidP="00FF4A4C">
            <w:pPr>
              <w:spacing w:before="120"/>
              <w:rPr>
                <w:rFonts w:ascii="Arial" w:hAnsi="Arial" w:cs="Arial"/>
                <w:sz w:val="20"/>
              </w:rPr>
            </w:pPr>
            <w:r w:rsidRPr="00F4056F">
              <w:rPr>
                <w:rFonts w:ascii="Arial" w:hAnsi="Arial" w:cs="Arial"/>
                <w:sz w:val="20"/>
              </w:rPr>
              <w:t xml:space="preserve">h) </w:t>
            </w:r>
            <w:r w:rsidRPr="0054159E">
              <w:rPr>
                <w:rFonts w:ascii="Arial" w:hAnsi="Arial" w:cs="Arial"/>
                <w:sz w:val="20"/>
              </w:rPr>
              <w:t>Kế hoạch đàm phán, hoàn thiện, ký kết hợp đồng với nhà đầu tư được lựa chọn;</w:t>
            </w:r>
          </w:p>
          <w:p w:rsidR="000A7206" w:rsidRPr="0054159E" w:rsidRDefault="000A7206" w:rsidP="00FF4A4C">
            <w:pPr>
              <w:spacing w:before="120"/>
              <w:rPr>
                <w:rFonts w:ascii="Arial" w:hAnsi="Arial" w:cs="Arial"/>
                <w:sz w:val="20"/>
              </w:rPr>
            </w:pPr>
            <w:r w:rsidRPr="00F4056F">
              <w:rPr>
                <w:rFonts w:ascii="Arial" w:hAnsi="Arial" w:cs="Arial"/>
                <w:sz w:val="20"/>
              </w:rPr>
              <w:t xml:space="preserve">i) </w:t>
            </w:r>
            <w:r w:rsidRPr="0054159E">
              <w:rPr>
                <w:rFonts w:ascii="Arial" w:hAnsi="Arial" w:cs="Arial"/>
                <w:sz w:val="20"/>
              </w:rPr>
              <w:t>Các nội dung cần lưu ý (nếu có).</w:t>
            </w:r>
          </w:p>
          <w:p w:rsidR="000A7206" w:rsidRPr="0054159E" w:rsidRDefault="000A7206" w:rsidP="00FF4A4C">
            <w:pPr>
              <w:spacing w:before="120"/>
              <w:rPr>
                <w:rFonts w:ascii="Arial" w:hAnsi="Arial" w:cs="Arial"/>
                <w:sz w:val="20"/>
              </w:rPr>
            </w:pPr>
            <w:r w:rsidRPr="00F4056F">
              <w:rPr>
                <w:rFonts w:ascii="Arial" w:hAnsi="Arial" w:cs="Arial"/>
                <w:sz w:val="20"/>
              </w:rPr>
              <w:t xml:space="preserve">38.2. </w:t>
            </w:r>
            <w:r w:rsidRPr="0054159E">
              <w:rPr>
                <w:rFonts w:ascii="Arial" w:hAnsi="Arial" w:cs="Arial"/>
                <w:sz w:val="20"/>
              </w:rPr>
              <w:t>Trường hợp hủy thầu theo quy định tại điểm a Mục 37.1 CDNĐT, trong văn bản thông báo kết quả lựa chọn nhà đầu tư phải nêu rõ lý do hủy thầu.</w:t>
            </w:r>
          </w:p>
          <w:p w:rsidR="000A7206" w:rsidRPr="0054159E" w:rsidRDefault="000A7206" w:rsidP="00FF4A4C">
            <w:pPr>
              <w:spacing w:before="120"/>
              <w:rPr>
                <w:rFonts w:ascii="Arial" w:hAnsi="Arial" w:cs="Arial"/>
                <w:sz w:val="20"/>
              </w:rPr>
            </w:pPr>
            <w:r w:rsidRPr="00F4056F">
              <w:rPr>
                <w:rFonts w:ascii="Arial" w:hAnsi="Arial" w:cs="Arial"/>
                <w:sz w:val="20"/>
              </w:rPr>
              <w:t xml:space="preserve">38.3. </w:t>
            </w:r>
            <w:r w:rsidRPr="0054159E">
              <w:rPr>
                <w:rFonts w:ascii="Arial" w:hAnsi="Arial" w:cs="Arial"/>
                <w:sz w:val="20"/>
              </w:rPr>
              <w:t>Sau khi thông báo kết quả lựa chọn nhà đầu tư</w:t>
            </w:r>
            <w:r w:rsidRPr="00F4056F">
              <w:rPr>
                <w:rFonts w:ascii="Arial" w:hAnsi="Arial" w:cs="Arial"/>
                <w:sz w:val="20"/>
              </w:rPr>
              <w:t xml:space="preserve"> </w:t>
            </w:r>
            <w:r w:rsidRPr="0054159E">
              <w:rPr>
                <w:rFonts w:ascii="Arial" w:hAnsi="Arial" w:cs="Arial"/>
                <w:sz w:val="20"/>
              </w:rPr>
              <w:t>theo quy định tại Mục 38.1 CDNĐT, nếu nhà đầu tư không được lựa chọn có văn bản hỏi về lý do không được lựa chọn thì trong thời gian tối đa 05 ngày làm việc nhưng phải trước ngày ký hợp đồng, Bên mời thầu phải có văn bản trả lời gửi cho nhà đầu tư.</w:t>
            </w:r>
          </w:p>
          <w:p w:rsidR="000A7206" w:rsidRPr="00F4056F" w:rsidRDefault="000A7206" w:rsidP="00FF4A4C">
            <w:pPr>
              <w:spacing w:before="120"/>
              <w:rPr>
                <w:rFonts w:ascii="Arial" w:hAnsi="Arial" w:cs="Arial"/>
                <w:sz w:val="20"/>
              </w:rPr>
            </w:pPr>
            <w:r w:rsidRPr="0054159E">
              <w:rPr>
                <w:rFonts w:ascii="Arial" w:hAnsi="Arial" w:cs="Arial"/>
                <w:sz w:val="20"/>
              </w:rPr>
              <w:t>38.4. Đồng thời với văn bản thông báo kết quả lựa chọn nhà đầu tư, Bên mời thầu gửi thông báo chấp thuận HSDT và trao hợp đồng, bao gồm c</w:t>
            </w:r>
            <w:r w:rsidRPr="00F4056F">
              <w:rPr>
                <w:rFonts w:ascii="Arial" w:hAnsi="Arial" w:cs="Arial"/>
                <w:sz w:val="20"/>
              </w:rPr>
              <w:t>ả</w:t>
            </w:r>
            <w:r w:rsidRPr="0054159E">
              <w:rPr>
                <w:rFonts w:ascii="Arial" w:hAnsi="Arial" w:cs="Arial"/>
                <w:sz w:val="20"/>
              </w:rPr>
              <w:t xml:space="preserve"> yêu cầu về biện pháp bảo đảm thực hiện hợp đồng, thời gian đàm phán, hoàn thiện hợp đồng theo quy định tại Mục 39 CDNĐT cho nhà đầu tư trúng thầu. Thông báo chấp thuận HSDT và trao hợp đồng là một phần của hồ sơ hợp đồng. Trường hợp nhà đầu tư trúng thầu, không đến đàm phán, hoàn thiện hoặc không nộp bảo đảm thực hiện hợp đồng, không ký hợp đồng theo thời hạn nêu trong thông báo chấp thuận HSDT thì nhà đầu tư sẽ bị loại và không được nhận lại bảo đảm dự thầu theo quy định tại điểm c và đ Mục 17.6 CDNĐT.</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39. Đàm phán, hoàn thiện hợp đồng</w:t>
            </w:r>
          </w:p>
        </w:tc>
        <w:tc>
          <w:tcPr>
            <w:tcW w:w="3552"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Căn cứ kết quả lựa chọn nhà đầu tư, kết quả đàm phán sơ bộ hợp đồng, cơ quan nhà nước có thẩm quyền tổ chức đàm phán, hoàn thiện hợp đồng với nhà đầu tư được lựa chọn.</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 xml:space="preserve">40. Điều kiện ký kết hợp </w:t>
            </w:r>
            <w:r w:rsidRPr="0054159E">
              <w:rPr>
                <w:rFonts w:ascii="Arial" w:hAnsi="Arial" w:cs="Arial"/>
                <w:b/>
                <w:sz w:val="20"/>
              </w:rPr>
              <w:lastRenderedPageBreak/>
              <w:t>đồng</w:t>
            </w:r>
          </w:p>
        </w:tc>
        <w:tc>
          <w:tcPr>
            <w:tcW w:w="3552"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lastRenderedPageBreak/>
              <w:t xml:space="preserve">40.1. </w:t>
            </w:r>
            <w:r w:rsidRPr="0054159E">
              <w:rPr>
                <w:rFonts w:ascii="Arial" w:hAnsi="Arial" w:cs="Arial"/>
                <w:sz w:val="20"/>
              </w:rPr>
              <w:t xml:space="preserve">Tại thời điểm ký kết, HSDT của nhà đầu tư được lựa chọn còn </w:t>
            </w:r>
            <w:r w:rsidRPr="0054159E">
              <w:rPr>
                <w:rFonts w:ascii="Arial" w:hAnsi="Arial" w:cs="Arial"/>
                <w:sz w:val="20"/>
              </w:rPr>
              <w:lastRenderedPageBreak/>
              <w:t>hiệu lực.</w:t>
            </w:r>
          </w:p>
          <w:p w:rsidR="000A7206" w:rsidRPr="0054159E" w:rsidRDefault="000A7206" w:rsidP="00FF4A4C">
            <w:pPr>
              <w:spacing w:before="120"/>
              <w:rPr>
                <w:rFonts w:ascii="Arial" w:hAnsi="Arial" w:cs="Arial"/>
                <w:sz w:val="20"/>
              </w:rPr>
            </w:pPr>
            <w:r w:rsidRPr="00F4056F">
              <w:rPr>
                <w:rFonts w:ascii="Arial" w:hAnsi="Arial" w:cs="Arial"/>
                <w:sz w:val="20"/>
              </w:rPr>
              <w:t xml:space="preserve">40.2. </w:t>
            </w:r>
            <w:r w:rsidRPr="0054159E">
              <w:rPr>
                <w:rFonts w:ascii="Arial" w:hAnsi="Arial" w:cs="Arial"/>
                <w:sz w:val="20"/>
              </w:rPr>
              <w:t>Tại thời điểm ký kết, nhà đầu tư được lựa chọn phải bảo đảm đáp ứng yêu cầu về năng lực kỹ thuật, tài chính đ</w:t>
            </w:r>
            <w:r w:rsidRPr="00F4056F">
              <w:rPr>
                <w:rFonts w:ascii="Arial" w:hAnsi="Arial" w:cs="Arial"/>
                <w:sz w:val="20"/>
              </w:rPr>
              <w:t>ể</w:t>
            </w:r>
            <w:r w:rsidRPr="0054159E">
              <w:rPr>
                <w:rFonts w:ascii="Arial" w:hAnsi="Arial" w:cs="Arial"/>
                <w:sz w:val="20"/>
              </w:rPr>
              <w:t xml:space="preserve"> thực hiện dự án. Trường hợp cần thiết, Người có thẩm quyền tiến hành xác minh thông tin về năng lực của nhà đầu tư, nếu vẫn đáp ứng yêu cầu thực hiện dự án thì mới tiến hành ký kết hợp đồng.</w:t>
            </w:r>
          </w:p>
          <w:p w:rsidR="000A7206" w:rsidRPr="0054159E" w:rsidRDefault="000A7206" w:rsidP="00FF4A4C">
            <w:pPr>
              <w:spacing w:before="120"/>
              <w:rPr>
                <w:rFonts w:ascii="Arial" w:hAnsi="Arial" w:cs="Arial"/>
                <w:sz w:val="20"/>
              </w:rPr>
            </w:pPr>
            <w:r w:rsidRPr="00F4056F">
              <w:rPr>
                <w:rFonts w:ascii="Arial" w:hAnsi="Arial" w:cs="Arial"/>
                <w:sz w:val="20"/>
              </w:rPr>
              <w:t xml:space="preserve">40.3. </w:t>
            </w:r>
            <w:r w:rsidRPr="0054159E">
              <w:rPr>
                <w:rFonts w:ascii="Arial" w:hAnsi="Arial" w:cs="Arial"/>
                <w:sz w:val="20"/>
              </w:rPr>
              <w:t>Cơ quan nhà nước có thẩm quyền phải đảm bảo Điều kiện cần thiết theo thỏa thuận để triển khai thực hiện dự án theo đúng tiến độ.</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lastRenderedPageBreak/>
              <w:t>41. Bảo đảm thực hiện hợp đồng</w:t>
            </w:r>
          </w:p>
        </w:tc>
        <w:tc>
          <w:tcPr>
            <w:tcW w:w="3552"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41.1. Trước khi hợp đồng có hiệu lực, nhà đầu tư trúng thầu phải cung cấp một bảo đảm thực hiện hợp đồng theo hình thức thư bảo lãnh do ngân hàng hoặc tổ chức tín dụng hoạt động hợp pháp tại Việt Nam phát hành hoặc đặt cọc bằng séc theo thời gian và giá trị quy định</w:t>
            </w:r>
            <w:r w:rsidRPr="00F4056F">
              <w:rPr>
                <w:rFonts w:ascii="Arial" w:hAnsi="Arial" w:cs="Arial"/>
                <w:sz w:val="20"/>
              </w:rPr>
              <w:t xml:space="preserve"> </w:t>
            </w:r>
            <w:r w:rsidRPr="0054159E">
              <w:rPr>
                <w:rFonts w:ascii="Arial" w:hAnsi="Arial" w:cs="Arial"/>
                <w:sz w:val="20"/>
              </w:rPr>
              <w:t xml:space="preserve">cụ thể tại </w:t>
            </w:r>
            <w:r w:rsidRPr="0054159E">
              <w:rPr>
                <w:rFonts w:ascii="Arial" w:hAnsi="Arial" w:cs="Arial"/>
                <w:b/>
                <w:sz w:val="20"/>
              </w:rPr>
              <w:t>BDL</w:t>
            </w:r>
            <w:r w:rsidRPr="0054159E">
              <w:rPr>
                <w:rFonts w:ascii="Arial" w:hAnsi="Arial" w:cs="Arial"/>
                <w:sz w:val="20"/>
              </w:rPr>
              <w:t>. Trường hợp nhà đầu tư sử dụng thư bảo lãnh thực hiện hợp đồng thì phải sử dụng Mẫu số 13 Chương VIII - Biểu mẫu hợp đồng hoặc một mẫu khác được cơ quan nhà nước có thẩm quyền chấp thuận.</w:t>
            </w:r>
          </w:p>
          <w:p w:rsidR="000A7206" w:rsidRPr="0054159E" w:rsidRDefault="000A7206" w:rsidP="00FF4A4C">
            <w:pPr>
              <w:spacing w:before="120"/>
              <w:rPr>
                <w:rFonts w:ascii="Arial" w:hAnsi="Arial" w:cs="Arial"/>
                <w:sz w:val="20"/>
              </w:rPr>
            </w:pPr>
            <w:r w:rsidRPr="0054159E">
              <w:rPr>
                <w:rFonts w:ascii="Arial" w:hAnsi="Arial" w:cs="Arial"/>
                <w:sz w:val="20"/>
              </w:rPr>
              <w:t>41.2. Nhà đầu tư không được hoàn trả bảo đảm thực hiện h</w:t>
            </w:r>
            <w:r w:rsidRPr="00F4056F">
              <w:rPr>
                <w:rFonts w:ascii="Arial" w:hAnsi="Arial" w:cs="Arial"/>
                <w:sz w:val="20"/>
              </w:rPr>
              <w:t>ợ</w:t>
            </w:r>
            <w:r w:rsidRPr="0054159E">
              <w:rPr>
                <w:rFonts w:ascii="Arial" w:hAnsi="Arial" w:cs="Arial"/>
                <w:sz w:val="20"/>
              </w:rPr>
              <w:t>p đồng trong trường hợp sau đây:</w:t>
            </w:r>
          </w:p>
          <w:p w:rsidR="000A7206" w:rsidRPr="0054159E" w:rsidRDefault="000A7206" w:rsidP="00FF4A4C">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Từ chối thực hiện hợp đồng khi hợp đồng có hiệu lực;</w:t>
            </w:r>
          </w:p>
          <w:p w:rsidR="000A7206" w:rsidRPr="0054159E" w:rsidRDefault="000A7206" w:rsidP="00FF4A4C">
            <w:pPr>
              <w:spacing w:before="120"/>
              <w:rPr>
                <w:rFonts w:ascii="Arial" w:hAnsi="Arial" w:cs="Arial"/>
                <w:sz w:val="20"/>
              </w:rPr>
            </w:pPr>
            <w:r w:rsidRPr="0054159E">
              <w:rPr>
                <w:rFonts w:ascii="Arial" w:hAnsi="Arial" w:cs="Arial"/>
                <w:sz w:val="20"/>
                <w:lang w:val="en-US"/>
              </w:rPr>
              <w:t xml:space="preserve">b) </w:t>
            </w:r>
            <w:r w:rsidRPr="0054159E">
              <w:rPr>
                <w:rFonts w:ascii="Arial" w:hAnsi="Arial" w:cs="Arial"/>
                <w:sz w:val="20"/>
              </w:rPr>
              <w:t>Vi phạm thỏa thuận trong hợp đồng;</w:t>
            </w:r>
          </w:p>
          <w:p w:rsidR="000A7206" w:rsidRPr="00F4056F" w:rsidRDefault="000A7206" w:rsidP="00FF4A4C">
            <w:pPr>
              <w:spacing w:before="120"/>
              <w:rPr>
                <w:rFonts w:ascii="Arial" w:hAnsi="Arial" w:cs="Arial"/>
                <w:sz w:val="20"/>
              </w:rPr>
            </w:pPr>
            <w:r w:rsidRPr="00F4056F">
              <w:rPr>
                <w:rFonts w:ascii="Arial" w:hAnsi="Arial" w:cs="Arial"/>
                <w:sz w:val="20"/>
              </w:rPr>
              <w:t xml:space="preserve">c) </w:t>
            </w:r>
            <w:r w:rsidRPr="0054159E">
              <w:rPr>
                <w:rFonts w:ascii="Arial" w:hAnsi="Arial" w:cs="Arial"/>
                <w:sz w:val="20"/>
              </w:rPr>
              <w:t>Thực hiện hợp đồng chậm tiến độ do lỗi của mình nhưng từ chối gia hạn hiệu lực của bảo đảm thực hiện h</w:t>
            </w:r>
            <w:r w:rsidRPr="00F4056F">
              <w:rPr>
                <w:rFonts w:ascii="Arial" w:hAnsi="Arial" w:cs="Arial"/>
                <w:sz w:val="20"/>
              </w:rPr>
              <w:t>ợ</w:t>
            </w:r>
            <w:r w:rsidRPr="0054159E">
              <w:rPr>
                <w:rFonts w:ascii="Arial" w:hAnsi="Arial" w:cs="Arial"/>
                <w:sz w:val="20"/>
              </w:rPr>
              <w:t>p đ</w:t>
            </w:r>
            <w:r w:rsidRPr="00F4056F">
              <w:rPr>
                <w:rFonts w:ascii="Arial" w:hAnsi="Arial" w:cs="Arial"/>
                <w:sz w:val="20"/>
              </w:rPr>
              <w:t>ồ</w:t>
            </w:r>
            <w:r w:rsidRPr="0054159E">
              <w:rPr>
                <w:rFonts w:ascii="Arial" w:hAnsi="Arial" w:cs="Arial"/>
                <w:sz w:val="20"/>
              </w:rPr>
              <w:t>ng.</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42. Giải quyết kiến nghị trong đấu thầu</w:t>
            </w:r>
          </w:p>
        </w:tc>
        <w:tc>
          <w:tcPr>
            <w:tcW w:w="3552"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Khi thấy quyền và lợi ích hợp pháp của mình bị ảnh hưởng, nhà đầu tư có quyền gửi đơn kiến nghị về các vấn đề trong quá trình lựa chọn nhà đầu tư, kết quả lựa chọn nhà đầu tư đến Bên mời thầu, Người có thẩm quyền, Hội đồng tư vấn theo địa chỉ quy định tại </w:t>
            </w:r>
            <w:r w:rsidRPr="0054159E">
              <w:rPr>
                <w:rFonts w:ascii="Arial" w:hAnsi="Arial" w:cs="Arial"/>
                <w:b/>
                <w:sz w:val="20"/>
              </w:rPr>
              <w:t>BDL</w:t>
            </w:r>
            <w:r w:rsidRPr="0054159E">
              <w:rPr>
                <w:rFonts w:ascii="Arial" w:hAnsi="Arial" w:cs="Arial"/>
                <w:sz w:val="20"/>
              </w:rPr>
              <w:t xml:space="preserve">. Việc giải quyết kiến nghị trong đấu thầu được thực hiện theo quy định tại </w:t>
            </w:r>
            <w:bookmarkStart w:id="22" w:name="dc_13"/>
            <w:r w:rsidRPr="0054159E">
              <w:rPr>
                <w:rFonts w:ascii="Arial" w:hAnsi="Arial" w:cs="Arial"/>
                <w:sz w:val="20"/>
              </w:rPr>
              <w:t>Mục 1 Chương XII Luật Đấu thầu</w:t>
            </w:r>
            <w:bookmarkEnd w:id="22"/>
            <w:r w:rsidRPr="0054159E">
              <w:rPr>
                <w:rFonts w:ascii="Arial" w:hAnsi="Arial" w:cs="Arial"/>
                <w:sz w:val="20"/>
              </w:rPr>
              <w:t xml:space="preserve"> và </w:t>
            </w:r>
            <w:bookmarkStart w:id="23" w:name="dc_14"/>
            <w:r w:rsidRPr="0054159E">
              <w:rPr>
                <w:rFonts w:ascii="Arial" w:hAnsi="Arial" w:cs="Arial"/>
                <w:sz w:val="20"/>
              </w:rPr>
              <w:t>Điều 88, 89 và 90 Nghị định số 30/2015/NĐ-CP</w:t>
            </w:r>
            <w:bookmarkEnd w:id="23"/>
            <w:r w:rsidRPr="0054159E">
              <w:rPr>
                <w:rFonts w:ascii="Arial" w:hAnsi="Arial" w:cs="Arial"/>
                <w:sz w:val="20"/>
              </w:rPr>
              <w:t>.</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43. Xử lý vi phạm trong đấu thầu</w:t>
            </w:r>
          </w:p>
        </w:tc>
        <w:tc>
          <w:tcPr>
            <w:tcW w:w="3552"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43.1. </w:t>
            </w:r>
            <w:r w:rsidRPr="0054159E">
              <w:rPr>
                <w:rFonts w:ascii="Arial" w:hAnsi="Arial" w:cs="Arial"/>
                <w:sz w:val="20"/>
              </w:rPr>
              <w:t>Tổ chức, cá nhân vi phạm pháp Luật về đấu thầu và quy định khác của pháp Luật có liên quan thì tùy theo tính chất, mức độ vi phạm mà bị xử lý kỷ Luật, xử phạt vi phạm hành chính hoặc bị truy cứu trách nhiệm hình sự; trường hợp hành</w:t>
            </w:r>
            <w:r w:rsidRPr="00F4056F">
              <w:rPr>
                <w:rFonts w:ascii="Arial" w:hAnsi="Arial" w:cs="Arial"/>
                <w:sz w:val="20"/>
              </w:rPr>
              <w:t xml:space="preserve"> vi</w:t>
            </w:r>
            <w:r w:rsidRPr="0054159E">
              <w:rPr>
                <w:rFonts w:ascii="Arial" w:hAnsi="Arial" w:cs="Arial"/>
                <w:sz w:val="20"/>
              </w:rPr>
              <w:t xml:space="preserve"> vi phạm pháp Luật về đấu thầu gây thiệt hại đến lợi ích của Nhà nước, quyền và lợi ích hợp pháp của tổ chức, cá nhân thì phải bồi thường thiệt hại theo quy định của pháp Luật.</w:t>
            </w:r>
          </w:p>
          <w:p w:rsidR="000A7206" w:rsidRPr="0054159E" w:rsidRDefault="000A7206" w:rsidP="00FF4A4C">
            <w:pPr>
              <w:spacing w:before="120"/>
              <w:rPr>
                <w:rFonts w:ascii="Arial" w:hAnsi="Arial" w:cs="Arial"/>
                <w:sz w:val="20"/>
              </w:rPr>
            </w:pPr>
            <w:r w:rsidRPr="00F4056F">
              <w:rPr>
                <w:rFonts w:ascii="Arial" w:hAnsi="Arial" w:cs="Arial"/>
                <w:sz w:val="20"/>
              </w:rPr>
              <w:t xml:space="preserve">43.2. </w:t>
            </w:r>
            <w:r w:rsidRPr="0054159E">
              <w:rPr>
                <w:rFonts w:ascii="Arial" w:hAnsi="Arial" w:cs="Arial"/>
                <w:sz w:val="20"/>
              </w:rPr>
              <w:t>Ngoài việc bị xử lý theo quy định tại Mục 43.1 CDNĐT, tùy theo tính chất, mức độ vi phạm, tổ chức, cá nhân vi phạm pháp Luật về đấu thầu còn bị cấm tham gia hoạt động đấu thầu và đưa vào danh sách các nhà đầu tư vi phạm trên Hệ thống mạng đấu thầu quốc gia.</w:t>
            </w:r>
          </w:p>
          <w:p w:rsidR="000A7206" w:rsidRPr="0054159E" w:rsidRDefault="000A7206" w:rsidP="00FF4A4C">
            <w:pPr>
              <w:spacing w:before="120"/>
              <w:rPr>
                <w:rFonts w:ascii="Arial" w:hAnsi="Arial" w:cs="Arial"/>
                <w:sz w:val="20"/>
              </w:rPr>
            </w:pPr>
            <w:r w:rsidRPr="00F4056F">
              <w:rPr>
                <w:rFonts w:ascii="Arial" w:hAnsi="Arial" w:cs="Arial"/>
                <w:sz w:val="20"/>
              </w:rPr>
              <w:t xml:space="preserve">43.3. </w:t>
            </w:r>
            <w:r w:rsidRPr="0054159E">
              <w:rPr>
                <w:rFonts w:ascii="Arial" w:hAnsi="Arial" w:cs="Arial"/>
                <w:sz w:val="20"/>
              </w:rPr>
              <w:t>Trường hợp vi phạm dẫn tới bị cấm tham gia hoạt động đấu thầu, nhà đầu tư vi phạm có thể bị cấm tham gia hoạt động đấu thầu đối với các dự án thuộc thẩm</w:t>
            </w:r>
            <w:r w:rsidRPr="00F4056F">
              <w:rPr>
                <w:rFonts w:ascii="Arial" w:hAnsi="Arial" w:cs="Arial"/>
                <w:sz w:val="20"/>
              </w:rPr>
              <w:t xml:space="preserve"> </w:t>
            </w:r>
            <w:r w:rsidRPr="0054159E">
              <w:rPr>
                <w:rFonts w:ascii="Arial" w:hAnsi="Arial" w:cs="Arial"/>
                <w:sz w:val="20"/>
              </w:rPr>
              <w:t xml:space="preserve">quyền quản lý của Người có thẩm quyền hoặc trong một Bộ, ngành, địa phương hoặc trên phạm vi toàn quốc theo quy định tại </w:t>
            </w:r>
            <w:bookmarkStart w:id="24" w:name="dc_15"/>
            <w:r w:rsidRPr="0054159E">
              <w:rPr>
                <w:rFonts w:ascii="Arial" w:hAnsi="Arial" w:cs="Arial"/>
                <w:sz w:val="20"/>
              </w:rPr>
              <w:t>Khoản 3 Điều 90 Luật Đấu thầu</w:t>
            </w:r>
            <w:bookmarkEnd w:id="24"/>
            <w:r w:rsidRPr="0054159E">
              <w:rPr>
                <w:rFonts w:ascii="Arial" w:hAnsi="Arial" w:cs="Arial"/>
                <w:sz w:val="20"/>
              </w:rPr>
              <w:t>.</w:t>
            </w:r>
          </w:p>
          <w:p w:rsidR="000A7206" w:rsidRPr="0054159E" w:rsidRDefault="000A7206" w:rsidP="00FF4A4C">
            <w:pPr>
              <w:spacing w:before="120"/>
              <w:rPr>
                <w:rFonts w:ascii="Arial" w:hAnsi="Arial" w:cs="Arial"/>
                <w:sz w:val="20"/>
              </w:rPr>
            </w:pPr>
            <w:r w:rsidRPr="0054159E">
              <w:rPr>
                <w:rFonts w:ascii="Arial" w:hAnsi="Arial" w:cs="Arial"/>
                <w:sz w:val="20"/>
              </w:rPr>
              <w:t>43.4. Công khai xử lý vi phạm:</w:t>
            </w:r>
          </w:p>
          <w:p w:rsidR="000A7206" w:rsidRPr="0054159E" w:rsidRDefault="000A7206" w:rsidP="00FF4A4C">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Q</w:t>
            </w:r>
            <w:r w:rsidRPr="00F4056F">
              <w:rPr>
                <w:rFonts w:ascii="Arial" w:hAnsi="Arial" w:cs="Arial"/>
                <w:sz w:val="20"/>
              </w:rPr>
              <w:t>u</w:t>
            </w:r>
            <w:r w:rsidRPr="0054159E">
              <w:rPr>
                <w:rFonts w:ascii="Arial" w:hAnsi="Arial" w:cs="Arial"/>
                <w:sz w:val="20"/>
              </w:rPr>
              <w:t>yết định xử lý vi phạm được gửi cho tổ chức, cá nhân bị xử lý và các cơ quan, tổ chức liên quan, đồng thời gửi đến Bộ Kế hoạch và Đầu tư để theo dõi, tổng hợp;</w:t>
            </w:r>
          </w:p>
          <w:p w:rsidR="000A7206" w:rsidRPr="00F4056F"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Quyết định xử lý vi phạm được đăng tải trên Báo đấu thầu, Hệ thống mạng đấu thầu quốc gia.</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44. Đề xuất tài chính có yếu tố bất thường</w:t>
            </w:r>
          </w:p>
        </w:tc>
        <w:tc>
          <w:tcPr>
            <w:tcW w:w="3552"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Trường hợp đề xuất tài chính của nhà đầu tư có các yếu tố bất thường ảnh hưởng đến tính khả thi trong triển khai thực hiện dự án hoặc thực hiện cam kết nghĩa vụ về tài chính như đề xuất thì Bên mời thầu báo cáo Người có thẩm quyền để yêu cầu nhà đầu tư làm rõ về tính khả thi của đề xuất tài chính. Trong trường hợp này, Người có thẩm quyền được phép thành lập tổ thẩm định liên ngành để yêu cầu nhà đầu tư làm rõ các yế</w:t>
            </w:r>
            <w:r w:rsidRPr="00F4056F">
              <w:rPr>
                <w:rFonts w:ascii="Arial" w:hAnsi="Arial" w:cs="Arial"/>
                <w:sz w:val="20"/>
              </w:rPr>
              <w:t>u</w:t>
            </w:r>
            <w:r w:rsidRPr="0054159E">
              <w:rPr>
                <w:rFonts w:ascii="Arial" w:hAnsi="Arial" w:cs="Arial"/>
                <w:sz w:val="20"/>
              </w:rPr>
              <w:t xml:space="preserve"> tố cấu thành trong đề xuất tài chính theo hướng sau đây:</w:t>
            </w:r>
          </w:p>
          <w:p w:rsidR="000A7206" w:rsidRPr="0054159E" w:rsidRDefault="000A7206" w:rsidP="00FF4A4C">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Các yếu tố kinh tế liên quan đến đề xuất kỹ thuật để xây dựng công trình;</w:t>
            </w:r>
          </w:p>
          <w:p w:rsidR="000A7206" w:rsidRPr="0054159E"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G</w:t>
            </w:r>
            <w:r w:rsidRPr="00F4056F">
              <w:rPr>
                <w:rFonts w:ascii="Arial" w:hAnsi="Arial" w:cs="Arial"/>
                <w:sz w:val="20"/>
              </w:rPr>
              <w:t>i</w:t>
            </w:r>
            <w:r w:rsidRPr="0054159E">
              <w:rPr>
                <w:rFonts w:ascii="Arial" w:hAnsi="Arial" w:cs="Arial"/>
                <w:sz w:val="20"/>
              </w:rPr>
              <w:t xml:space="preserve">ải pháp kinh tế được áp dụng hoặc các lợi thế đặc biệt của nhà đầu </w:t>
            </w:r>
            <w:r w:rsidRPr="0054159E">
              <w:rPr>
                <w:rFonts w:ascii="Arial" w:hAnsi="Arial" w:cs="Arial"/>
                <w:sz w:val="20"/>
              </w:rPr>
              <w:lastRenderedPageBreak/>
              <w:t>tư dẫn đến lợi thế trong đề xuất tài chín</w:t>
            </w:r>
            <w:r w:rsidRPr="00F4056F">
              <w:rPr>
                <w:rFonts w:ascii="Arial" w:hAnsi="Arial" w:cs="Arial"/>
                <w:sz w:val="20"/>
              </w:rPr>
              <w:t>h</w:t>
            </w:r>
            <w:r w:rsidRPr="0054159E">
              <w:rPr>
                <w:rFonts w:ascii="Arial" w:hAnsi="Arial" w:cs="Arial"/>
                <w:sz w:val="20"/>
              </w:rPr>
              <w:t>;</w:t>
            </w:r>
          </w:p>
          <w:p w:rsidR="000A7206" w:rsidRPr="0054159E" w:rsidRDefault="000A7206" w:rsidP="00FF4A4C">
            <w:pPr>
              <w:spacing w:before="120"/>
              <w:rPr>
                <w:rFonts w:ascii="Arial" w:hAnsi="Arial" w:cs="Arial"/>
                <w:sz w:val="20"/>
              </w:rPr>
            </w:pPr>
            <w:r w:rsidRPr="00F4056F">
              <w:rPr>
                <w:rFonts w:ascii="Arial" w:hAnsi="Arial" w:cs="Arial"/>
                <w:sz w:val="20"/>
              </w:rPr>
              <w:t xml:space="preserve">c) </w:t>
            </w:r>
            <w:r w:rsidRPr="0054159E">
              <w:rPr>
                <w:rFonts w:ascii="Arial" w:hAnsi="Arial" w:cs="Arial"/>
                <w:sz w:val="20"/>
              </w:rPr>
              <w:t>N</w:t>
            </w:r>
            <w:r w:rsidRPr="00F4056F">
              <w:rPr>
                <w:rFonts w:ascii="Arial" w:hAnsi="Arial" w:cs="Arial"/>
                <w:sz w:val="20"/>
              </w:rPr>
              <w:t>g</w:t>
            </w:r>
            <w:r w:rsidRPr="0054159E">
              <w:rPr>
                <w:rFonts w:ascii="Arial" w:hAnsi="Arial" w:cs="Arial"/>
                <w:sz w:val="20"/>
              </w:rPr>
              <w:t>uồn gốc của giải pháp kỹ thuật, công nghệ để triển khai thực hiện dự án, trong đó phải đảm bảo tuân thủ các quy định của pháp Luật.</w:t>
            </w:r>
          </w:p>
          <w:p w:rsidR="000A7206" w:rsidRPr="00F4056F" w:rsidRDefault="000A7206" w:rsidP="00FF4A4C">
            <w:pPr>
              <w:spacing w:before="120"/>
              <w:rPr>
                <w:rFonts w:ascii="Arial" w:hAnsi="Arial" w:cs="Arial"/>
                <w:sz w:val="20"/>
              </w:rPr>
            </w:pPr>
            <w:r w:rsidRPr="0054159E">
              <w:rPr>
                <w:rFonts w:ascii="Arial" w:hAnsi="Arial" w:cs="Arial"/>
                <w:sz w:val="20"/>
              </w:rPr>
              <w:t>Trường hợp th</w:t>
            </w:r>
            <w:r w:rsidRPr="00F4056F">
              <w:rPr>
                <w:rFonts w:ascii="Arial" w:hAnsi="Arial" w:cs="Arial"/>
                <w:sz w:val="20"/>
              </w:rPr>
              <w:t>ỏ</w:t>
            </w:r>
            <w:r w:rsidRPr="0054159E">
              <w:rPr>
                <w:rFonts w:ascii="Arial" w:hAnsi="Arial" w:cs="Arial"/>
                <w:sz w:val="20"/>
              </w:rPr>
              <w:t>a mãn các Điều kiện quy định tại các điểm a, b và c của Mục này, đồng thời việc làm rõ của nhà đầu tư thuyết phục thì HSĐXTC của nhà đầu tư được tiếp tụ</w:t>
            </w:r>
            <w:r w:rsidRPr="00F4056F">
              <w:rPr>
                <w:rFonts w:ascii="Arial" w:hAnsi="Arial" w:cs="Arial"/>
                <w:sz w:val="20"/>
              </w:rPr>
              <w:t>c</w:t>
            </w:r>
            <w:r w:rsidRPr="0054159E">
              <w:rPr>
                <w:rFonts w:ascii="Arial" w:hAnsi="Arial" w:cs="Arial"/>
                <w:sz w:val="20"/>
              </w:rPr>
              <w:t xml:space="preserve"> xem xét, đánh giá. Trong trường hợp này,</w:t>
            </w:r>
            <w:r w:rsidRPr="00F4056F">
              <w:rPr>
                <w:rFonts w:ascii="Arial" w:hAnsi="Arial" w:cs="Arial"/>
                <w:sz w:val="20"/>
              </w:rPr>
              <w:t xml:space="preserve"> </w:t>
            </w:r>
            <w:r w:rsidRPr="0054159E">
              <w:rPr>
                <w:rFonts w:ascii="Arial" w:hAnsi="Arial" w:cs="Arial"/>
                <w:sz w:val="20"/>
              </w:rPr>
              <w:t>nếu nhà đầu tư được chấp nhận trúng thầu, để đề phòng rủi ro, Người có thẩm quyền có thể quy định giá trị bảo đảm thực hiện hợp đồng lớn hơn 3% nhưng không quá 10% tổng mức đầu tư của dự án theo hợp đồng được ký kết. Trường hợp không thỏa mãn các Điều kiện quy định tại điểm a, b và c của Mục này, đồng thời việc</w:t>
            </w:r>
            <w:r w:rsidRPr="00F4056F">
              <w:rPr>
                <w:rFonts w:ascii="Arial" w:hAnsi="Arial" w:cs="Arial"/>
                <w:sz w:val="20"/>
              </w:rPr>
              <w:t xml:space="preserve"> </w:t>
            </w:r>
            <w:r w:rsidRPr="0054159E">
              <w:rPr>
                <w:rFonts w:ascii="Arial" w:hAnsi="Arial" w:cs="Arial"/>
                <w:sz w:val="20"/>
              </w:rPr>
              <w:t>làm rõ của nhà đầu tư không đủ thuyết phục dẫn đến đề xuất tài chính của nhà đầu tư được đánh giá là không khả thi thì HSĐXTC của nhà đầu tư sẽ bị loại.</w:t>
            </w:r>
          </w:p>
        </w:tc>
      </w:tr>
      <w:tr w:rsidR="000A7206" w:rsidRPr="0054159E" w:rsidTr="00FF4A4C">
        <w:tc>
          <w:tcPr>
            <w:tcW w:w="1448" w:type="pct"/>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lastRenderedPageBreak/>
              <w:t>45. Giám sát, theo dõi quá trình lựa chọn nhà đầu tư</w:t>
            </w:r>
          </w:p>
        </w:tc>
        <w:tc>
          <w:tcPr>
            <w:tcW w:w="3552"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Người có thẩm quyền cử cá nhân h</w:t>
            </w:r>
            <w:r w:rsidRPr="00F4056F">
              <w:rPr>
                <w:rFonts w:ascii="Arial" w:hAnsi="Arial" w:cs="Arial"/>
                <w:sz w:val="20"/>
              </w:rPr>
              <w:t>o</w:t>
            </w:r>
            <w:r w:rsidRPr="0054159E">
              <w:rPr>
                <w:rFonts w:ascii="Arial" w:hAnsi="Arial" w:cs="Arial"/>
                <w:sz w:val="20"/>
              </w:rPr>
              <w:t>ặc đơn vị nêu t</w:t>
            </w:r>
            <w:r w:rsidRPr="00F4056F">
              <w:rPr>
                <w:rFonts w:ascii="Arial" w:hAnsi="Arial" w:cs="Arial"/>
                <w:sz w:val="20"/>
              </w:rPr>
              <w:t>ạ</w:t>
            </w:r>
            <w:r w:rsidRPr="0054159E">
              <w:rPr>
                <w:rFonts w:ascii="Arial" w:hAnsi="Arial" w:cs="Arial"/>
                <w:sz w:val="20"/>
              </w:rPr>
              <w:t xml:space="preserve">i </w:t>
            </w:r>
            <w:r w:rsidRPr="0054159E">
              <w:rPr>
                <w:rFonts w:ascii="Arial" w:hAnsi="Arial" w:cs="Arial"/>
                <w:b/>
                <w:sz w:val="20"/>
              </w:rPr>
              <w:t>BDL</w:t>
            </w:r>
            <w:r w:rsidRPr="0054159E">
              <w:rPr>
                <w:rFonts w:ascii="Arial" w:hAnsi="Arial" w:cs="Arial"/>
                <w:sz w:val="20"/>
              </w:rPr>
              <w:t xml:space="preserve"> tham gia giám sát, theo dõi quá trình lựa chọn nhà đầu tư đối với dự án. Trường hợp nhà đầu tư phát hiện hành vi, </w:t>
            </w:r>
            <w:r w:rsidRPr="00F4056F">
              <w:rPr>
                <w:rFonts w:ascii="Arial" w:hAnsi="Arial" w:cs="Arial"/>
                <w:sz w:val="20"/>
              </w:rPr>
              <w:t>n</w:t>
            </w:r>
            <w:r w:rsidRPr="0054159E">
              <w:rPr>
                <w:rFonts w:ascii="Arial" w:hAnsi="Arial" w:cs="Arial"/>
                <w:sz w:val="20"/>
              </w:rPr>
              <w:t>ội dung không phù hợp quy định củ</w:t>
            </w:r>
            <w:r w:rsidRPr="00F4056F">
              <w:rPr>
                <w:rFonts w:ascii="Arial" w:hAnsi="Arial" w:cs="Arial"/>
                <w:sz w:val="20"/>
              </w:rPr>
              <w:t>a</w:t>
            </w:r>
            <w:r w:rsidRPr="0054159E">
              <w:rPr>
                <w:rFonts w:ascii="Arial" w:hAnsi="Arial" w:cs="Arial"/>
                <w:sz w:val="20"/>
              </w:rPr>
              <w:t xml:space="preserve"> pháp Luật đấu thầ</w:t>
            </w:r>
            <w:r w:rsidRPr="00F4056F">
              <w:rPr>
                <w:rFonts w:ascii="Arial" w:hAnsi="Arial" w:cs="Arial"/>
                <w:sz w:val="20"/>
              </w:rPr>
              <w:t>u</w:t>
            </w:r>
            <w:r w:rsidRPr="0054159E">
              <w:rPr>
                <w:rFonts w:ascii="Arial" w:hAnsi="Arial" w:cs="Arial"/>
                <w:sz w:val="20"/>
              </w:rPr>
              <w:t xml:space="preserve">, nhà đầu tư có trách nhiệm thông báo với cá </w:t>
            </w:r>
            <w:r w:rsidRPr="00F4056F">
              <w:rPr>
                <w:rFonts w:ascii="Arial" w:hAnsi="Arial" w:cs="Arial"/>
                <w:sz w:val="20"/>
              </w:rPr>
              <w:t>n</w:t>
            </w:r>
            <w:r w:rsidRPr="0054159E">
              <w:rPr>
                <w:rFonts w:ascii="Arial" w:hAnsi="Arial" w:cs="Arial"/>
                <w:sz w:val="20"/>
              </w:rPr>
              <w:t>hân hoặ</w:t>
            </w:r>
            <w:r w:rsidRPr="00F4056F">
              <w:rPr>
                <w:rFonts w:ascii="Arial" w:hAnsi="Arial" w:cs="Arial"/>
                <w:sz w:val="20"/>
              </w:rPr>
              <w:t>c</w:t>
            </w:r>
            <w:r w:rsidRPr="0054159E">
              <w:rPr>
                <w:rFonts w:ascii="Arial" w:hAnsi="Arial" w:cs="Arial"/>
                <w:sz w:val="20"/>
              </w:rPr>
              <w:t xml:space="preserve"> đ</w:t>
            </w:r>
            <w:r w:rsidRPr="00F4056F">
              <w:rPr>
                <w:rFonts w:ascii="Arial" w:hAnsi="Arial" w:cs="Arial"/>
                <w:sz w:val="20"/>
              </w:rPr>
              <w:t>ơ</w:t>
            </w:r>
            <w:r w:rsidRPr="0054159E">
              <w:rPr>
                <w:rFonts w:ascii="Arial" w:hAnsi="Arial" w:cs="Arial"/>
                <w:sz w:val="20"/>
              </w:rPr>
              <w:t>n vị được phân cô</w:t>
            </w:r>
            <w:r w:rsidRPr="00F4056F">
              <w:rPr>
                <w:rFonts w:ascii="Arial" w:hAnsi="Arial" w:cs="Arial"/>
                <w:sz w:val="20"/>
              </w:rPr>
              <w:t>n</w:t>
            </w:r>
            <w:r w:rsidRPr="0054159E">
              <w:rPr>
                <w:rFonts w:ascii="Arial" w:hAnsi="Arial" w:cs="Arial"/>
                <w:sz w:val="20"/>
              </w:rPr>
              <w:t>g giám sát, theo dõi.</w:t>
            </w:r>
          </w:p>
        </w:tc>
      </w:tr>
    </w:tbl>
    <w:p w:rsidR="000A7206" w:rsidRPr="0054159E" w:rsidRDefault="000A7206" w:rsidP="000A7206">
      <w:pPr>
        <w:spacing w:before="120"/>
        <w:jc w:val="center"/>
        <w:rPr>
          <w:rFonts w:ascii="Arial" w:hAnsi="Arial" w:cs="Arial"/>
          <w:b/>
          <w:sz w:val="20"/>
        </w:rPr>
      </w:pPr>
      <w:r w:rsidRPr="0054159E">
        <w:rPr>
          <w:rFonts w:ascii="Arial" w:hAnsi="Arial" w:cs="Arial"/>
          <w:b/>
          <w:sz w:val="20"/>
        </w:rPr>
        <w:t>CHƯƠNG II. BẢNG DỮ LIỆU ĐẤU THẦU</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945"/>
        <w:gridCol w:w="7120"/>
      </w:tblGrid>
      <w:tr w:rsidR="000A7206" w:rsidRPr="0054159E" w:rsidTr="00FF4A4C">
        <w:tc>
          <w:tcPr>
            <w:tcW w:w="1073"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1.1</w:t>
            </w:r>
          </w:p>
        </w:tc>
        <w:tc>
          <w:tcPr>
            <w:tcW w:w="3927"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Tên và địa chỉ của Bên mời thầu:</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 xml:space="preserve">Tên Bên mời thầu: </w:t>
            </w:r>
            <w:r w:rsidRPr="00F4056F">
              <w:rPr>
                <w:rFonts w:ascii="Arial" w:hAnsi="Arial" w:cs="Arial"/>
                <w:sz w:val="20"/>
              </w:rPr>
              <w:t xml:space="preserve">____ </w:t>
            </w:r>
            <w:r w:rsidRPr="0054159E">
              <w:rPr>
                <w:rFonts w:ascii="Arial" w:hAnsi="Arial" w:cs="Arial"/>
                <w:i/>
                <w:sz w:val="20"/>
              </w:rPr>
              <w:t>[ghi tên Bên mời thầu]</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 xml:space="preserve">Đại diện: </w:t>
            </w:r>
            <w:r w:rsidRPr="00F4056F">
              <w:rPr>
                <w:rFonts w:ascii="Arial" w:hAnsi="Arial" w:cs="Arial"/>
                <w:sz w:val="20"/>
              </w:rPr>
              <w:t>____</w:t>
            </w:r>
            <w:r w:rsidRPr="0054159E">
              <w:rPr>
                <w:rFonts w:ascii="Arial" w:hAnsi="Arial" w:cs="Arial"/>
                <w:sz w:val="20"/>
              </w:rPr>
              <w:t xml:space="preserve"> </w:t>
            </w:r>
            <w:r w:rsidRPr="0054159E">
              <w:rPr>
                <w:rFonts w:ascii="Arial" w:hAnsi="Arial" w:cs="Arial"/>
                <w:i/>
                <w:sz w:val="20"/>
              </w:rPr>
              <w:t>[ghi tên đầy đủ của người đại diện]</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 xml:space="preserve">Số tầng/số phòng: </w:t>
            </w:r>
            <w:r w:rsidRPr="00F4056F">
              <w:rPr>
                <w:rFonts w:ascii="Arial" w:hAnsi="Arial" w:cs="Arial"/>
                <w:sz w:val="20"/>
              </w:rPr>
              <w:t>____</w:t>
            </w:r>
            <w:r w:rsidRPr="0054159E">
              <w:rPr>
                <w:rFonts w:ascii="Arial" w:hAnsi="Arial" w:cs="Arial"/>
                <w:sz w:val="20"/>
              </w:rPr>
              <w:t xml:space="preserve"> </w:t>
            </w:r>
            <w:r w:rsidRPr="0054159E">
              <w:rPr>
                <w:rFonts w:ascii="Arial" w:hAnsi="Arial" w:cs="Arial"/>
                <w:i/>
                <w:sz w:val="20"/>
              </w:rPr>
              <w:t>[ghi s</w:t>
            </w:r>
            <w:r w:rsidRPr="00F4056F">
              <w:rPr>
                <w:rFonts w:ascii="Arial" w:hAnsi="Arial" w:cs="Arial"/>
                <w:i/>
                <w:sz w:val="20"/>
              </w:rPr>
              <w:t>ố</w:t>
            </w:r>
            <w:r w:rsidRPr="0054159E">
              <w:rPr>
                <w:rFonts w:ascii="Arial" w:hAnsi="Arial" w:cs="Arial"/>
                <w:i/>
                <w:sz w:val="20"/>
              </w:rPr>
              <w:t xml:space="preserve"> tầng, s</w:t>
            </w:r>
            <w:r w:rsidRPr="00F4056F">
              <w:rPr>
                <w:rFonts w:ascii="Arial" w:hAnsi="Arial" w:cs="Arial"/>
                <w:i/>
                <w:sz w:val="20"/>
              </w:rPr>
              <w:t>ố</w:t>
            </w:r>
            <w:r w:rsidRPr="0054159E">
              <w:rPr>
                <w:rFonts w:ascii="Arial" w:hAnsi="Arial" w:cs="Arial"/>
                <w:i/>
                <w:sz w:val="20"/>
              </w:rPr>
              <w:t xml:space="preserve"> phòng (nếu có)]</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 xml:space="preserve">Tên đường, phố: </w:t>
            </w:r>
            <w:r w:rsidRPr="00F4056F">
              <w:rPr>
                <w:rFonts w:ascii="Arial" w:hAnsi="Arial" w:cs="Arial"/>
                <w:sz w:val="20"/>
              </w:rPr>
              <w:t>____</w:t>
            </w:r>
            <w:r w:rsidRPr="0054159E">
              <w:rPr>
                <w:rFonts w:ascii="Arial" w:hAnsi="Arial" w:cs="Arial"/>
                <w:sz w:val="20"/>
              </w:rPr>
              <w:t xml:space="preserve"> </w:t>
            </w:r>
            <w:r w:rsidRPr="0054159E">
              <w:rPr>
                <w:rFonts w:ascii="Arial" w:hAnsi="Arial" w:cs="Arial"/>
                <w:i/>
                <w:sz w:val="20"/>
              </w:rPr>
              <w:t>[ghi tên đường ph</w:t>
            </w:r>
            <w:r w:rsidRPr="00F4056F">
              <w:rPr>
                <w:rFonts w:ascii="Arial" w:hAnsi="Arial" w:cs="Arial"/>
                <w:i/>
                <w:sz w:val="20"/>
              </w:rPr>
              <w:t>ố</w:t>
            </w:r>
            <w:r w:rsidRPr="0054159E">
              <w:rPr>
                <w:rFonts w:ascii="Arial" w:hAnsi="Arial" w:cs="Arial"/>
                <w:i/>
                <w:sz w:val="20"/>
              </w:rPr>
              <w:t>, s</w:t>
            </w:r>
            <w:r w:rsidRPr="00F4056F">
              <w:rPr>
                <w:rFonts w:ascii="Arial" w:hAnsi="Arial" w:cs="Arial"/>
                <w:i/>
                <w:sz w:val="20"/>
              </w:rPr>
              <w:t>ố</w:t>
            </w:r>
            <w:r w:rsidRPr="0054159E">
              <w:rPr>
                <w:rFonts w:ascii="Arial" w:hAnsi="Arial" w:cs="Arial"/>
                <w:i/>
                <w:sz w:val="20"/>
              </w:rPr>
              <w:t xml:space="preserve"> nhà]</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 xml:space="preserve">Thành phố: </w:t>
            </w:r>
            <w:r w:rsidRPr="00F4056F">
              <w:rPr>
                <w:rFonts w:ascii="Arial" w:hAnsi="Arial" w:cs="Arial"/>
                <w:sz w:val="20"/>
              </w:rPr>
              <w:t>____</w:t>
            </w:r>
            <w:r w:rsidRPr="0054159E">
              <w:rPr>
                <w:rFonts w:ascii="Arial" w:hAnsi="Arial" w:cs="Arial"/>
                <w:sz w:val="20"/>
              </w:rPr>
              <w:t xml:space="preserve"> </w:t>
            </w:r>
            <w:r w:rsidRPr="0054159E">
              <w:rPr>
                <w:rFonts w:ascii="Arial" w:hAnsi="Arial" w:cs="Arial"/>
                <w:i/>
                <w:sz w:val="20"/>
              </w:rPr>
              <w:t>[ghi tên thành phố hoặc thị trấn]</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 xml:space="preserve">Mã bưu điện: </w:t>
            </w:r>
            <w:r w:rsidRPr="00F4056F">
              <w:rPr>
                <w:rFonts w:ascii="Arial" w:hAnsi="Arial" w:cs="Arial"/>
                <w:sz w:val="20"/>
              </w:rPr>
              <w:t>____</w:t>
            </w:r>
            <w:r w:rsidRPr="0054159E">
              <w:rPr>
                <w:rFonts w:ascii="Arial" w:hAnsi="Arial" w:cs="Arial"/>
                <w:sz w:val="20"/>
              </w:rPr>
              <w:t xml:space="preserve"> </w:t>
            </w:r>
            <w:r w:rsidRPr="0054159E">
              <w:rPr>
                <w:rFonts w:ascii="Arial" w:hAnsi="Arial" w:cs="Arial"/>
                <w:i/>
                <w:sz w:val="20"/>
              </w:rPr>
              <w:t>[ghi mã bưu điện (nếu có)]</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 xml:space="preserve">Số điện thoại: </w:t>
            </w:r>
            <w:r w:rsidRPr="00F4056F">
              <w:rPr>
                <w:rFonts w:ascii="Arial" w:hAnsi="Arial" w:cs="Arial"/>
                <w:sz w:val="20"/>
              </w:rPr>
              <w:t>____</w:t>
            </w:r>
            <w:r w:rsidRPr="0054159E">
              <w:rPr>
                <w:rFonts w:ascii="Arial" w:hAnsi="Arial" w:cs="Arial"/>
                <w:sz w:val="20"/>
              </w:rPr>
              <w:t xml:space="preserve"> </w:t>
            </w:r>
            <w:r w:rsidRPr="0054159E">
              <w:rPr>
                <w:rFonts w:ascii="Arial" w:hAnsi="Arial" w:cs="Arial"/>
                <w:i/>
                <w:sz w:val="20"/>
              </w:rPr>
              <w:t>[ghi số điện thoại, bao gồm mã nước và mã thành phố]</w:t>
            </w:r>
          </w:p>
          <w:p w:rsidR="000A7206" w:rsidRPr="0054159E" w:rsidRDefault="000A7206" w:rsidP="00FF4A4C">
            <w:pPr>
              <w:spacing w:before="120"/>
              <w:rPr>
                <w:rFonts w:ascii="Arial" w:hAnsi="Arial" w:cs="Arial"/>
                <w:i/>
                <w:sz w:val="20"/>
              </w:rPr>
            </w:pPr>
            <w:r w:rsidRPr="00F4056F">
              <w:rPr>
                <w:rFonts w:ascii="Arial" w:hAnsi="Arial" w:cs="Arial"/>
                <w:sz w:val="20"/>
              </w:rPr>
              <w:t xml:space="preserve">- </w:t>
            </w:r>
            <w:r w:rsidRPr="0054159E">
              <w:rPr>
                <w:rFonts w:ascii="Arial" w:hAnsi="Arial" w:cs="Arial"/>
                <w:sz w:val="20"/>
              </w:rPr>
              <w:t xml:space="preserve">Số fax: </w:t>
            </w:r>
            <w:r w:rsidRPr="00F4056F">
              <w:rPr>
                <w:rFonts w:ascii="Arial" w:hAnsi="Arial" w:cs="Arial"/>
                <w:sz w:val="20"/>
              </w:rPr>
              <w:t>____</w:t>
            </w:r>
            <w:r w:rsidRPr="0054159E">
              <w:rPr>
                <w:rFonts w:ascii="Arial" w:hAnsi="Arial" w:cs="Arial"/>
                <w:sz w:val="20"/>
              </w:rPr>
              <w:t xml:space="preserve"> </w:t>
            </w:r>
            <w:r w:rsidRPr="0054159E">
              <w:rPr>
                <w:rFonts w:ascii="Arial" w:hAnsi="Arial" w:cs="Arial"/>
                <w:i/>
                <w:sz w:val="20"/>
              </w:rPr>
              <w:t>[ghi số fax, bao gồm mã nước và mã thành phố]</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 xml:space="preserve">Địa chỉ e-mail: </w:t>
            </w:r>
            <w:r w:rsidRPr="00F4056F">
              <w:rPr>
                <w:rFonts w:ascii="Arial" w:hAnsi="Arial" w:cs="Arial"/>
                <w:sz w:val="20"/>
              </w:rPr>
              <w:t>____</w:t>
            </w:r>
            <w:r w:rsidRPr="0054159E">
              <w:rPr>
                <w:rFonts w:ascii="Arial" w:hAnsi="Arial" w:cs="Arial"/>
                <w:sz w:val="20"/>
              </w:rPr>
              <w:t xml:space="preserve"> </w:t>
            </w:r>
            <w:r w:rsidRPr="0054159E">
              <w:rPr>
                <w:rFonts w:ascii="Arial" w:hAnsi="Arial" w:cs="Arial"/>
                <w:i/>
                <w:sz w:val="20"/>
              </w:rPr>
              <w:t>[ghi địa chỉ email (nếu có)]</w:t>
            </w:r>
          </w:p>
        </w:tc>
      </w:tr>
      <w:tr w:rsidR="000A7206" w:rsidRPr="0054159E" w:rsidTr="00FF4A4C">
        <w:tc>
          <w:tcPr>
            <w:tcW w:w="1073"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1.2</w:t>
            </w:r>
          </w:p>
        </w:tc>
        <w:tc>
          <w:tcPr>
            <w:tcW w:w="3927"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Sơ bộ tổng chi phí thực hiện dự án (không b</w:t>
            </w:r>
            <w:r w:rsidRPr="00F4056F">
              <w:rPr>
                <w:rFonts w:ascii="Arial" w:hAnsi="Arial" w:cs="Arial"/>
                <w:sz w:val="20"/>
              </w:rPr>
              <w:t>ao</w:t>
            </w:r>
            <w:r w:rsidRPr="0054159E">
              <w:rPr>
                <w:rFonts w:ascii="Arial" w:hAnsi="Arial" w:cs="Arial"/>
                <w:sz w:val="20"/>
              </w:rPr>
              <w:t xml:space="preserve"> gồm chi phí bồi thường, giải phóng mặt bằng) (m</w:t>
            </w:r>
            <w:r w:rsidRPr="00F4056F">
              <w:rPr>
                <w:rFonts w:ascii="Arial" w:hAnsi="Arial" w:cs="Arial"/>
                <w:sz w:val="20"/>
                <w:vertAlign w:val="subscript"/>
              </w:rPr>
              <w:t>1</w:t>
            </w:r>
            <w:r w:rsidRPr="0054159E">
              <w:rPr>
                <w:rFonts w:ascii="Arial" w:hAnsi="Arial" w:cs="Arial"/>
                <w:sz w:val="20"/>
              </w:rPr>
              <w:t xml:space="preserve">): </w:t>
            </w:r>
            <w:r w:rsidRPr="00F4056F">
              <w:rPr>
                <w:rFonts w:ascii="Arial" w:hAnsi="Arial" w:cs="Arial"/>
                <w:sz w:val="20"/>
              </w:rPr>
              <w:t>____</w:t>
            </w:r>
            <w:r w:rsidRPr="0054159E">
              <w:rPr>
                <w:rFonts w:ascii="Arial" w:hAnsi="Arial" w:cs="Arial"/>
                <w:sz w:val="20"/>
              </w:rPr>
              <w:t xml:space="preserve"> </w:t>
            </w:r>
            <w:r w:rsidRPr="0054159E">
              <w:rPr>
                <w:rFonts w:ascii="Arial" w:hAnsi="Arial" w:cs="Arial"/>
                <w:i/>
                <w:sz w:val="20"/>
              </w:rPr>
              <w:t>[ghi sơ bộ t</w:t>
            </w:r>
            <w:r w:rsidRPr="00F4056F">
              <w:rPr>
                <w:rFonts w:ascii="Arial" w:hAnsi="Arial" w:cs="Arial"/>
                <w:i/>
                <w:sz w:val="20"/>
              </w:rPr>
              <w:t>ổ</w:t>
            </w:r>
            <w:r w:rsidRPr="0054159E">
              <w:rPr>
                <w:rFonts w:ascii="Arial" w:hAnsi="Arial" w:cs="Arial"/>
                <w:i/>
                <w:sz w:val="20"/>
              </w:rPr>
              <w:t>ng chi phí thực hiện dự án (không bao gồm chi phí bồi thường, giải phóng mặt bằng) do Bên mời thầu xác định theo quy định liên quan của pháp Luật về xây dựng đối với từng dự án cụ thể bảo đảm phát huy khả năng, hiệu quả sử dụng tối đa khu đất, quỹ đất, diện tích đất, hệ s</w:t>
            </w:r>
            <w:r w:rsidRPr="00F4056F">
              <w:rPr>
                <w:rFonts w:ascii="Arial" w:hAnsi="Arial" w:cs="Arial"/>
                <w:i/>
                <w:sz w:val="20"/>
              </w:rPr>
              <w:t>ố</w:t>
            </w:r>
            <w:r w:rsidRPr="0054159E">
              <w:rPr>
                <w:rFonts w:ascii="Arial" w:hAnsi="Arial" w:cs="Arial"/>
                <w:i/>
                <w:sz w:val="20"/>
              </w:rPr>
              <w:t xml:space="preserve"> sử dụng đất và quy hoạch không gian sử dụng đất căn cứ vào quy hoạch phân khu xây dựng tỷ lệ 1/2.000 hoặc quy hoạch chi tiết xây dựng tỷ lệ 1/500 (hếu có) được phê duyệt]</w:t>
            </w:r>
            <w:r w:rsidRPr="0054159E">
              <w:rPr>
                <w:rFonts w:ascii="Arial" w:hAnsi="Arial" w:cs="Arial"/>
                <w:sz w:val="20"/>
              </w:rPr>
              <w:t>.</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Chi phí bồi thường, giải phóng mặt bằng (bao gồm chi phí hỗ trợ, tái định cư, nếu có) (m</w:t>
            </w:r>
            <w:r w:rsidRPr="0054159E">
              <w:rPr>
                <w:rFonts w:ascii="Arial" w:hAnsi="Arial" w:cs="Arial"/>
                <w:sz w:val="20"/>
                <w:vertAlign w:val="subscript"/>
              </w:rPr>
              <w:t>2</w:t>
            </w:r>
            <w:r w:rsidRPr="0054159E">
              <w:rPr>
                <w:rFonts w:ascii="Arial" w:hAnsi="Arial" w:cs="Arial"/>
                <w:sz w:val="20"/>
              </w:rPr>
              <w:t xml:space="preserve">): </w:t>
            </w:r>
            <w:r w:rsidRPr="00F4056F">
              <w:rPr>
                <w:rFonts w:ascii="Arial" w:hAnsi="Arial" w:cs="Arial"/>
                <w:sz w:val="20"/>
              </w:rPr>
              <w:t>____</w:t>
            </w:r>
            <w:r w:rsidRPr="0054159E">
              <w:rPr>
                <w:rFonts w:ascii="Arial" w:hAnsi="Arial" w:cs="Arial"/>
                <w:sz w:val="20"/>
              </w:rPr>
              <w:t xml:space="preserve"> </w:t>
            </w:r>
            <w:r w:rsidRPr="0054159E">
              <w:rPr>
                <w:rFonts w:ascii="Arial" w:hAnsi="Arial" w:cs="Arial"/>
                <w:i/>
                <w:sz w:val="20"/>
              </w:rPr>
              <w:t>[ghi ch</w:t>
            </w:r>
            <w:r w:rsidRPr="00F4056F">
              <w:rPr>
                <w:rFonts w:ascii="Arial" w:hAnsi="Arial" w:cs="Arial"/>
                <w:i/>
                <w:sz w:val="20"/>
              </w:rPr>
              <w:t>i</w:t>
            </w:r>
            <w:r w:rsidRPr="0054159E">
              <w:rPr>
                <w:rFonts w:ascii="Arial" w:hAnsi="Arial" w:cs="Arial"/>
                <w:i/>
                <w:sz w:val="20"/>
              </w:rPr>
              <w:t xml:space="preserve"> phí bồi thường, giải phóng mặt bằng (bao gồm chi phí hỗ trợ, tái định cư, nếu có) do Bên mời thầu xây dựng căn cứ phương án sơ bộ theo quy định tại </w:t>
            </w:r>
            <w:bookmarkStart w:id="25" w:name="dc_16"/>
            <w:r w:rsidRPr="0054159E">
              <w:rPr>
                <w:rFonts w:ascii="Arial" w:hAnsi="Arial" w:cs="Arial"/>
                <w:i/>
                <w:sz w:val="20"/>
              </w:rPr>
              <w:t>Điều 11 Nghị định 30/2015/NĐ-CP</w:t>
            </w:r>
            <w:bookmarkEnd w:id="25"/>
            <w:r w:rsidRPr="0054159E">
              <w:rPr>
                <w:rFonts w:ascii="Arial" w:hAnsi="Arial" w:cs="Arial"/>
                <w:i/>
                <w:sz w:val="20"/>
              </w:rPr>
              <w:t xml:space="preserve"> và hướng dẫn tại Phụ lục ban hành kèm theo Mẫu HSMT]</w:t>
            </w:r>
            <w:r w:rsidRPr="0054159E">
              <w:rPr>
                <w:rFonts w:ascii="Arial" w:hAnsi="Arial" w:cs="Arial"/>
                <w:sz w:val="20"/>
              </w:rPr>
              <w:t>.</w:t>
            </w:r>
          </w:p>
          <w:p w:rsidR="000A7206" w:rsidRPr="0054159E" w:rsidRDefault="000A7206" w:rsidP="00FF4A4C">
            <w:pPr>
              <w:spacing w:before="120"/>
              <w:rPr>
                <w:rFonts w:ascii="Arial" w:hAnsi="Arial" w:cs="Arial"/>
                <w:sz w:val="20"/>
              </w:rPr>
            </w:pPr>
            <w:r w:rsidRPr="0054159E">
              <w:rPr>
                <w:rFonts w:ascii="Arial" w:hAnsi="Arial" w:cs="Arial"/>
                <w:sz w:val="20"/>
              </w:rPr>
              <w:t>+ G</w:t>
            </w:r>
            <w:r w:rsidRPr="00F4056F">
              <w:rPr>
                <w:rFonts w:ascii="Arial" w:hAnsi="Arial" w:cs="Arial"/>
                <w:sz w:val="20"/>
              </w:rPr>
              <w:t>i</w:t>
            </w:r>
            <w:r w:rsidRPr="0054159E">
              <w:rPr>
                <w:rFonts w:ascii="Arial" w:hAnsi="Arial" w:cs="Arial"/>
                <w:sz w:val="20"/>
              </w:rPr>
              <w:t>á trị đề xuất nộp ngân sách nhà nước tối thiểu (m</w:t>
            </w:r>
            <w:r w:rsidRPr="0054159E">
              <w:rPr>
                <w:rFonts w:ascii="Arial" w:hAnsi="Arial" w:cs="Arial"/>
                <w:sz w:val="20"/>
                <w:vertAlign w:val="subscript"/>
              </w:rPr>
              <w:t>3</w:t>
            </w:r>
            <w:r w:rsidRPr="0054159E">
              <w:rPr>
                <w:rFonts w:ascii="Arial" w:hAnsi="Arial" w:cs="Arial"/>
                <w:sz w:val="20"/>
              </w:rPr>
              <w:t>):</w:t>
            </w:r>
            <w:r w:rsidRPr="00F4056F">
              <w:rPr>
                <w:rFonts w:ascii="Arial" w:hAnsi="Arial" w:cs="Arial"/>
                <w:sz w:val="20"/>
              </w:rPr>
              <w:t xml:space="preserve"> ____</w:t>
            </w:r>
            <w:r w:rsidRPr="0054159E">
              <w:rPr>
                <w:rFonts w:ascii="Arial" w:hAnsi="Arial" w:cs="Arial"/>
                <w:sz w:val="20"/>
              </w:rPr>
              <w:t xml:space="preserve"> </w:t>
            </w:r>
            <w:r w:rsidRPr="0054159E">
              <w:rPr>
                <w:rFonts w:ascii="Arial" w:hAnsi="Arial" w:cs="Arial"/>
                <w:i/>
                <w:sz w:val="20"/>
              </w:rPr>
              <w:t>[Căn cứ lợi thế thương mại của khu đất, quỹ đất thực hiện dự án trong tương lai hoặc thống kê giá trị của các khu đất c</w:t>
            </w:r>
            <w:r w:rsidRPr="00F4056F">
              <w:rPr>
                <w:rFonts w:ascii="Arial" w:hAnsi="Arial" w:cs="Arial"/>
                <w:i/>
                <w:sz w:val="20"/>
              </w:rPr>
              <w:t>ó</w:t>
            </w:r>
            <w:r w:rsidRPr="0054159E">
              <w:rPr>
                <w:rFonts w:ascii="Arial" w:hAnsi="Arial" w:cs="Arial"/>
                <w:i/>
                <w:sz w:val="20"/>
              </w:rPr>
              <w:t xml:space="preserve"> vị trí, t</w:t>
            </w:r>
            <w:r w:rsidRPr="00F4056F">
              <w:rPr>
                <w:rFonts w:ascii="Arial" w:hAnsi="Arial" w:cs="Arial"/>
                <w:i/>
                <w:sz w:val="20"/>
              </w:rPr>
              <w:t>í</w:t>
            </w:r>
            <w:r w:rsidRPr="0054159E">
              <w:rPr>
                <w:rFonts w:ascii="Arial" w:hAnsi="Arial" w:cs="Arial"/>
                <w:i/>
                <w:sz w:val="20"/>
              </w:rPr>
              <w:t>nh chất tương đồng với khu đất thự</w:t>
            </w:r>
            <w:r w:rsidRPr="00F4056F">
              <w:rPr>
                <w:rFonts w:ascii="Arial" w:hAnsi="Arial" w:cs="Arial"/>
                <w:i/>
                <w:sz w:val="20"/>
              </w:rPr>
              <w:t>c</w:t>
            </w:r>
            <w:r w:rsidRPr="0054159E">
              <w:rPr>
                <w:rFonts w:ascii="Arial" w:hAnsi="Arial" w:cs="Arial"/>
                <w:i/>
                <w:sz w:val="20"/>
              </w:rPr>
              <w:t xml:space="preserve"> hiện dự án, Bên mời thầu xác định gi</w:t>
            </w:r>
            <w:r w:rsidRPr="00F4056F">
              <w:rPr>
                <w:rFonts w:ascii="Arial" w:hAnsi="Arial" w:cs="Arial"/>
                <w:i/>
                <w:sz w:val="20"/>
              </w:rPr>
              <w:t>á</w:t>
            </w:r>
            <w:r w:rsidRPr="0054159E">
              <w:rPr>
                <w:rFonts w:ascii="Arial" w:hAnsi="Arial" w:cs="Arial"/>
                <w:i/>
                <w:sz w:val="20"/>
              </w:rPr>
              <w:t xml:space="preserve"> trị </w:t>
            </w:r>
            <w:r w:rsidRPr="00F4056F">
              <w:rPr>
                <w:rFonts w:ascii="Arial" w:hAnsi="Arial" w:cs="Arial"/>
                <w:i/>
                <w:sz w:val="20"/>
              </w:rPr>
              <w:t>m</w:t>
            </w:r>
            <w:r w:rsidRPr="00F4056F">
              <w:rPr>
                <w:rFonts w:ascii="Arial" w:hAnsi="Arial" w:cs="Arial"/>
                <w:i/>
                <w:sz w:val="20"/>
                <w:vertAlign w:val="subscript"/>
              </w:rPr>
              <w:t>3</w:t>
            </w:r>
            <w:r w:rsidRPr="0054159E">
              <w:rPr>
                <w:rFonts w:ascii="Arial" w:hAnsi="Arial" w:cs="Arial"/>
                <w:i/>
                <w:sz w:val="20"/>
              </w:rPr>
              <w:t xml:space="preserve"> để nhà đầu tư có cơ sở đề xuất giá trị nộp ngân sách nhà nước]</w:t>
            </w:r>
            <w:r w:rsidRPr="0054159E">
              <w:rPr>
                <w:rFonts w:ascii="Arial" w:hAnsi="Arial" w:cs="Arial"/>
                <w:sz w:val="20"/>
              </w:rPr>
              <w:t>.</w:t>
            </w:r>
          </w:p>
          <w:p w:rsidR="000A7206" w:rsidRPr="00F4056F"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 xml:space="preserve">Giá sàn: </w:t>
            </w:r>
            <w:r w:rsidRPr="00F4056F">
              <w:rPr>
                <w:rFonts w:ascii="Arial" w:hAnsi="Arial" w:cs="Arial"/>
                <w:sz w:val="20"/>
              </w:rPr>
              <w:t>____</w:t>
            </w:r>
            <w:r w:rsidRPr="0054159E">
              <w:rPr>
                <w:rFonts w:ascii="Arial" w:hAnsi="Arial" w:cs="Arial"/>
                <w:sz w:val="20"/>
              </w:rPr>
              <w:t xml:space="preserve"> </w:t>
            </w:r>
            <w:r w:rsidRPr="0054159E">
              <w:rPr>
                <w:rFonts w:ascii="Arial" w:hAnsi="Arial" w:cs="Arial"/>
                <w:i/>
                <w:sz w:val="20"/>
              </w:rPr>
              <w:t>[ghi t</w:t>
            </w:r>
            <w:r w:rsidRPr="00F4056F">
              <w:rPr>
                <w:rFonts w:ascii="Arial" w:hAnsi="Arial" w:cs="Arial"/>
                <w:i/>
                <w:sz w:val="20"/>
              </w:rPr>
              <w:t>ổ</w:t>
            </w:r>
            <w:r w:rsidRPr="0054159E">
              <w:rPr>
                <w:rFonts w:ascii="Arial" w:hAnsi="Arial" w:cs="Arial"/>
                <w:i/>
                <w:sz w:val="20"/>
              </w:rPr>
              <w:t xml:space="preserve">ng giá trị </w:t>
            </w:r>
            <w:r w:rsidRPr="00F4056F">
              <w:rPr>
                <w:rFonts w:ascii="Arial" w:hAnsi="Arial" w:cs="Arial"/>
                <w:i/>
                <w:sz w:val="20"/>
              </w:rPr>
              <w:t>m</w:t>
            </w:r>
            <w:r w:rsidRPr="00F4056F">
              <w:rPr>
                <w:rFonts w:ascii="Arial" w:hAnsi="Arial" w:cs="Arial"/>
                <w:i/>
                <w:sz w:val="20"/>
                <w:vertAlign w:val="subscript"/>
              </w:rPr>
              <w:t>1</w:t>
            </w:r>
            <w:r w:rsidRPr="0054159E">
              <w:rPr>
                <w:rFonts w:ascii="Arial" w:hAnsi="Arial" w:cs="Arial"/>
                <w:i/>
                <w:sz w:val="20"/>
              </w:rPr>
              <w:t xml:space="preserve"> + m</w:t>
            </w:r>
            <w:r w:rsidRPr="00F4056F">
              <w:rPr>
                <w:rFonts w:ascii="Arial" w:hAnsi="Arial" w:cs="Arial"/>
                <w:i/>
                <w:sz w:val="20"/>
                <w:vertAlign w:val="subscript"/>
              </w:rPr>
              <w:t>2</w:t>
            </w:r>
            <w:r w:rsidRPr="00F4056F">
              <w:rPr>
                <w:rFonts w:ascii="Arial" w:hAnsi="Arial" w:cs="Arial"/>
                <w:i/>
                <w:sz w:val="20"/>
              </w:rPr>
              <w:t>]</w:t>
            </w:r>
          </w:p>
        </w:tc>
      </w:tr>
      <w:tr w:rsidR="000A7206" w:rsidRPr="0054159E" w:rsidTr="00FF4A4C">
        <w:tc>
          <w:tcPr>
            <w:tcW w:w="1073"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1.3</w:t>
            </w:r>
          </w:p>
        </w:tc>
        <w:tc>
          <w:tcPr>
            <w:tcW w:w="3927"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Yêu cầu về vốn chủ sở hữu và vốn vay mà nhà đầu tư phải thu xếp và huy động:</w:t>
            </w:r>
          </w:p>
          <w:p w:rsidR="000A7206" w:rsidRPr="00F4056F" w:rsidRDefault="000A7206" w:rsidP="00FF4A4C">
            <w:pPr>
              <w:spacing w:before="120"/>
              <w:rPr>
                <w:rFonts w:ascii="Arial" w:hAnsi="Arial" w:cs="Arial"/>
                <w:i/>
                <w:sz w:val="20"/>
              </w:rPr>
            </w:pPr>
            <w:r w:rsidRPr="00F4056F">
              <w:rPr>
                <w:rFonts w:ascii="Arial" w:hAnsi="Arial" w:cs="Arial"/>
                <w:sz w:val="20"/>
              </w:rPr>
              <w:t xml:space="preserve">- </w:t>
            </w:r>
            <w:r w:rsidRPr="0054159E">
              <w:rPr>
                <w:rFonts w:ascii="Arial" w:hAnsi="Arial" w:cs="Arial"/>
                <w:sz w:val="20"/>
              </w:rPr>
              <w:t>Vốn chủ sở hữu tối thiểu mà nhà đầu tư phải thu xếp:</w:t>
            </w:r>
            <w:r w:rsidRPr="00F4056F">
              <w:rPr>
                <w:rFonts w:ascii="Arial" w:hAnsi="Arial" w:cs="Arial"/>
                <w:sz w:val="20"/>
              </w:rPr>
              <w:t xml:space="preserve"> ____ </w:t>
            </w:r>
            <w:r w:rsidRPr="0054159E">
              <w:rPr>
                <w:rFonts w:ascii="Arial" w:hAnsi="Arial" w:cs="Arial"/>
                <w:i/>
                <w:sz w:val="20"/>
              </w:rPr>
              <w:t>[ghi vốn chủ sở hữu tối thiểu yêu cầu nhà đầu tư phải thu xếp bằng s</w:t>
            </w:r>
            <w:r w:rsidRPr="00F4056F">
              <w:rPr>
                <w:rFonts w:ascii="Arial" w:hAnsi="Arial" w:cs="Arial"/>
                <w:i/>
                <w:sz w:val="20"/>
              </w:rPr>
              <w:t>ố</w:t>
            </w:r>
            <w:r w:rsidRPr="0054159E">
              <w:rPr>
                <w:rFonts w:ascii="Arial" w:hAnsi="Arial" w:cs="Arial"/>
                <w:i/>
                <w:sz w:val="20"/>
              </w:rPr>
              <w:t xml:space="preserve"> và bằng chữ. </w:t>
            </w:r>
            <w:r w:rsidRPr="00F4056F">
              <w:rPr>
                <w:rFonts w:ascii="Arial" w:hAnsi="Arial" w:cs="Arial"/>
                <w:i/>
                <w:sz w:val="20"/>
              </w:rPr>
              <w:t>V</w:t>
            </w:r>
            <w:r w:rsidRPr="0054159E">
              <w:rPr>
                <w:rFonts w:ascii="Arial" w:hAnsi="Arial" w:cs="Arial"/>
                <w:i/>
                <w:sz w:val="20"/>
              </w:rPr>
              <w:t>ốn chủ sở hữu tối thiểu không thấp h</w:t>
            </w:r>
            <w:r w:rsidRPr="00F4056F">
              <w:rPr>
                <w:rFonts w:ascii="Arial" w:hAnsi="Arial" w:cs="Arial"/>
                <w:i/>
                <w:sz w:val="20"/>
              </w:rPr>
              <w:t>ơn</w:t>
            </w:r>
            <w:r w:rsidRPr="0054159E">
              <w:rPr>
                <w:rFonts w:ascii="Arial" w:hAnsi="Arial" w:cs="Arial"/>
                <w:i/>
                <w:sz w:val="20"/>
              </w:rPr>
              <w:t xml:space="preserve"> 20% tổng mức đầu tư đ</w:t>
            </w:r>
            <w:r w:rsidRPr="00F4056F">
              <w:rPr>
                <w:rFonts w:ascii="Arial" w:hAnsi="Arial" w:cs="Arial"/>
                <w:i/>
                <w:sz w:val="20"/>
              </w:rPr>
              <w:t>ố</w:t>
            </w:r>
            <w:r w:rsidRPr="0054159E">
              <w:rPr>
                <w:rFonts w:ascii="Arial" w:hAnsi="Arial" w:cs="Arial"/>
                <w:i/>
                <w:sz w:val="20"/>
              </w:rPr>
              <w:t>i với dự án có quy mô sử dụng đất</w:t>
            </w:r>
            <w:r w:rsidRPr="00F4056F">
              <w:rPr>
                <w:rFonts w:ascii="Arial" w:hAnsi="Arial" w:cs="Arial"/>
                <w:i/>
                <w:sz w:val="20"/>
              </w:rPr>
              <w:t xml:space="preserve"> </w:t>
            </w:r>
            <w:r w:rsidRPr="0054159E">
              <w:rPr>
                <w:rFonts w:ascii="Arial" w:hAnsi="Arial" w:cs="Arial"/>
                <w:i/>
                <w:sz w:val="20"/>
              </w:rPr>
              <w:t>dưới 20 héc ta; không thấp hơn 15% tổng mức đầu tư đ</w:t>
            </w:r>
            <w:r w:rsidRPr="00F4056F">
              <w:rPr>
                <w:rFonts w:ascii="Arial" w:hAnsi="Arial" w:cs="Arial"/>
                <w:i/>
                <w:sz w:val="20"/>
              </w:rPr>
              <w:t>ố</w:t>
            </w:r>
            <w:r w:rsidRPr="0054159E">
              <w:rPr>
                <w:rFonts w:ascii="Arial" w:hAnsi="Arial" w:cs="Arial"/>
                <w:i/>
                <w:sz w:val="20"/>
              </w:rPr>
              <w:t>i với dự án có quy m</w:t>
            </w:r>
            <w:r w:rsidRPr="00F4056F">
              <w:rPr>
                <w:rFonts w:ascii="Arial" w:hAnsi="Arial" w:cs="Arial"/>
                <w:i/>
                <w:sz w:val="20"/>
              </w:rPr>
              <w:t>ô</w:t>
            </w:r>
            <w:r w:rsidRPr="0054159E">
              <w:rPr>
                <w:rFonts w:ascii="Arial" w:hAnsi="Arial" w:cs="Arial"/>
                <w:i/>
                <w:sz w:val="20"/>
              </w:rPr>
              <w:t xml:space="preserve"> sử dụng đất từ 20 héc ta trở lên. Trong đ</w:t>
            </w:r>
            <w:r w:rsidRPr="00F4056F">
              <w:rPr>
                <w:rFonts w:ascii="Arial" w:hAnsi="Arial" w:cs="Arial"/>
                <w:i/>
                <w:sz w:val="20"/>
              </w:rPr>
              <w:t>ó</w:t>
            </w:r>
            <w:r w:rsidRPr="0054159E">
              <w:rPr>
                <w:rFonts w:ascii="Arial" w:hAnsi="Arial" w:cs="Arial"/>
                <w:i/>
                <w:sz w:val="20"/>
              </w:rPr>
              <w:t>, tổng mức đầu tư (tương đương với giá sàn) được xác định bằng tổng giá trị m</w:t>
            </w:r>
            <w:r w:rsidRPr="00F4056F">
              <w:rPr>
                <w:rFonts w:ascii="Arial" w:hAnsi="Arial" w:cs="Arial"/>
                <w:i/>
                <w:sz w:val="20"/>
                <w:vertAlign w:val="subscript"/>
              </w:rPr>
              <w:t>1</w:t>
            </w:r>
            <w:r w:rsidRPr="0054159E">
              <w:rPr>
                <w:rFonts w:ascii="Arial" w:hAnsi="Arial" w:cs="Arial"/>
                <w:i/>
                <w:sz w:val="20"/>
              </w:rPr>
              <w:t xml:space="preserve"> và m</w:t>
            </w:r>
            <w:r w:rsidRPr="0054159E">
              <w:rPr>
                <w:rFonts w:ascii="Arial" w:hAnsi="Arial" w:cs="Arial"/>
                <w:i/>
                <w:sz w:val="20"/>
                <w:vertAlign w:val="subscript"/>
              </w:rPr>
              <w:t>2</w:t>
            </w:r>
            <w:r w:rsidRPr="0054159E">
              <w:rPr>
                <w:rFonts w:ascii="Arial" w:hAnsi="Arial" w:cs="Arial"/>
                <w:i/>
                <w:sz w:val="20"/>
              </w:rPr>
              <w:t xml:space="preserve"> theo quy định tại Mục 1.2 CDNĐT]</w:t>
            </w:r>
            <w:r w:rsidRPr="0054159E">
              <w:rPr>
                <w:rFonts w:ascii="Arial" w:hAnsi="Arial" w:cs="Arial"/>
                <w:sz w:val="20"/>
              </w:rPr>
              <w:t>.</w:t>
            </w:r>
          </w:p>
          <w:p w:rsidR="000A7206" w:rsidRPr="0054159E" w:rsidRDefault="000A7206" w:rsidP="00FF4A4C">
            <w:pPr>
              <w:spacing w:before="120"/>
              <w:rPr>
                <w:rFonts w:ascii="Arial" w:hAnsi="Arial" w:cs="Arial"/>
                <w:sz w:val="20"/>
              </w:rPr>
            </w:pPr>
            <w:r w:rsidRPr="00F4056F">
              <w:rPr>
                <w:rFonts w:ascii="Arial" w:hAnsi="Arial" w:cs="Arial"/>
                <w:sz w:val="20"/>
              </w:rPr>
              <w:lastRenderedPageBreak/>
              <w:t xml:space="preserve">- </w:t>
            </w:r>
            <w:r w:rsidRPr="0054159E">
              <w:rPr>
                <w:rFonts w:ascii="Arial" w:hAnsi="Arial" w:cs="Arial"/>
                <w:sz w:val="20"/>
              </w:rPr>
              <w:t xml:space="preserve">Vốn vay tối đa mà nhà đầu tư phải huy động: </w:t>
            </w:r>
            <w:r w:rsidRPr="00F4056F">
              <w:rPr>
                <w:rFonts w:ascii="Arial" w:hAnsi="Arial" w:cs="Arial"/>
                <w:sz w:val="20"/>
              </w:rPr>
              <w:t>____</w:t>
            </w:r>
            <w:r w:rsidRPr="0054159E">
              <w:rPr>
                <w:rFonts w:ascii="Arial" w:hAnsi="Arial" w:cs="Arial"/>
                <w:sz w:val="20"/>
              </w:rPr>
              <w:t xml:space="preserve"> </w:t>
            </w:r>
            <w:r w:rsidRPr="0054159E">
              <w:rPr>
                <w:rFonts w:ascii="Arial" w:hAnsi="Arial" w:cs="Arial"/>
                <w:i/>
                <w:sz w:val="20"/>
              </w:rPr>
              <w:t>[ghi v</w:t>
            </w:r>
            <w:r w:rsidRPr="00F4056F">
              <w:rPr>
                <w:rFonts w:ascii="Arial" w:hAnsi="Arial" w:cs="Arial"/>
                <w:i/>
                <w:sz w:val="20"/>
              </w:rPr>
              <w:t>ố</w:t>
            </w:r>
            <w:r w:rsidRPr="0054159E">
              <w:rPr>
                <w:rFonts w:ascii="Arial" w:hAnsi="Arial" w:cs="Arial"/>
                <w:i/>
                <w:sz w:val="20"/>
              </w:rPr>
              <w:t>n vay tối đa mà nhà đầu tư phải huy động bằng s</w:t>
            </w:r>
            <w:r w:rsidRPr="00F4056F">
              <w:rPr>
                <w:rFonts w:ascii="Arial" w:hAnsi="Arial" w:cs="Arial"/>
                <w:i/>
                <w:sz w:val="20"/>
              </w:rPr>
              <w:t>ố</w:t>
            </w:r>
            <w:r w:rsidRPr="0054159E">
              <w:rPr>
                <w:rFonts w:ascii="Arial" w:hAnsi="Arial" w:cs="Arial"/>
                <w:i/>
                <w:sz w:val="20"/>
              </w:rPr>
              <w:t xml:space="preserve"> và bằng chữ]</w:t>
            </w:r>
            <w:r w:rsidRPr="0054159E">
              <w:rPr>
                <w:rFonts w:ascii="Arial" w:hAnsi="Arial" w:cs="Arial"/>
                <w:sz w:val="20"/>
              </w:rPr>
              <w:t>.</w:t>
            </w:r>
          </w:p>
        </w:tc>
      </w:tr>
      <w:tr w:rsidR="000A7206" w:rsidRPr="0054159E" w:rsidTr="00FF4A4C">
        <w:tc>
          <w:tcPr>
            <w:tcW w:w="1073"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lastRenderedPageBreak/>
              <w:t>CDNĐT 1.4</w:t>
            </w:r>
          </w:p>
        </w:tc>
        <w:tc>
          <w:tcPr>
            <w:tcW w:w="3927"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Thông tin cơ bản của dự án bao gồm: </w:t>
            </w:r>
            <w:r w:rsidRPr="0054159E">
              <w:rPr>
                <w:rFonts w:ascii="Arial" w:hAnsi="Arial" w:cs="Arial"/>
                <w:i/>
                <w:sz w:val="20"/>
              </w:rPr>
              <w:t>[ghi tóm tắt thông tin cơ bản dự án theo nội dung dưới đây]</w:t>
            </w:r>
          </w:p>
          <w:p w:rsidR="000A7206" w:rsidRPr="0054159E" w:rsidRDefault="000A7206" w:rsidP="00FF4A4C">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 xml:space="preserve">Tên dự án: </w:t>
            </w:r>
            <w:r w:rsidRPr="00F4056F">
              <w:rPr>
                <w:rFonts w:ascii="Arial" w:hAnsi="Arial" w:cs="Arial"/>
                <w:sz w:val="20"/>
              </w:rPr>
              <w:t xml:space="preserve">_______________________________________ </w:t>
            </w:r>
            <w:r w:rsidRPr="0054159E">
              <w:rPr>
                <w:rFonts w:ascii="Arial" w:hAnsi="Arial" w:cs="Arial"/>
                <w:sz w:val="20"/>
              </w:rPr>
              <w:t>;</w:t>
            </w:r>
          </w:p>
          <w:p w:rsidR="000A7206" w:rsidRPr="0054159E"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Tên cơ quan nhà nước có thẩm quyền ký kết h</w:t>
            </w:r>
            <w:r w:rsidRPr="00F4056F">
              <w:rPr>
                <w:rFonts w:ascii="Arial" w:hAnsi="Arial" w:cs="Arial"/>
                <w:sz w:val="20"/>
              </w:rPr>
              <w:t>ợ</w:t>
            </w:r>
            <w:r w:rsidRPr="0054159E">
              <w:rPr>
                <w:rFonts w:ascii="Arial" w:hAnsi="Arial" w:cs="Arial"/>
                <w:sz w:val="20"/>
              </w:rPr>
              <w:t xml:space="preserve">p đồng với nhà đầu tư: </w:t>
            </w:r>
            <w:r w:rsidRPr="00F4056F">
              <w:rPr>
                <w:rFonts w:ascii="Arial" w:hAnsi="Arial" w:cs="Arial"/>
                <w:sz w:val="20"/>
              </w:rPr>
              <w:t>_________________________________________</w:t>
            </w:r>
            <w:r w:rsidRPr="0054159E">
              <w:rPr>
                <w:rFonts w:ascii="Arial" w:hAnsi="Arial" w:cs="Arial"/>
                <w:sz w:val="20"/>
              </w:rPr>
              <w:t>;</w:t>
            </w:r>
          </w:p>
          <w:p w:rsidR="000A7206" w:rsidRPr="0054159E" w:rsidRDefault="000A7206" w:rsidP="00FF4A4C">
            <w:pPr>
              <w:spacing w:before="120"/>
              <w:rPr>
                <w:rFonts w:ascii="Arial" w:hAnsi="Arial" w:cs="Arial"/>
                <w:sz w:val="20"/>
              </w:rPr>
            </w:pPr>
            <w:r w:rsidRPr="00F4056F">
              <w:rPr>
                <w:rFonts w:ascii="Arial" w:hAnsi="Arial" w:cs="Arial"/>
                <w:sz w:val="20"/>
              </w:rPr>
              <w:t xml:space="preserve">c) </w:t>
            </w:r>
            <w:r w:rsidRPr="0054159E">
              <w:rPr>
                <w:rFonts w:ascii="Arial" w:hAnsi="Arial" w:cs="Arial"/>
                <w:sz w:val="20"/>
              </w:rPr>
              <w:t xml:space="preserve">Mục tiêu dự án: </w:t>
            </w:r>
            <w:r w:rsidRPr="00F4056F">
              <w:rPr>
                <w:rFonts w:ascii="Arial" w:hAnsi="Arial" w:cs="Arial"/>
                <w:sz w:val="20"/>
              </w:rPr>
              <w:t>______________________________________</w:t>
            </w:r>
            <w:r w:rsidRPr="0054159E">
              <w:rPr>
                <w:rFonts w:ascii="Arial" w:hAnsi="Arial" w:cs="Arial"/>
                <w:sz w:val="20"/>
              </w:rPr>
              <w:t>;</w:t>
            </w:r>
          </w:p>
          <w:p w:rsidR="000A7206" w:rsidRPr="0054159E" w:rsidRDefault="000A7206" w:rsidP="00FF4A4C">
            <w:pPr>
              <w:spacing w:before="120"/>
              <w:rPr>
                <w:rFonts w:ascii="Arial" w:hAnsi="Arial" w:cs="Arial"/>
                <w:sz w:val="20"/>
                <w:lang w:val="en-US"/>
              </w:rPr>
            </w:pPr>
            <w:r w:rsidRPr="0054159E">
              <w:rPr>
                <w:rFonts w:ascii="Arial" w:hAnsi="Arial" w:cs="Arial"/>
                <w:sz w:val="20"/>
                <w:lang w:val="en-US"/>
              </w:rPr>
              <w:t xml:space="preserve">d) </w:t>
            </w:r>
            <w:r w:rsidRPr="0054159E">
              <w:rPr>
                <w:rFonts w:ascii="Arial" w:hAnsi="Arial" w:cs="Arial"/>
                <w:sz w:val="20"/>
              </w:rPr>
              <w:t>Thời gian thực hiện hợp đồng:</w:t>
            </w:r>
            <w:r w:rsidRPr="0054159E">
              <w:rPr>
                <w:rFonts w:ascii="Arial" w:hAnsi="Arial" w:cs="Arial"/>
                <w:sz w:val="20"/>
                <w:lang w:val="en-US"/>
              </w:rPr>
              <w:t xml:space="preserve"> __________________________.</w:t>
            </w:r>
          </w:p>
          <w:p w:rsidR="000A7206" w:rsidRPr="0054159E" w:rsidRDefault="000A7206" w:rsidP="00FF4A4C">
            <w:pPr>
              <w:spacing w:before="120"/>
              <w:rPr>
                <w:rFonts w:ascii="Arial" w:hAnsi="Arial" w:cs="Arial"/>
                <w:sz w:val="20"/>
              </w:rPr>
            </w:pPr>
            <w:r w:rsidRPr="0054159E">
              <w:rPr>
                <w:rFonts w:ascii="Arial" w:hAnsi="Arial" w:cs="Arial"/>
                <w:sz w:val="20"/>
              </w:rPr>
              <w:t>Thông tin chi tiết về dự án được nêu tại Mục I Phần 2 - Yêu cầu về trách nhiệm của nhà đầu tư.</w:t>
            </w:r>
          </w:p>
        </w:tc>
      </w:tr>
      <w:tr w:rsidR="000A7206" w:rsidRPr="0054159E" w:rsidTr="00FF4A4C">
        <w:tc>
          <w:tcPr>
            <w:tcW w:w="1073"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3.1</w:t>
            </w:r>
          </w:p>
        </w:tc>
        <w:tc>
          <w:tcPr>
            <w:tcW w:w="3927"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Trường hợp nhà đầu tư cần thay đổi tư cách (tên) tham gia đấu thầu so với tên trong danh sách ngắn thì phải thông báo bằng văn bản tới Bên mời thầu theo địa chỉ tại Mục 1.1 BDL trong thời gian tối thiểu </w:t>
            </w:r>
            <w:r w:rsidRPr="00F4056F">
              <w:rPr>
                <w:rFonts w:ascii="Arial" w:hAnsi="Arial" w:cs="Arial"/>
                <w:sz w:val="20"/>
              </w:rPr>
              <w:t xml:space="preserve">______ </w:t>
            </w:r>
            <w:r w:rsidRPr="0054159E">
              <w:rPr>
                <w:rFonts w:ascii="Arial" w:hAnsi="Arial" w:cs="Arial"/>
                <w:sz w:val="20"/>
              </w:rPr>
              <w:t xml:space="preserve">ngày trước ngày có thời điểm đóng thầu </w:t>
            </w:r>
            <w:r w:rsidRPr="0054159E">
              <w:rPr>
                <w:rFonts w:ascii="Arial" w:hAnsi="Arial" w:cs="Arial"/>
                <w:i/>
                <w:sz w:val="20"/>
              </w:rPr>
              <w:t>[ghi s</w:t>
            </w:r>
            <w:r w:rsidRPr="00F4056F">
              <w:rPr>
                <w:rFonts w:ascii="Arial" w:hAnsi="Arial" w:cs="Arial"/>
                <w:i/>
                <w:sz w:val="20"/>
              </w:rPr>
              <w:t>ố</w:t>
            </w:r>
            <w:r w:rsidRPr="0054159E">
              <w:rPr>
                <w:rFonts w:ascii="Arial" w:hAnsi="Arial" w:cs="Arial"/>
                <w:i/>
                <w:sz w:val="20"/>
              </w:rPr>
              <w:t xml:space="preserve"> ngày cụ thể, nhưng phải bảo đảm tối thiểu là 07 ngày làm việc]</w:t>
            </w:r>
            <w:r w:rsidRPr="0054159E">
              <w:rPr>
                <w:rFonts w:ascii="Arial" w:hAnsi="Arial" w:cs="Arial"/>
                <w:sz w:val="20"/>
              </w:rPr>
              <w:t>.</w:t>
            </w:r>
          </w:p>
        </w:tc>
      </w:tr>
      <w:tr w:rsidR="000A7206" w:rsidRPr="0054159E" w:rsidTr="00FF4A4C">
        <w:tc>
          <w:tcPr>
            <w:tcW w:w="1073"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3.2 (d)</w:t>
            </w:r>
          </w:p>
        </w:tc>
        <w:tc>
          <w:tcPr>
            <w:tcW w:w="3927"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 xml:space="preserve">Nhà đầu tư tham dự thầu không có cổ phần hoặc vốn góp trên 30% với: </w:t>
            </w:r>
            <w:r w:rsidRPr="00F4056F">
              <w:rPr>
                <w:rFonts w:ascii="Arial" w:hAnsi="Arial" w:cs="Arial"/>
                <w:sz w:val="20"/>
              </w:rPr>
              <w:t>____</w:t>
            </w:r>
            <w:r w:rsidRPr="0054159E">
              <w:rPr>
                <w:rFonts w:ascii="Arial" w:hAnsi="Arial" w:cs="Arial"/>
                <w:sz w:val="20"/>
              </w:rPr>
              <w:t xml:space="preserve"> </w:t>
            </w:r>
            <w:r w:rsidRPr="0054159E">
              <w:rPr>
                <w:rFonts w:ascii="Arial" w:hAnsi="Arial" w:cs="Arial"/>
                <w:i/>
                <w:sz w:val="20"/>
              </w:rPr>
              <w:t>[ghi đầy đủ tên và địa chỉ Cơ quan nhà nước có thẩm quyền và Bên mời thầu].</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Nhà đầu tư tham dự thầu không có cổ phần hoặc vốn góp với các nhà</w:t>
            </w:r>
            <w:r w:rsidRPr="00F4056F">
              <w:rPr>
                <w:rFonts w:ascii="Arial" w:hAnsi="Arial" w:cs="Arial"/>
                <w:sz w:val="20"/>
              </w:rPr>
              <w:t xml:space="preserve"> </w:t>
            </w:r>
            <w:r w:rsidRPr="0054159E">
              <w:rPr>
                <w:rFonts w:ascii="Arial" w:hAnsi="Arial" w:cs="Arial"/>
                <w:sz w:val="20"/>
              </w:rPr>
              <w:t>thầu tư vấn; không cùng có c</w:t>
            </w:r>
            <w:r w:rsidRPr="00F4056F">
              <w:rPr>
                <w:rFonts w:ascii="Arial" w:hAnsi="Arial" w:cs="Arial"/>
                <w:sz w:val="20"/>
              </w:rPr>
              <w:t>ổ</w:t>
            </w:r>
            <w:r w:rsidRPr="0054159E">
              <w:rPr>
                <w:rFonts w:ascii="Arial" w:hAnsi="Arial" w:cs="Arial"/>
                <w:sz w:val="20"/>
              </w:rPr>
              <w:t xml:space="preserve"> phần hoặc vốn góp trên 20% của một tổ chức, cá nhân khác với từng bên. Cụ thể như sau:</w:t>
            </w:r>
          </w:p>
          <w:p w:rsidR="000A7206" w:rsidRPr="0054159E" w:rsidRDefault="000A7206" w:rsidP="00FF4A4C">
            <w:pPr>
              <w:spacing w:before="120"/>
              <w:rPr>
                <w:rFonts w:ascii="Arial" w:hAnsi="Arial" w:cs="Arial"/>
                <w:sz w:val="20"/>
              </w:rPr>
            </w:pPr>
            <w:r w:rsidRPr="0054159E">
              <w:rPr>
                <w:rFonts w:ascii="Arial" w:hAnsi="Arial" w:cs="Arial"/>
                <w:sz w:val="20"/>
              </w:rPr>
              <w:t xml:space="preserve">+ Tư vấn lập HSMST, HSMT (nếu có): </w:t>
            </w:r>
            <w:r w:rsidRPr="00F4056F">
              <w:rPr>
                <w:rFonts w:ascii="Arial" w:hAnsi="Arial" w:cs="Arial"/>
                <w:sz w:val="20"/>
              </w:rPr>
              <w:t xml:space="preserve">____ </w:t>
            </w:r>
            <w:r w:rsidRPr="00F4056F">
              <w:rPr>
                <w:rFonts w:ascii="Arial" w:hAnsi="Arial" w:cs="Arial"/>
                <w:i/>
                <w:sz w:val="20"/>
              </w:rPr>
              <w:t>[</w:t>
            </w:r>
            <w:r w:rsidRPr="0054159E">
              <w:rPr>
                <w:rFonts w:ascii="Arial" w:hAnsi="Arial" w:cs="Arial"/>
                <w:i/>
                <w:sz w:val="20"/>
              </w:rPr>
              <w:t>ghi đầy đủ tên</w:t>
            </w:r>
            <w:r w:rsidRPr="00F4056F">
              <w:rPr>
                <w:rFonts w:ascii="Arial" w:hAnsi="Arial" w:cs="Arial"/>
                <w:i/>
                <w:sz w:val="20"/>
              </w:rPr>
              <w:t xml:space="preserve"> </w:t>
            </w:r>
            <w:r w:rsidRPr="0054159E">
              <w:rPr>
                <w:rFonts w:ascii="Arial" w:hAnsi="Arial" w:cs="Arial"/>
                <w:i/>
                <w:sz w:val="20"/>
              </w:rPr>
              <w:t>và địa chỉ của đơn vị tư vấn]</w:t>
            </w:r>
            <w:r w:rsidRPr="0054159E">
              <w:rPr>
                <w:rFonts w:ascii="Arial" w:hAnsi="Arial" w:cs="Arial"/>
                <w:sz w:val="20"/>
              </w:rPr>
              <w:t>.</w:t>
            </w:r>
          </w:p>
          <w:p w:rsidR="000A7206" w:rsidRPr="0054159E" w:rsidRDefault="000A7206" w:rsidP="00FF4A4C">
            <w:pPr>
              <w:spacing w:before="120"/>
              <w:rPr>
                <w:rFonts w:ascii="Arial" w:hAnsi="Arial" w:cs="Arial"/>
                <w:sz w:val="20"/>
              </w:rPr>
            </w:pPr>
            <w:r w:rsidRPr="0054159E">
              <w:rPr>
                <w:rFonts w:ascii="Arial" w:hAnsi="Arial" w:cs="Arial"/>
                <w:sz w:val="20"/>
              </w:rPr>
              <w:t xml:space="preserve">+ Tư vấn thẩm định HSMST, HSMT (nếu có): </w:t>
            </w:r>
            <w:r w:rsidRPr="00F4056F">
              <w:rPr>
                <w:rFonts w:ascii="Arial" w:hAnsi="Arial" w:cs="Arial"/>
                <w:sz w:val="20"/>
              </w:rPr>
              <w:t>____</w:t>
            </w:r>
            <w:r w:rsidRPr="0054159E">
              <w:rPr>
                <w:rFonts w:ascii="Arial" w:hAnsi="Arial" w:cs="Arial"/>
                <w:sz w:val="20"/>
              </w:rPr>
              <w:t xml:space="preserve"> </w:t>
            </w:r>
            <w:r w:rsidRPr="0054159E">
              <w:rPr>
                <w:rFonts w:ascii="Arial" w:hAnsi="Arial" w:cs="Arial"/>
                <w:i/>
                <w:sz w:val="20"/>
              </w:rPr>
              <w:t>[ghi đầy đủ tên và địa chỉ của đơn vị tư vấn]</w:t>
            </w:r>
            <w:r w:rsidRPr="0054159E">
              <w:rPr>
                <w:rFonts w:ascii="Arial" w:hAnsi="Arial" w:cs="Arial"/>
                <w:sz w:val="20"/>
              </w:rPr>
              <w:t>.</w:t>
            </w:r>
          </w:p>
          <w:p w:rsidR="000A7206" w:rsidRPr="0054159E" w:rsidRDefault="000A7206" w:rsidP="00FF4A4C">
            <w:pPr>
              <w:spacing w:before="120"/>
              <w:rPr>
                <w:rFonts w:ascii="Arial" w:hAnsi="Arial" w:cs="Arial"/>
                <w:sz w:val="20"/>
              </w:rPr>
            </w:pPr>
            <w:r w:rsidRPr="0054159E">
              <w:rPr>
                <w:rFonts w:ascii="Arial" w:hAnsi="Arial" w:cs="Arial"/>
                <w:sz w:val="20"/>
              </w:rPr>
              <w:t xml:space="preserve">+ Tư vấn đánh giá HSDST, HSDT (nếu có): </w:t>
            </w:r>
            <w:r w:rsidRPr="00F4056F">
              <w:rPr>
                <w:rFonts w:ascii="Arial" w:hAnsi="Arial" w:cs="Arial"/>
                <w:sz w:val="20"/>
              </w:rPr>
              <w:t>____</w:t>
            </w:r>
            <w:r w:rsidRPr="0054159E">
              <w:rPr>
                <w:rFonts w:ascii="Arial" w:hAnsi="Arial" w:cs="Arial"/>
                <w:sz w:val="20"/>
              </w:rPr>
              <w:t xml:space="preserve"> </w:t>
            </w:r>
            <w:r w:rsidRPr="0054159E">
              <w:rPr>
                <w:rFonts w:ascii="Arial" w:hAnsi="Arial" w:cs="Arial"/>
                <w:i/>
                <w:sz w:val="20"/>
              </w:rPr>
              <w:t>[ghi đầy đủ tên và địa chỉ của đơn vị tư v</w:t>
            </w:r>
            <w:r w:rsidRPr="00F4056F">
              <w:rPr>
                <w:rFonts w:ascii="Arial" w:hAnsi="Arial" w:cs="Arial"/>
                <w:i/>
                <w:sz w:val="20"/>
              </w:rPr>
              <w:t>ấ</w:t>
            </w:r>
            <w:r w:rsidRPr="0054159E">
              <w:rPr>
                <w:rFonts w:ascii="Arial" w:hAnsi="Arial" w:cs="Arial"/>
                <w:i/>
                <w:sz w:val="20"/>
              </w:rPr>
              <w:t>n]</w:t>
            </w:r>
            <w:r w:rsidRPr="0054159E">
              <w:rPr>
                <w:rFonts w:ascii="Arial" w:hAnsi="Arial" w:cs="Arial"/>
                <w:sz w:val="20"/>
              </w:rPr>
              <w:t>.</w:t>
            </w:r>
          </w:p>
          <w:p w:rsidR="000A7206" w:rsidRPr="0054159E" w:rsidRDefault="000A7206" w:rsidP="00FF4A4C">
            <w:pPr>
              <w:spacing w:before="120"/>
              <w:rPr>
                <w:rFonts w:ascii="Arial" w:hAnsi="Arial" w:cs="Arial"/>
                <w:sz w:val="20"/>
              </w:rPr>
            </w:pPr>
            <w:r w:rsidRPr="0054159E">
              <w:rPr>
                <w:rFonts w:ascii="Arial" w:hAnsi="Arial" w:cs="Arial"/>
                <w:sz w:val="20"/>
              </w:rPr>
              <w:t xml:space="preserve">+ Tư vấn thẩm định kết quả sơ tuyển, kết quả lựa chọn nhà đầu tư (nếu có): </w:t>
            </w:r>
            <w:r w:rsidRPr="00F4056F">
              <w:rPr>
                <w:rFonts w:ascii="Arial" w:hAnsi="Arial" w:cs="Arial"/>
                <w:sz w:val="20"/>
              </w:rPr>
              <w:t>____</w:t>
            </w:r>
            <w:r w:rsidRPr="0054159E">
              <w:rPr>
                <w:rFonts w:ascii="Arial" w:hAnsi="Arial" w:cs="Arial"/>
                <w:sz w:val="20"/>
              </w:rPr>
              <w:t xml:space="preserve"> </w:t>
            </w:r>
            <w:r w:rsidRPr="0054159E">
              <w:rPr>
                <w:rFonts w:ascii="Arial" w:hAnsi="Arial" w:cs="Arial"/>
                <w:i/>
                <w:sz w:val="20"/>
              </w:rPr>
              <w:t>[ghi đầy đủ tên và địa chỉ của đơn vị tư vấn]</w:t>
            </w:r>
            <w:r w:rsidRPr="0054159E">
              <w:rPr>
                <w:rFonts w:ascii="Arial" w:hAnsi="Arial" w:cs="Arial"/>
                <w:sz w:val="20"/>
              </w:rPr>
              <w:t>.</w:t>
            </w:r>
          </w:p>
          <w:p w:rsidR="000A7206" w:rsidRPr="00F4056F" w:rsidRDefault="000A7206" w:rsidP="00FF4A4C">
            <w:pPr>
              <w:spacing w:before="120"/>
              <w:rPr>
                <w:rFonts w:ascii="Arial" w:hAnsi="Arial" w:cs="Arial"/>
                <w:sz w:val="20"/>
              </w:rPr>
            </w:pPr>
            <w:r w:rsidRPr="0054159E">
              <w:rPr>
                <w:rFonts w:ascii="Arial" w:hAnsi="Arial" w:cs="Arial"/>
                <w:sz w:val="20"/>
              </w:rPr>
              <w:t>- Nhà đầ</w:t>
            </w:r>
            <w:r w:rsidRPr="00F4056F">
              <w:rPr>
                <w:rFonts w:ascii="Arial" w:hAnsi="Arial" w:cs="Arial"/>
                <w:sz w:val="20"/>
              </w:rPr>
              <w:t>u</w:t>
            </w:r>
            <w:r w:rsidRPr="0054159E">
              <w:rPr>
                <w:rFonts w:ascii="Arial" w:hAnsi="Arial" w:cs="Arial"/>
                <w:sz w:val="20"/>
              </w:rPr>
              <w:t xml:space="preserve"> tư tham dự thầu không cùng thuộc một cơ quan hoặc tổ chức trực tiếp quản lý với: </w:t>
            </w:r>
            <w:r w:rsidRPr="00F4056F">
              <w:rPr>
                <w:rFonts w:ascii="Arial" w:hAnsi="Arial" w:cs="Arial"/>
                <w:sz w:val="20"/>
              </w:rPr>
              <w:t>____</w:t>
            </w:r>
            <w:r w:rsidRPr="0054159E">
              <w:rPr>
                <w:rFonts w:ascii="Arial" w:hAnsi="Arial" w:cs="Arial"/>
                <w:sz w:val="20"/>
              </w:rPr>
              <w:t xml:space="preserve"> </w:t>
            </w:r>
            <w:r w:rsidRPr="0054159E">
              <w:rPr>
                <w:rFonts w:ascii="Arial" w:hAnsi="Arial" w:cs="Arial"/>
                <w:i/>
                <w:sz w:val="20"/>
              </w:rPr>
              <w:t>[ghi đầ</w:t>
            </w:r>
            <w:r w:rsidRPr="00F4056F">
              <w:rPr>
                <w:rFonts w:ascii="Arial" w:hAnsi="Arial" w:cs="Arial"/>
                <w:i/>
                <w:sz w:val="20"/>
              </w:rPr>
              <w:t>y</w:t>
            </w:r>
            <w:r w:rsidRPr="0054159E">
              <w:rPr>
                <w:rFonts w:ascii="Arial" w:hAnsi="Arial" w:cs="Arial"/>
                <w:i/>
                <w:sz w:val="20"/>
              </w:rPr>
              <w:t xml:space="preserve"> đủ tên và địa chỉ Cơ quan nhà nước có thẩm quyền và Bên mời thầu]</w:t>
            </w:r>
            <w:r w:rsidRPr="0054159E">
              <w:rPr>
                <w:rFonts w:ascii="Arial" w:hAnsi="Arial" w:cs="Arial"/>
                <w:sz w:val="20"/>
              </w:rPr>
              <w:t>.</w:t>
            </w:r>
          </w:p>
        </w:tc>
      </w:tr>
      <w:tr w:rsidR="000A7206" w:rsidRPr="0054159E" w:rsidTr="00FF4A4C">
        <w:tc>
          <w:tcPr>
            <w:tcW w:w="1073"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3.2 (g)</w:t>
            </w:r>
          </w:p>
        </w:tc>
        <w:tc>
          <w:tcPr>
            <w:tcW w:w="3927" w:type="pct"/>
            <w:shd w:val="clear" w:color="auto" w:fill="auto"/>
          </w:tcPr>
          <w:p w:rsidR="000A7206" w:rsidRPr="0054159E" w:rsidRDefault="000A7206" w:rsidP="00FF4A4C">
            <w:pPr>
              <w:spacing w:before="120"/>
              <w:rPr>
                <w:rFonts w:ascii="Arial" w:hAnsi="Arial" w:cs="Arial"/>
                <w:i/>
                <w:sz w:val="20"/>
              </w:rPr>
            </w:pPr>
            <w:r w:rsidRPr="0054159E">
              <w:rPr>
                <w:rFonts w:ascii="Arial" w:hAnsi="Arial" w:cs="Arial"/>
                <w:sz w:val="20"/>
              </w:rPr>
              <w:t>Nhà đầu tư không vi phạm quy định của pháp Luật về đất đai đối với trường hợp đang sử dụng đất do Nhà nước giao đất, cho thuê đất đ</w:t>
            </w:r>
            <w:r w:rsidRPr="00F4056F">
              <w:rPr>
                <w:rFonts w:ascii="Arial" w:hAnsi="Arial" w:cs="Arial"/>
                <w:sz w:val="20"/>
              </w:rPr>
              <w:t>ể</w:t>
            </w:r>
            <w:r w:rsidRPr="0054159E">
              <w:rPr>
                <w:rFonts w:ascii="Arial" w:hAnsi="Arial" w:cs="Arial"/>
                <w:sz w:val="20"/>
              </w:rPr>
              <w:t xml:space="preserve"> thực hiện dự án theo các căn cứ sau đây: </w:t>
            </w:r>
            <w:r w:rsidRPr="00F4056F">
              <w:rPr>
                <w:rFonts w:ascii="Arial" w:hAnsi="Arial" w:cs="Arial"/>
                <w:sz w:val="20"/>
              </w:rPr>
              <w:t>____</w:t>
            </w:r>
            <w:r w:rsidRPr="0054159E">
              <w:rPr>
                <w:rFonts w:ascii="Arial" w:hAnsi="Arial" w:cs="Arial"/>
                <w:sz w:val="20"/>
              </w:rPr>
              <w:t xml:space="preserve"> </w:t>
            </w:r>
            <w:r w:rsidRPr="0054159E">
              <w:rPr>
                <w:rFonts w:ascii="Arial" w:hAnsi="Arial" w:cs="Arial"/>
                <w:i/>
                <w:sz w:val="20"/>
              </w:rPr>
              <w:t xml:space="preserve">[ghi các căn cứ phù hợp với quy định pháp </w:t>
            </w:r>
            <w:r w:rsidRPr="00F4056F">
              <w:rPr>
                <w:rFonts w:ascii="Arial" w:hAnsi="Arial" w:cs="Arial"/>
                <w:i/>
                <w:sz w:val="20"/>
              </w:rPr>
              <w:t>Luật</w:t>
            </w:r>
            <w:r w:rsidRPr="0054159E">
              <w:rPr>
                <w:rFonts w:ascii="Arial" w:hAnsi="Arial" w:cs="Arial"/>
                <w:i/>
                <w:sz w:val="20"/>
              </w:rPr>
              <w:t xml:space="preserve"> hiện hành. Ví dụ:</w:t>
            </w:r>
          </w:p>
          <w:p w:rsidR="000A7206" w:rsidRPr="0054159E" w:rsidRDefault="000A7206" w:rsidP="00FF4A4C">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 xml:space="preserve">Kết quả xử </w:t>
            </w:r>
            <w:r w:rsidRPr="00F4056F">
              <w:rPr>
                <w:rFonts w:ascii="Arial" w:hAnsi="Arial" w:cs="Arial"/>
                <w:i/>
                <w:sz w:val="20"/>
              </w:rPr>
              <w:t>lý</w:t>
            </w:r>
            <w:r w:rsidRPr="0054159E">
              <w:rPr>
                <w:rFonts w:ascii="Arial" w:hAnsi="Arial" w:cs="Arial"/>
                <w:i/>
                <w:sz w:val="20"/>
              </w:rPr>
              <w:t xml:space="preserve"> v</w:t>
            </w:r>
            <w:r w:rsidRPr="00F4056F">
              <w:rPr>
                <w:rFonts w:ascii="Arial" w:hAnsi="Arial" w:cs="Arial"/>
                <w:i/>
                <w:sz w:val="20"/>
              </w:rPr>
              <w:t>i</w:t>
            </w:r>
            <w:r w:rsidRPr="0054159E">
              <w:rPr>
                <w:rFonts w:ascii="Arial" w:hAnsi="Arial" w:cs="Arial"/>
                <w:i/>
                <w:sz w:val="20"/>
              </w:rPr>
              <w:t xml:space="preserve"> phạm pháp </w:t>
            </w:r>
            <w:r w:rsidRPr="00F4056F">
              <w:rPr>
                <w:rFonts w:ascii="Arial" w:hAnsi="Arial" w:cs="Arial"/>
                <w:i/>
                <w:sz w:val="20"/>
              </w:rPr>
              <w:t>Luật</w:t>
            </w:r>
            <w:r w:rsidRPr="0054159E">
              <w:rPr>
                <w:rFonts w:ascii="Arial" w:hAnsi="Arial" w:cs="Arial"/>
                <w:i/>
                <w:sz w:val="20"/>
              </w:rPr>
              <w:t xml:space="preserve"> về đất đai đ</w:t>
            </w:r>
            <w:r w:rsidRPr="00F4056F">
              <w:rPr>
                <w:rFonts w:ascii="Arial" w:hAnsi="Arial" w:cs="Arial"/>
                <w:i/>
                <w:sz w:val="20"/>
              </w:rPr>
              <w:t>ố</w:t>
            </w:r>
            <w:r w:rsidRPr="0054159E">
              <w:rPr>
                <w:rFonts w:ascii="Arial" w:hAnsi="Arial" w:cs="Arial"/>
                <w:i/>
                <w:sz w:val="20"/>
              </w:rPr>
              <w:t>i với các dự án tại địa phương được đăng tải trên cổng thông tin điện tử của UBND cấp tỉnh, Sở Tài nguyên và Môi trường;</w:t>
            </w:r>
          </w:p>
          <w:p w:rsidR="000A7206" w:rsidRPr="0054159E" w:rsidRDefault="000A7206" w:rsidP="00FF4A4C">
            <w:pPr>
              <w:spacing w:before="120"/>
              <w:rPr>
                <w:rFonts w:ascii="Arial" w:hAnsi="Arial" w:cs="Arial"/>
                <w:sz w:val="20"/>
              </w:rPr>
            </w:pPr>
            <w:r w:rsidRPr="00F4056F">
              <w:rPr>
                <w:rFonts w:ascii="Arial" w:hAnsi="Arial" w:cs="Arial"/>
                <w:i/>
                <w:sz w:val="20"/>
              </w:rPr>
              <w:t xml:space="preserve">- </w:t>
            </w:r>
            <w:r w:rsidRPr="0054159E">
              <w:rPr>
                <w:rFonts w:ascii="Arial" w:hAnsi="Arial" w:cs="Arial"/>
                <w:i/>
                <w:sz w:val="20"/>
              </w:rPr>
              <w:t>Nội dung c</w:t>
            </w:r>
            <w:r w:rsidRPr="00F4056F">
              <w:rPr>
                <w:rFonts w:ascii="Arial" w:hAnsi="Arial" w:cs="Arial"/>
                <w:i/>
                <w:sz w:val="20"/>
              </w:rPr>
              <w:t>ô</w:t>
            </w:r>
            <w:r w:rsidRPr="0054159E">
              <w:rPr>
                <w:rFonts w:ascii="Arial" w:hAnsi="Arial" w:cs="Arial"/>
                <w:i/>
                <w:sz w:val="20"/>
              </w:rPr>
              <w:t>ng bố về tình trạng v</w:t>
            </w:r>
            <w:r w:rsidRPr="00F4056F">
              <w:rPr>
                <w:rFonts w:ascii="Arial" w:hAnsi="Arial" w:cs="Arial"/>
                <w:i/>
                <w:sz w:val="20"/>
              </w:rPr>
              <w:t>i</w:t>
            </w:r>
            <w:r w:rsidRPr="0054159E">
              <w:rPr>
                <w:rFonts w:ascii="Arial" w:hAnsi="Arial" w:cs="Arial"/>
                <w:i/>
                <w:sz w:val="20"/>
              </w:rPr>
              <w:t xml:space="preserve"> phạm pháp Luật đất đai về kết quả xử </w:t>
            </w:r>
            <w:r w:rsidRPr="00F4056F">
              <w:rPr>
                <w:rFonts w:ascii="Arial" w:hAnsi="Arial" w:cs="Arial"/>
                <w:i/>
                <w:sz w:val="20"/>
              </w:rPr>
              <w:t>lý</w:t>
            </w:r>
            <w:r w:rsidRPr="0054159E">
              <w:rPr>
                <w:rFonts w:ascii="Arial" w:hAnsi="Arial" w:cs="Arial"/>
                <w:i/>
                <w:sz w:val="20"/>
              </w:rPr>
              <w:t xml:space="preserve"> v</w:t>
            </w:r>
            <w:r w:rsidRPr="00F4056F">
              <w:rPr>
                <w:rFonts w:ascii="Arial" w:hAnsi="Arial" w:cs="Arial"/>
                <w:i/>
                <w:sz w:val="20"/>
              </w:rPr>
              <w:t>i</w:t>
            </w:r>
            <w:r w:rsidRPr="0054159E">
              <w:rPr>
                <w:rFonts w:ascii="Arial" w:hAnsi="Arial" w:cs="Arial"/>
                <w:i/>
                <w:sz w:val="20"/>
              </w:rPr>
              <w:t xml:space="preserve"> phạm pháp Luật đất đai trên cổng thông tin điện tử của Bộ Tài nguyên và Môi trường đ</w:t>
            </w:r>
            <w:r w:rsidRPr="00F4056F">
              <w:rPr>
                <w:rFonts w:ascii="Arial" w:hAnsi="Arial" w:cs="Arial"/>
                <w:i/>
                <w:sz w:val="20"/>
              </w:rPr>
              <w:t>ố</w:t>
            </w:r>
            <w:r w:rsidRPr="0054159E">
              <w:rPr>
                <w:rFonts w:ascii="Arial" w:hAnsi="Arial" w:cs="Arial"/>
                <w:i/>
                <w:sz w:val="20"/>
              </w:rPr>
              <w:t>i với các dự án nhà đầu tư đã hoặc đang thực hiện]</w:t>
            </w:r>
            <w:r w:rsidRPr="0054159E">
              <w:rPr>
                <w:rFonts w:ascii="Arial" w:hAnsi="Arial" w:cs="Arial"/>
                <w:sz w:val="20"/>
              </w:rPr>
              <w:t>.</w:t>
            </w:r>
          </w:p>
        </w:tc>
      </w:tr>
      <w:tr w:rsidR="000A7206" w:rsidRPr="0054159E" w:rsidTr="00FF4A4C">
        <w:tc>
          <w:tcPr>
            <w:tcW w:w="1073"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5.2</w:t>
            </w:r>
          </w:p>
        </w:tc>
        <w:tc>
          <w:tcPr>
            <w:tcW w:w="3927"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Hội nghị tiền đấu thầu </w:t>
            </w:r>
            <w:r w:rsidRPr="0054159E">
              <w:rPr>
                <w:rFonts w:ascii="Arial" w:hAnsi="Arial" w:cs="Arial"/>
                <w:i/>
                <w:sz w:val="20"/>
              </w:rPr>
              <w:t>[ghi “sẽ” hoặc “sẽ không”]</w:t>
            </w:r>
            <w:r w:rsidRPr="0054159E">
              <w:rPr>
                <w:rFonts w:ascii="Arial" w:hAnsi="Arial" w:cs="Arial"/>
                <w:sz w:val="20"/>
              </w:rPr>
              <w:t xml:space="preserve"> được tổ chức. </w:t>
            </w:r>
            <w:r w:rsidRPr="0054159E">
              <w:rPr>
                <w:rFonts w:ascii="Arial" w:hAnsi="Arial" w:cs="Arial"/>
                <w:i/>
                <w:sz w:val="20"/>
              </w:rPr>
              <w:t>[Trường hợp hội nghị được tổ chức: ghi ngày, giờ, địa điểm sẽ diễn ra hội nghị]</w:t>
            </w:r>
            <w:r w:rsidRPr="0054159E">
              <w:rPr>
                <w:rFonts w:ascii="Arial" w:hAnsi="Arial" w:cs="Arial"/>
                <w:sz w:val="20"/>
              </w:rPr>
              <w:t>.</w:t>
            </w:r>
          </w:p>
        </w:tc>
      </w:tr>
      <w:tr w:rsidR="000A7206" w:rsidRPr="0054159E" w:rsidTr="00FF4A4C">
        <w:tc>
          <w:tcPr>
            <w:tcW w:w="1073"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6.1</w:t>
            </w:r>
          </w:p>
        </w:tc>
        <w:tc>
          <w:tcPr>
            <w:tcW w:w="3927"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Bên mời thầu </w:t>
            </w:r>
            <w:r w:rsidRPr="0054159E">
              <w:rPr>
                <w:rFonts w:ascii="Arial" w:hAnsi="Arial" w:cs="Arial"/>
                <w:i/>
                <w:sz w:val="20"/>
              </w:rPr>
              <w:t>[ghi “sẽ” hoặc “sẽ không”]</w:t>
            </w:r>
            <w:r w:rsidRPr="0054159E">
              <w:rPr>
                <w:rFonts w:ascii="Arial" w:hAnsi="Arial" w:cs="Arial"/>
                <w:sz w:val="20"/>
              </w:rPr>
              <w:t xml:space="preserve"> tổ chức khảo sát hiện trường.</w:t>
            </w:r>
          </w:p>
          <w:p w:rsidR="000A7206" w:rsidRPr="0054159E" w:rsidRDefault="000A7206" w:rsidP="00FF4A4C">
            <w:pPr>
              <w:spacing w:before="120"/>
              <w:rPr>
                <w:rFonts w:ascii="Arial" w:hAnsi="Arial" w:cs="Arial"/>
                <w:sz w:val="20"/>
              </w:rPr>
            </w:pPr>
            <w:r w:rsidRPr="0054159E">
              <w:rPr>
                <w:rFonts w:ascii="Arial" w:hAnsi="Arial" w:cs="Arial"/>
                <w:i/>
                <w:sz w:val="20"/>
              </w:rPr>
              <w:t>[Trường hợp Bên mời thầu hướng dẫn nhà đầu tư đi khảo sát hiện trường thì ghi rõ thời gian, địa điểm]</w:t>
            </w:r>
            <w:r w:rsidRPr="0054159E">
              <w:rPr>
                <w:rFonts w:ascii="Arial" w:hAnsi="Arial" w:cs="Arial"/>
                <w:sz w:val="20"/>
              </w:rPr>
              <w:t>.</w:t>
            </w:r>
          </w:p>
        </w:tc>
      </w:tr>
      <w:tr w:rsidR="000A7206" w:rsidRPr="0054159E" w:rsidTr="00FF4A4C">
        <w:tc>
          <w:tcPr>
            <w:tcW w:w="1073"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7.3</w:t>
            </w:r>
          </w:p>
        </w:tc>
        <w:tc>
          <w:tcPr>
            <w:tcW w:w="3927"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Tài liệu sửa đổi HSMT sẽ được Bên mời thầu gửi đến tất cả nhà đầu tư đã nhận HSMT từ Bên mời thầu trước ngày có thời điểm đóng thầu tối thiểu </w:t>
            </w:r>
            <w:r w:rsidRPr="00F4056F">
              <w:rPr>
                <w:rFonts w:ascii="Arial" w:hAnsi="Arial" w:cs="Arial"/>
                <w:sz w:val="20"/>
              </w:rPr>
              <w:t xml:space="preserve">____ </w:t>
            </w:r>
            <w:r w:rsidRPr="0054159E">
              <w:rPr>
                <w:rFonts w:ascii="Arial" w:hAnsi="Arial" w:cs="Arial"/>
                <w:sz w:val="20"/>
              </w:rPr>
              <w:t xml:space="preserve">ngày </w:t>
            </w:r>
            <w:r w:rsidRPr="0054159E">
              <w:rPr>
                <w:rFonts w:ascii="Arial" w:hAnsi="Arial" w:cs="Arial"/>
                <w:i/>
                <w:sz w:val="20"/>
              </w:rPr>
              <w:t>[ghi s</w:t>
            </w:r>
            <w:r w:rsidRPr="00F4056F">
              <w:rPr>
                <w:rFonts w:ascii="Arial" w:hAnsi="Arial" w:cs="Arial"/>
                <w:i/>
                <w:sz w:val="20"/>
              </w:rPr>
              <w:t>ố</w:t>
            </w:r>
            <w:r w:rsidRPr="0054159E">
              <w:rPr>
                <w:rFonts w:ascii="Arial" w:hAnsi="Arial" w:cs="Arial"/>
                <w:i/>
                <w:sz w:val="20"/>
              </w:rPr>
              <w:t xml:space="preserve"> ngày cụ thể, nhưng phải bảo đảm đủ thời gian để nhà đầu t</w:t>
            </w:r>
            <w:r w:rsidRPr="00F4056F">
              <w:rPr>
                <w:rFonts w:ascii="Arial" w:hAnsi="Arial" w:cs="Arial"/>
                <w:i/>
                <w:sz w:val="20"/>
              </w:rPr>
              <w:t>ư</w:t>
            </w:r>
            <w:r w:rsidRPr="0054159E">
              <w:rPr>
                <w:rFonts w:ascii="Arial" w:hAnsi="Arial" w:cs="Arial"/>
                <w:i/>
                <w:sz w:val="20"/>
              </w:rPr>
              <w:t xml:space="preserve"> hoàn chỉnh HSDT và tối thiểu là 10 ngày]</w:t>
            </w:r>
            <w:r w:rsidRPr="0054159E">
              <w:rPr>
                <w:rFonts w:ascii="Arial" w:hAnsi="Arial" w:cs="Arial"/>
                <w:sz w:val="20"/>
              </w:rPr>
              <w:t>.</w:t>
            </w:r>
          </w:p>
          <w:p w:rsidR="000A7206" w:rsidRPr="00F4056F" w:rsidRDefault="000A7206" w:rsidP="00FF4A4C">
            <w:pPr>
              <w:spacing w:before="120"/>
              <w:rPr>
                <w:rFonts w:ascii="Arial" w:hAnsi="Arial" w:cs="Arial"/>
                <w:sz w:val="20"/>
              </w:rPr>
            </w:pPr>
            <w:r w:rsidRPr="0054159E">
              <w:rPr>
                <w:rFonts w:ascii="Arial" w:hAnsi="Arial" w:cs="Arial"/>
                <w:sz w:val="20"/>
              </w:rPr>
              <w:t>Trường hợp thời gian gửi văn bản sửa đổi HSMT không</w:t>
            </w:r>
            <w:r w:rsidRPr="00F4056F">
              <w:rPr>
                <w:rFonts w:ascii="Arial" w:hAnsi="Arial" w:cs="Arial"/>
                <w:sz w:val="20"/>
              </w:rPr>
              <w:t xml:space="preserve"> </w:t>
            </w:r>
            <w:r w:rsidRPr="0054159E">
              <w:rPr>
                <w:rFonts w:ascii="Arial" w:hAnsi="Arial" w:cs="Arial"/>
                <w:sz w:val="20"/>
              </w:rPr>
              <w:t>đáp ứng theo quy định thì Bên mời thầu thực hiện gia hạn thời điểm đóng thầu tương ứng.</w:t>
            </w:r>
          </w:p>
        </w:tc>
      </w:tr>
      <w:tr w:rsidR="000A7206" w:rsidRPr="0054159E" w:rsidTr="00FF4A4C">
        <w:tc>
          <w:tcPr>
            <w:tcW w:w="1073"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9</w:t>
            </w:r>
          </w:p>
        </w:tc>
        <w:tc>
          <w:tcPr>
            <w:tcW w:w="3927" w:type="pct"/>
            <w:shd w:val="clear" w:color="auto" w:fill="auto"/>
          </w:tcPr>
          <w:p w:rsidR="000A7206" w:rsidRPr="0054159E" w:rsidRDefault="000A7206" w:rsidP="00FF4A4C">
            <w:pPr>
              <w:spacing w:before="120"/>
              <w:rPr>
                <w:rFonts w:ascii="Arial" w:hAnsi="Arial" w:cs="Arial"/>
                <w:i/>
                <w:sz w:val="20"/>
              </w:rPr>
            </w:pPr>
            <w:r w:rsidRPr="0054159E">
              <w:rPr>
                <w:rFonts w:ascii="Arial" w:hAnsi="Arial" w:cs="Arial"/>
                <w:i/>
                <w:sz w:val="20"/>
              </w:rPr>
              <w:t>[Căn cứ hình thức đ</w:t>
            </w:r>
            <w:r w:rsidRPr="00F4056F">
              <w:rPr>
                <w:rFonts w:ascii="Arial" w:hAnsi="Arial" w:cs="Arial"/>
                <w:i/>
                <w:sz w:val="20"/>
              </w:rPr>
              <w:t>ấ</w:t>
            </w:r>
            <w:r w:rsidRPr="0054159E">
              <w:rPr>
                <w:rFonts w:ascii="Arial" w:hAnsi="Arial" w:cs="Arial"/>
                <w:i/>
                <w:sz w:val="20"/>
              </w:rPr>
              <w:t>u thầu, gh</w:t>
            </w:r>
            <w:r w:rsidRPr="00F4056F">
              <w:rPr>
                <w:rFonts w:ascii="Arial" w:hAnsi="Arial" w:cs="Arial"/>
                <w:i/>
                <w:sz w:val="20"/>
              </w:rPr>
              <w:t>i</w:t>
            </w:r>
            <w:r w:rsidRPr="0054159E">
              <w:rPr>
                <w:rFonts w:ascii="Arial" w:hAnsi="Arial" w:cs="Arial"/>
                <w:i/>
                <w:sz w:val="20"/>
              </w:rPr>
              <w:t xml:space="preserve"> r</w:t>
            </w:r>
            <w:r w:rsidRPr="00F4056F">
              <w:rPr>
                <w:rFonts w:ascii="Arial" w:hAnsi="Arial" w:cs="Arial"/>
                <w:i/>
                <w:sz w:val="20"/>
              </w:rPr>
              <w:t>õ</w:t>
            </w:r>
            <w:r w:rsidRPr="0054159E">
              <w:rPr>
                <w:rFonts w:ascii="Arial" w:hAnsi="Arial" w:cs="Arial"/>
                <w:i/>
                <w:sz w:val="20"/>
              </w:rPr>
              <w:t xml:space="preserve"> ngôn ngữ của HSDT:</w:t>
            </w:r>
          </w:p>
          <w:p w:rsidR="000A7206" w:rsidRPr="0054159E" w:rsidRDefault="000A7206" w:rsidP="00FF4A4C">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Đối với đấu thầu quốc tế:</w:t>
            </w:r>
          </w:p>
          <w:p w:rsidR="000A7206" w:rsidRPr="00F4056F" w:rsidRDefault="000A7206" w:rsidP="00FF4A4C">
            <w:pPr>
              <w:spacing w:before="120"/>
              <w:rPr>
                <w:rFonts w:ascii="Arial" w:hAnsi="Arial" w:cs="Arial"/>
                <w:i/>
                <w:sz w:val="20"/>
              </w:rPr>
            </w:pPr>
            <w:r w:rsidRPr="0054159E">
              <w:rPr>
                <w:rFonts w:ascii="Arial" w:hAnsi="Arial" w:cs="Arial"/>
                <w:i/>
                <w:sz w:val="20"/>
              </w:rPr>
              <w:lastRenderedPageBreak/>
              <w:t>HSDT cũng như tất cả các thư từ và tài liệu liên quan đến HSDT trao đổi giữa nhà</w:t>
            </w:r>
            <w:r w:rsidRPr="00F4056F">
              <w:rPr>
                <w:rFonts w:ascii="Arial" w:hAnsi="Arial" w:cs="Arial"/>
                <w:i/>
                <w:sz w:val="20"/>
              </w:rPr>
              <w:t xml:space="preserve"> </w:t>
            </w:r>
            <w:r w:rsidRPr="0054159E">
              <w:rPr>
                <w:rFonts w:ascii="Arial" w:hAnsi="Arial" w:cs="Arial"/>
                <w:i/>
                <w:sz w:val="20"/>
              </w:rPr>
              <w:t>đầu tư với Bên mời thầ</w:t>
            </w:r>
            <w:r w:rsidRPr="00F4056F">
              <w:rPr>
                <w:rFonts w:ascii="Arial" w:hAnsi="Arial" w:cs="Arial"/>
                <w:i/>
                <w:sz w:val="20"/>
              </w:rPr>
              <w:t>u</w:t>
            </w:r>
            <w:r w:rsidRPr="0054159E">
              <w:rPr>
                <w:rFonts w:ascii="Arial" w:hAnsi="Arial" w:cs="Arial"/>
                <w:i/>
                <w:sz w:val="20"/>
              </w:rPr>
              <w:t xml:space="preserve"> được viết bằng: </w:t>
            </w:r>
            <w:r w:rsidRPr="00F4056F">
              <w:rPr>
                <w:rFonts w:ascii="Arial" w:hAnsi="Arial" w:cs="Arial"/>
                <w:sz w:val="20"/>
              </w:rPr>
              <w:t>____</w:t>
            </w:r>
            <w:r w:rsidRPr="0054159E">
              <w:rPr>
                <w:rFonts w:ascii="Arial" w:hAnsi="Arial" w:cs="Arial"/>
                <w:i/>
                <w:sz w:val="20"/>
              </w:rPr>
              <w:t xml:space="preserve"> [Trường hợp HSMT được viết bằng tiếng Anh thì ghi “tiếng Anh</w:t>
            </w:r>
            <w:r w:rsidRPr="00F4056F">
              <w:rPr>
                <w:rFonts w:ascii="Arial" w:hAnsi="Arial" w:cs="Arial"/>
                <w:i/>
                <w:sz w:val="20"/>
              </w:rPr>
              <w:t>”;</w:t>
            </w:r>
            <w:r w:rsidRPr="0054159E">
              <w:rPr>
                <w:rFonts w:ascii="Arial" w:hAnsi="Arial" w:cs="Arial"/>
                <w:i/>
                <w:sz w:val="20"/>
              </w:rPr>
              <w:t xml:space="preserve"> HSMT được viết bằng cả tiếng Anh và tiếng Việt thì ghi “nhà đầu tư có thể lựa chọn tiếng Anh hoặc tiếng Việt để lập HSDT căn cứ vào nội dung củ</w:t>
            </w:r>
            <w:r w:rsidRPr="00F4056F">
              <w:rPr>
                <w:rFonts w:ascii="Arial" w:hAnsi="Arial" w:cs="Arial"/>
                <w:i/>
                <w:sz w:val="20"/>
              </w:rPr>
              <w:t>a</w:t>
            </w:r>
            <w:r w:rsidRPr="0054159E">
              <w:rPr>
                <w:rFonts w:ascii="Arial" w:hAnsi="Arial" w:cs="Arial"/>
                <w:i/>
                <w:sz w:val="20"/>
              </w:rPr>
              <w:t xml:space="preserve"> bản HSMT bằng tiếng Anh</w:t>
            </w:r>
            <w:r w:rsidRPr="00F4056F">
              <w:rPr>
                <w:rFonts w:ascii="Arial" w:hAnsi="Arial" w:cs="Arial"/>
                <w:i/>
                <w:sz w:val="20"/>
              </w:rPr>
              <w:t>”.</w:t>
            </w:r>
          </w:p>
          <w:p w:rsidR="000A7206" w:rsidRPr="0054159E" w:rsidRDefault="000A7206" w:rsidP="00FF4A4C">
            <w:pPr>
              <w:spacing w:before="120"/>
              <w:rPr>
                <w:rFonts w:ascii="Arial" w:hAnsi="Arial" w:cs="Arial"/>
                <w:i/>
                <w:sz w:val="20"/>
              </w:rPr>
            </w:pPr>
            <w:r w:rsidRPr="0054159E">
              <w:rPr>
                <w:rFonts w:ascii="Arial" w:hAnsi="Arial" w:cs="Arial"/>
                <w:i/>
                <w:sz w:val="20"/>
              </w:rPr>
              <w:t>Các tài l</w:t>
            </w:r>
            <w:r w:rsidRPr="00F4056F">
              <w:rPr>
                <w:rFonts w:ascii="Arial" w:hAnsi="Arial" w:cs="Arial"/>
                <w:i/>
                <w:sz w:val="20"/>
              </w:rPr>
              <w:t>i</w:t>
            </w:r>
            <w:r w:rsidRPr="0054159E">
              <w:rPr>
                <w:rFonts w:ascii="Arial" w:hAnsi="Arial" w:cs="Arial"/>
                <w:i/>
                <w:sz w:val="20"/>
              </w:rPr>
              <w:t xml:space="preserve">ệu và tư </w:t>
            </w:r>
            <w:r w:rsidRPr="00F4056F">
              <w:rPr>
                <w:rFonts w:ascii="Arial" w:hAnsi="Arial" w:cs="Arial"/>
                <w:i/>
                <w:sz w:val="20"/>
              </w:rPr>
              <w:t>l</w:t>
            </w:r>
            <w:r w:rsidRPr="0054159E">
              <w:rPr>
                <w:rFonts w:ascii="Arial" w:hAnsi="Arial" w:cs="Arial"/>
                <w:i/>
                <w:sz w:val="20"/>
              </w:rPr>
              <w:t xml:space="preserve">iệu </w:t>
            </w:r>
            <w:r w:rsidRPr="00F4056F">
              <w:rPr>
                <w:rFonts w:ascii="Arial" w:hAnsi="Arial" w:cs="Arial"/>
                <w:i/>
                <w:sz w:val="20"/>
              </w:rPr>
              <w:t>bổ</w:t>
            </w:r>
            <w:r w:rsidRPr="0054159E">
              <w:rPr>
                <w:rFonts w:ascii="Arial" w:hAnsi="Arial" w:cs="Arial"/>
                <w:i/>
                <w:sz w:val="20"/>
              </w:rPr>
              <w:t xml:space="preserve"> trợ trong HSDT có thể được viết bằng ngôn ngữ khác đồng thời kèm theo bản dịch sang: </w:t>
            </w:r>
            <w:r w:rsidRPr="00F4056F">
              <w:rPr>
                <w:rFonts w:ascii="Arial" w:hAnsi="Arial" w:cs="Arial"/>
                <w:sz w:val="20"/>
              </w:rPr>
              <w:t>____</w:t>
            </w:r>
            <w:r w:rsidRPr="0054159E">
              <w:rPr>
                <w:rFonts w:ascii="Arial" w:hAnsi="Arial" w:cs="Arial"/>
                <w:i/>
                <w:sz w:val="20"/>
              </w:rPr>
              <w:t xml:space="preserve"> [Trường hợp HSMT được viết bằng tiếng Anh thì ghi “tiếng Anh HSMT được viết bằng cả tiếng Anh và tiếng Việt thì ghi “ngôn ngữ mà nhà đầu tư lựa chọn để lập HSDT”]. Trường hợp thiếu bản dịch, nếu c</w:t>
            </w:r>
            <w:r w:rsidRPr="00F4056F">
              <w:rPr>
                <w:rFonts w:ascii="Arial" w:hAnsi="Arial" w:cs="Arial"/>
                <w:i/>
                <w:sz w:val="20"/>
              </w:rPr>
              <w:t>ầ</w:t>
            </w:r>
            <w:r w:rsidRPr="0054159E">
              <w:rPr>
                <w:rFonts w:ascii="Arial" w:hAnsi="Arial" w:cs="Arial"/>
                <w:i/>
                <w:sz w:val="20"/>
              </w:rPr>
              <w:t>n thiết, Bên mời thầu có thể yêu cầu nhà đầu tư gửi bổ sung.</w:t>
            </w:r>
          </w:p>
          <w:p w:rsidR="000A7206" w:rsidRPr="00F4056F" w:rsidRDefault="000A7206" w:rsidP="00FF4A4C">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Đ</w:t>
            </w:r>
            <w:r w:rsidRPr="00F4056F">
              <w:rPr>
                <w:rFonts w:ascii="Arial" w:hAnsi="Arial" w:cs="Arial"/>
                <w:i/>
                <w:sz w:val="20"/>
              </w:rPr>
              <w:t>ố</w:t>
            </w:r>
            <w:r w:rsidRPr="0054159E">
              <w:rPr>
                <w:rFonts w:ascii="Arial" w:hAnsi="Arial" w:cs="Arial"/>
                <w:i/>
                <w:sz w:val="20"/>
              </w:rPr>
              <w:t>i với đấu thầu trong nước:</w:t>
            </w:r>
          </w:p>
          <w:p w:rsidR="000A7206" w:rsidRPr="0054159E" w:rsidRDefault="000A7206" w:rsidP="00FF4A4C">
            <w:pPr>
              <w:spacing w:before="120"/>
              <w:rPr>
                <w:rFonts w:ascii="Arial" w:hAnsi="Arial" w:cs="Arial"/>
                <w:i/>
                <w:sz w:val="20"/>
              </w:rPr>
            </w:pPr>
            <w:r w:rsidRPr="0054159E">
              <w:rPr>
                <w:rFonts w:ascii="Arial" w:hAnsi="Arial" w:cs="Arial"/>
                <w:i/>
                <w:sz w:val="20"/>
              </w:rPr>
              <w:t>HSDT cũng như tất cả các thư từ và tài liệu liên quan đến HSDT trao đổi giữa nhà đầu tư với Bên mời thầu được viết bằng tiếng Việt.</w:t>
            </w:r>
          </w:p>
          <w:p w:rsidR="000A7206" w:rsidRPr="0054159E" w:rsidRDefault="000A7206" w:rsidP="00FF4A4C">
            <w:pPr>
              <w:spacing w:before="120"/>
              <w:rPr>
                <w:rFonts w:ascii="Arial" w:hAnsi="Arial" w:cs="Arial"/>
                <w:sz w:val="20"/>
              </w:rPr>
            </w:pPr>
            <w:r w:rsidRPr="0054159E">
              <w:rPr>
                <w:rFonts w:ascii="Arial" w:hAnsi="Arial" w:cs="Arial"/>
                <w:i/>
                <w:sz w:val="20"/>
              </w:rPr>
              <w:t>Các tài liệu và tư liệu bổ trợ trong HSDT có thể được viết bằng ngôn ngữ khác đồng thời kèm theo bản dịch sang tiếng Việt. Trường hợp thiếu bản dịch, nếu cần thiết, Bên mời thầu có thể yêu cầu nhà đầu tư gửi bổ sung]</w:t>
            </w:r>
          </w:p>
        </w:tc>
      </w:tr>
      <w:tr w:rsidR="000A7206" w:rsidRPr="0054159E" w:rsidTr="00FF4A4C">
        <w:tc>
          <w:tcPr>
            <w:tcW w:w="1073"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lastRenderedPageBreak/>
              <w:t>CDNĐT 10.4</w:t>
            </w:r>
          </w:p>
        </w:tc>
        <w:tc>
          <w:tcPr>
            <w:tcW w:w="3927"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Nhà đầu tư phải nộp cùng với HSDT các tài liệu sau đây: </w:t>
            </w:r>
            <w:r w:rsidRPr="00F4056F">
              <w:rPr>
                <w:rFonts w:ascii="Arial" w:hAnsi="Arial" w:cs="Arial"/>
                <w:sz w:val="20"/>
              </w:rPr>
              <w:t>____</w:t>
            </w:r>
            <w:r w:rsidRPr="0054159E">
              <w:rPr>
                <w:rFonts w:ascii="Arial" w:hAnsi="Arial" w:cs="Arial"/>
                <w:sz w:val="20"/>
              </w:rPr>
              <w:t xml:space="preserve"> </w:t>
            </w:r>
            <w:r w:rsidRPr="0054159E">
              <w:rPr>
                <w:rFonts w:ascii="Arial" w:hAnsi="Arial" w:cs="Arial"/>
                <w:i/>
                <w:sz w:val="20"/>
              </w:rPr>
              <w:t>[ghi cụ thể các nội dung cần thiết khác của HSDT ngoài các nội dung quy định tại Mục 10.1,</w:t>
            </w:r>
            <w:r w:rsidRPr="00F4056F">
              <w:rPr>
                <w:rFonts w:ascii="Arial" w:hAnsi="Arial" w:cs="Arial"/>
                <w:i/>
                <w:sz w:val="20"/>
              </w:rPr>
              <w:t xml:space="preserve"> </w:t>
            </w:r>
            <w:r w:rsidRPr="0054159E">
              <w:rPr>
                <w:rFonts w:ascii="Arial" w:hAnsi="Arial" w:cs="Arial"/>
                <w:i/>
                <w:sz w:val="20"/>
              </w:rPr>
              <w:t>10.2,</w:t>
            </w:r>
            <w:r w:rsidRPr="00F4056F">
              <w:rPr>
                <w:rFonts w:ascii="Arial" w:hAnsi="Arial" w:cs="Arial"/>
                <w:i/>
                <w:sz w:val="20"/>
              </w:rPr>
              <w:t xml:space="preserve"> </w:t>
            </w:r>
            <w:r w:rsidRPr="0054159E">
              <w:rPr>
                <w:rFonts w:ascii="Arial" w:hAnsi="Arial" w:cs="Arial"/>
                <w:i/>
                <w:sz w:val="20"/>
              </w:rPr>
              <w:t>10.3 CDNĐT trên cơ sở phù hợp với quy mô, tính chất của dự án và không làm hạn chế sự tham dự thầu của nhà đầu tư. Nếu không có yêu cầu thì phải ghi rõ là “không áp dụng”].</w:t>
            </w:r>
          </w:p>
        </w:tc>
      </w:tr>
      <w:tr w:rsidR="000A7206" w:rsidRPr="0054159E" w:rsidTr="00FF4A4C">
        <w:tc>
          <w:tcPr>
            <w:tcW w:w="1073"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13</w:t>
            </w:r>
          </w:p>
        </w:tc>
        <w:tc>
          <w:tcPr>
            <w:tcW w:w="3927"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Thành phần đề xuất kỹ thuật của nhà đầu tư bao gồm:</w:t>
            </w:r>
          </w:p>
          <w:p w:rsidR="000A7206" w:rsidRPr="00F4056F" w:rsidRDefault="000A7206" w:rsidP="00FF4A4C">
            <w:pPr>
              <w:spacing w:before="120"/>
              <w:rPr>
                <w:rFonts w:ascii="Arial" w:hAnsi="Arial" w:cs="Arial"/>
                <w:i/>
                <w:sz w:val="20"/>
              </w:rPr>
            </w:pPr>
            <w:r w:rsidRPr="0054159E">
              <w:rPr>
                <w:rFonts w:ascii="Arial" w:hAnsi="Arial" w:cs="Arial"/>
                <w:i/>
                <w:sz w:val="20"/>
              </w:rPr>
              <w:t xml:space="preserve">[Căn cứ quy mô, tính chất, </w:t>
            </w:r>
            <w:r w:rsidRPr="00F4056F">
              <w:rPr>
                <w:rFonts w:ascii="Arial" w:hAnsi="Arial" w:cs="Arial"/>
                <w:i/>
                <w:sz w:val="20"/>
              </w:rPr>
              <w:t>lĩ</w:t>
            </w:r>
            <w:r w:rsidRPr="0054159E">
              <w:rPr>
                <w:rFonts w:ascii="Arial" w:hAnsi="Arial" w:cs="Arial"/>
                <w:i/>
                <w:sz w:val="20"/>
              </w:rPr>
              <w:t>nh vực cụ thể của dự án, Bên mời thầu quy định nội dung th</w:t>
            </w:r>
            <w:r w:rsidRPr="00F4056F">
              <w:rPr>
                <w:rFonts w:ascii="Arial" w:hAnsi="Arial" w:cs="Arial"/>
                <w:i/>
                <w:sz w:val="20"/>
              </w:rPr>
              <w:t>à</w:t>
            </w:r>
            <w:r w:rsidRPr="0054159E">
              <w:rPr>
                <w:rFonts w:ascii="Arial" w:hAnsi="Arial" w:cs="Arial"/>
                <w:i/>
                <w:sz w:val="20"/>
              </w:rPr>
              <w:t>nh phần đề xuất kỹ thuật của nhà đầu tư, trong đó có thể bao gồm:</w:t>
            </w:r>
            <w:r w:rsidRPr="00F4056F">
              <w:rPr>
                <w:rFonts w:ascii="Arial" w:hAnsi="Arial" w:cs="Arial"/>
                <w:i/>
                <w:sz w:val="20"/>
              </w:rPr>
              <w:t xml:space="preserve"> </w:t>
            </w:r>
          </w:p>
          <w:p w:rsidR="000A7206" w:rsidRPr="0054159E" w:rsidRDefault="000A7206" w:rsidP="00FF4A4C">
            <w:pPr>
              <w:spacing w:before="120"/>
              <w:rPr>
                <w:rFonts w:ascii="Arial" w:hAnsi="Arial" w:cs="Arial"/>
                <w:i/>
                <w:sz w:val="20"/>
              </w:rPr>
            </w:pPr>
            <w:r w:rsidRPr="0054159E">
              <w:rPr>
                <w:rFonts w:ascii="Arial" w:hAnsi="Arial" w:cs="Arial"/>
                <w:i/>
                <w:sz w:val="20"/>
              </w:rPr>
              <w:t>a) Đề xuất giải pháp kiến trúc để thực hiện dự án.</w:t>
            </w:r>
          </w:p>
          <w:p w:rsidR="000A7206" w:rsidRPr="0054159E" w:rsidRDefault="000A7206" w:rsidP="00FF4A4C">
            <w:pPr>
              <w:spacing w:before="120"/>
              <w:rPr>
                <w:rFonts w:ascii="Arial" w:hAnsi="Arial" w:cs="Arial"/>
                <w:i/>
                <w:sz w:val="20"/>
              </w:rPr>
            </w:pPr>
            <w:r w:rsidRPr="00F4056F">
              <w:rPr>
                <w:rFonts w:ascii="Arial" w:hAnsi="Arial" w:cs="Arial"/>
                <w:i/>
                <w:sz w:val="20"/>
              </w:rPr>
              <w:t xml:space="preserve">b) </w:t>
            </w:r>
            <w:r w:rsidRPr="0054159E">
              <w:rPr>
                <w:rFonts w:ascii="Arial" w:hAnsi="Arial" w:cs="Arial"/>
                <w:i/>
                <w:sz w:val="20"/>
              </w:rPr>
              <w:t>Đề xuất tiến độ th</w:t>
            </w:r>
            <w:r w:rsidRPr="00F4056F">
              <w:rPr>
                <w:rFonts w:ascii="Arial" w:hAnsi="Arial" w:cs="Arial"/>
                <w:i/>
                <w:sz w:val="20"/>
              </w:rPr>
              <w:t>ự</w:t>
            </w:r>
            <w:r w:rsidRPr="0054159E">
              <w:rPr>
                <w:rFonts w:ascii="Arial" w:hAnsi="Arial" w:cs="Arial"/>
                <w:i/>
                <w:sz w:val="20"/>
              </w:rPr>
              <w:t>c hiện d</w:t>
            </w:r>
            <w:r w:rsidRPr="00F4056F">
              <w:rPr>
                <w:rFonts w:ascii="Arial" w:hAnsi="Arial" w:cs="Arial"/>
                <w:i/>
                <w:sz w:val="20"/>
              </w:rPr>
              <w:t>ự</w:t>
            </w:r>
            <w:r w:rsidRPr="0054159E">
              <w:rPr>
                <w:rFonts w:ascii="Arial" w:hAnsi="Arial" w:cs="Arial"/>
                <w:i/>
                <w:sz w:val="20"/>
              </w:rPr>
              <w:t xml:space="preserve"> án, thời gian xây dựng.</w:t>
            </w:r>
          </w:p>
          <w:p w:rsidR="000A7206" w:rsidRPr="0054159E" w:rsidRDefault="000A7206" w:rsidP="00FF4A4C">
            <w:pPr>
              <w:spacing w:before="120"/>
              <w:rPr>
                <w:rFonts w:ascii="Arial" w:hAnsi="Arial" w:cs="Arial"/>
                <w:i/>
                <w:sz w:val="20"/>
              </w:rPr>
            </w:pPr>
            <w:r w:rsidRPr="00F4056F">
              <w:rPr>
                <w:rFonts w:ascii="Arial" w:hAnsi="Arial" w:cs="Arial"/>
                <w:i/>
                <w:sz w:val="20"/>
              </w:rPr>
              <w:t xml:space="preserve">c) </w:t>
            </w:r>
            <w:r w:rsidRPr="0054159E">
              <w:rPr>
                <w:rFonts w:ascii="Arial" w:hAnsi="Arial" w:cs="Arial"/>
                <w:i/>
                <w:sz w:val="20"/>
              </w:rPr>
              <w:t>Đề xuất kế hoạch bồi thường, giải ph</w:t>
            </w:r>
            <w:r w:rsidRPr="00F4056F">
              <w:rPr>
                <w:rFonts w:ascii="Arial" w:hAnsi="Arial" w:cs="Arial"/>
                <w:i/>
                <w:sz w:val="20"/>
              </w:rPr>
              <w:t>ó</w:t>
            </w:r>
            <w:r w:rsidRPr="0054159E">
              <w:rPr>
                <w:rFonts w:ascii="Arial" w:hAnsi="Arial" w:cs="Arial"/>
                <w:i/>
                <w:sz w:val="20"/>
              </w:rPr>
              <w:t>ng mặt bằng.</w:t>
            </w:r>
          </w:p>
          <w:p w:rsidR="000A7206" w:rsidRPr="00F4056F" w:rsidRDefault="000A7206" w:rsidP="00FF4A4C">
            <w:pPr>
              <w:spacing w:before="120"/>
              <w:rPr>
                <w:rFonts w:ascii="Arial" w:hAnsi="Arial" w:cs="Arial"/>
                <w:sz w:val="20"/>
              </w:rPr>
            </w:pPr>
            <w:r w:rsidRPr="00F4056F">
              <w:rPr>
                <w:rFonts w:ascii="Arial" w:hAnsi="Arial" w:cs="Arial"/>
                <w:i/>
                <w:sz w:val="20"/>
              </w:rPr>
              <w:t xml:space="preserve">d) </w:t>
            </w:r>
            <w:r w:rsidRPr="0054159E">
              <w:rPr>
                <w:rFonts w:ascii="Arial" w:hAnsi="Arial" w:cs="Arial"/>
                <w:i/>
                <w:sz w:val="20"/>
              </w:rPr>
              <w:t>Đề xuất phương án giảm thiểu tác động môi trường, kinh tế-xã hội của dự án].</w:t>
            </w:r>
          </w:p>
        </w:tc>
      </w:tr>
      <w:tr w:rsidR="000A7206" w:rsidRPr="0054159E" w:rsidTr="00FF4A4C">
        <w:tc>
          <w:tcPr>
            <w:tcW w:w="1073"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14.1</w:t>
            </w:r>
          </w:p>
        </w:tc>
        <w:tc>
          <w:tcPr>
            <w:tcW w:w="3927" w:type="pct"/>
            <w:shd w:val="clear" w:color="auto" w:fill="auto"/>
          </w:tcPr>
          <w:p w:rsidR="000A7206" w:rsidRPr="0054159E" w:rsidRDefault="000A7206" w:rsidP="00FF4A4C">
            <w:pPr>
              <w:spacing w:before="120"/>
              <w:rPr>
                <w:rFonts w:ascii="Arial" w:hAnsi="Arial" w:cs="Arial"/>
                <w:i/>
                <w:sz w:val="20"/>
              </w:rPr>
            </w:pPr>
            <w:r w:rsidRPr="0054159E">
              <w:rPr>
                <w:rFonts w:ascii="Arial" w:hAnsi="Arial" w:cs="Arial"/>
                <w:i/>
                <w:sz w:val="20"/>
              </w:rPr>
              <w:t>[Căn cứ t</w:t>
            </w:r>
            <w:r w:rsidRPr="00F4056F">
              <w:rPr>
                <w:rFonts w:ascii="Arial" w:hAnsi="Arial" w:cs="Arial"/>
                <w:i/>
                <w:sz w:val="20"/>
              </w:rPr>
              <w:t>í</w:t>
            </w:r>
            <w:r w:rsidRPr="0054159E">
              <w:rPr>
                <w:rFonts w:ascii="Arial" w:hAnsi="Arial" w:cs="Arial"/>
                <w:i/>
                <w:sz w:val="20"/>
              </w:rPr>
              <w:t xml:space="preserve">nh chất, lĩnh vực của dự án, Bên mời thầu </w:t>
            </w:r>
            <w:r w:rsidRPr="00F4056F">
              <w:rPr>
                <w:rFonts w:ascii="Arial" w:hAnsi="Arial" w:cs="Arial"/>
                <w:i/>
                <w:sz w:val="20"/>
              </w:rPr>
              <w:t>quy</w:t>
            </w:r>
            <w:r w:rsidRPr="0054159E">
              <w:rPr>
                <w:rFonts w:ascii="Arial" w:hAnsi="Arial" w:cs="Arial"/>
                <w:i/>
                <w:sz w:val="20"/>
              </w:rPr>
              <w:t xml:space="preserve"> định việc nhà đầu tư được đề xuất thay thế phương án thực hiện dự án. Trường hợp nhà đầu tư không được đề xuất thay thế phương án thực hiện dự án thì phải ghi rõ là “không áp dụng”].</w:t>
            </w:r>
          </w:p>
        </w:tc>
      </w:tr>
      <w:tr w:rsidR="000A7206" w:rsidRPr="0054159E" w:rsidTr="00FF4A4C">
        <w:tc>
          <w:tcPr>
            <w:tcW w:w="1073"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15.1</w:t>
            </w:r>
          </w:p>
        </w:tc>
        <w:tc>
          <w:tcPr>
            <w:tcW w:w="3927" w:type="pct"/>
            <w:shd w:val="clear" w:color="auto" w:fill="auto"/>
          </w:tcPr>
          <w:p w:rsidR="000A7206" w:rsidRPr="0054159E" w:rsidRDefault="000A7206" w:rsidP="00FF4A4C">
            <w:pPr>
              <w:spacing w:before="120"/>
              <w:rPr>
                <w:rFonts w:ascii="Arial" w:hAnsi="Arial" w:cs="Arial"/>
                <w:i/>
                <w:sz w:val="20"/>
              </w:rPr>
            </w:pPr>
            <w:r w:rsidRPr="0054159E">
              <w:rPr>
                <w:rFonts w:ascii="Arial" w:hAnsi="Arial" w:cs="Arial"/>
                <w:i/>
                <w:sz w:val="20"/>
              </w:rPr>
              <w:t>[Căn cứ quy mô, tính chất, lĩnh vực cụ thể của dự án, Bên mời th</w:t>
            </w:r>
            <w:r w:rsidRPr="00F4056F">
              <w:rPr>
                <w:rFonts w:ascii="Arial" w:hAnsi="Arial" w:cs="Arial"/>
                <w:i/>
                <w:sz w:val="20"/>
              </w:rPr>
              <w:t>ầ</w:t>
            </w:r>
            <w:r w:rsidRPr="0054159E">
              <w:rPr>
                <w:rFonts w:ascii="Arial" w:hAnsi="Arial" w:cs="Arial"/>
                <w:i/>
                <w:sz w:val="20"/>
              </w:rPr>
              <w:t>u quy định các nội dung phù hợp].</w:t>
            </w:r>
          </w:p>
        </w:tc>
      </w:tr>
      <w:tr w:rsidR="000A7206" w:rsidRPr="0054159E" w:rsidTr="00FF4A4C">
        <w:tc>
          <w:tcPr>
            <w:tcW w:w="1073"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16</w:t>
            </w:r>
          </w:p>
        </w:tc>
        <w:tc>
          <w:tcPr>
            <w:tcW w:w="3927"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Đồng tiền dự thầu là:</w:t>
            </w:r>
          </w:p>
          <w:p w:rsidR="000A7206" w:rsidRPr="00F4056F" w:rsidRDefault="000A7206" w:rsidP="00FF4A4C">
            <w:pPr>
              <w:spacing w:before="120"/>
              <w:rPr>
                <w:rFonts w:ascii="Arial" w:hAnsi="Arial" w:cs="Arial"/>
                <w:i/>
                <w:sz w:val="20"/>
              </w:rPr>
            </w:pPr>
            <w:r w:rsidRPr="0054159E">
              <w:rPr>
                <w:rFonts w:ascii="Arial" w:hAnsi="Arial" w:cs="Arial"/>
                <w:i/>
                <w:sz w:val="20"/>
              </w:rPr>
              <w:t xml:space="preserve">[Căn cứ theo yêu cầu của dự </w:t>
            </w:r>
            <w:r w:rsidRPr="00F4056F">
              <w:rPr>
                <w:rFonts w:ascii="Arial" w:hAnsi="Arial" w:cs="Arial"/>
                <w:i/>
                <w:sz w:val="20"/>
              </w:rPr>
              <w:t>á</w:t>
            </w:r>
            <w:r w:rsidRPr="0054159E">
              <w:rPr>
                <w:rFonts w:ascii="Arial" w:hAnsi="Arial" w:cs="Arial"/>
                <w:i/>
                <w:sz w:val="20"/>
              </w:rPr>
              <w:t>n m</w:t>
            </w:r>
            <w:r w:rsidRPr="00F4056F">
              <w:rPr>
                <w:rFonts w:ascii="Arial" w:hAnsi="Arial" w:cs="Arial"/>
                <w:i/>
                <w:sz w:val="20"/>
              </w:rPr>
              <w:t>à</w:t>
            </w:r>
            <w:r w:rsidRPr="0054159E">
              <w:rPr>
                <w:rFonts w:ascii="Arial" w:hAnsi="Arial" w:cs="Arial"/>
                <w:i/>
                <w:sz w:val="20"/>
              </w:rPr>
              <w:t xml:space="preserve"> quy định việc cho phép và Điều kiện áp dụng để nhà đầu tư chào theo một hoặc một s</w:t>
            </w:r>
            <w:r w:rsidRPr="00F4056F">
              <w:rPr>
                <w:rFonts w:ascii="Arial" w:hAnsi="Arial" w:cs="Arial"/>
                <w:i/>
                <w:sz w:val="20"/>
              </w:rPr>
              <w:t>ố</w:t>
            </w:r>
            <w:r w:rsidRPr="0054159E">
              <w:rPr>
                <w:rFonts w:ascii="Arial" w:hAnsi="Arial" w:cs="Arial"/>
                <w:i/>
                <w:sz w:val="20"/>
              </w:rPr>
              <w:t xml:space="preserve"> đồng tiền khác nhau nhưng không quá b</w:t>
            </w:r>
            <w:r w:rsidRPr="00F4056F">
              <w:rPr>
                <w:rFonts w:ascii="Arial" w:hAnsi="Arial" w:cs="Arial"/>
                <w:i/>
                <w:sz w:val="20"/>
              </w:rPr>
              <w:t>a</w:t>
            </w:r>
            <w:r w:rsidRPr="0054159E">
              <w:rPr>
                <w:rFonts w:ascii="Arial" w:hAnsi="Arial" w:cs="Arial"/>
                <w:i/>
                <w:sz w:val="20"/>
              </w:rPr>
              <w:t xml:space="preserve"> đồng tiền, ví dụ: VND, USD, EUR. Trường hợp trong số các đồng tiền đó có VND thì phải quy đ</w:t>
            </w:r>
            <w:r w:rsidRPr="00F4056F">
              <w:rPr>
                <w:rFonts w:ascii="Arial" w:hAnsi="Arial" w:cs="Arial"/>
                <w:i/>
                <w:sz w:val="20"/>
              </w:rPr>
              <w:t>ổ</w:t>
            </w:r>
            <w:r w:rsidRPr="0054159E">
              <w:rPr>
                <w:rFonts w:ascii="Arial" w:hAnsi="Arial" w:cs="Arial"/>
                <w:i/>
                <w:sz w:val="20"/>
              </w:rPr>
              <w:t>i về VND. Trường hợp cho phép chào bằng ngoại tệ thì phải yêu cầu nhà đầu tư chứng minh được nội dung công việc sử dụng ngoại tệ và sơ bộ giá trị ng</w:t>
            </w:r>
            <w:r w:rsidRPr="00F4056F">
              <w:rPr>
                <w:rFonts w:ascii="Arial" w:hAnsi="Arial" w:cs="Arial"/>
                <w:i/>
                <w:sz w:val="20"/>
              </w:rPr>
              <w:t>oại</w:t>
            </w:r>
            <w:r w:rsidRPr="0054159E">
              <w:rPr>
                <w:rFonts w:ascii="Arial" w:hAnsi="Arial" w:cs="Arial"/>
                <w:i/>
                <w:sz w:val="20"/>
              </w:rPr>
              <w:t xml:space="preserve"> tệ tương ứng; các loại ch</w:t>
            </w:r>
            <w:r w:rsidRPr="00F4056F">
              <w:rPr>
                <w:rFonts w:ascii="Arial" w:hAnsi="Arial" w:cs="Arial"/>
                <w:i/>
                <w:sz w:val="20"/>
              </w:rPr>
              <w:t>i</w:t>
            </w:r>
            <w:r w:rsidRPr="0054159E">
              <w:rPr>
                <w:rFonts w:ascii="Arial" w:hAnsi="Arial" w:cs="Arial"/>
                <w:i/>
                <w:sz w:val="20"/>
              </w:rPr>
              <w:t xml:space="preserve"> phí trong n</w:t>
            </w:r>
            <w:r w:rsidRPr="00F4056F">
              <w:rPr>
                <w:rFonts w:ascii="Arial" w:hAnsi="Arial" w:cs="Arial"/>
                <w:i/>
                <w:sz w:val="20"/>
              </w:rPr>
              <w:t>ướ</w:t>
            </w:r>
            <w:r w:rsidRPr="0054159E">
              <w:rPr>
                <w:rFonts w:ascii="Arial" w:hAnsi="Arial" w:cs="Arial"/>
                <w:i/>
                <w:sz w:val="20"/>
              </w:rPr>
              <w:t xml:space="preserve">c phải được chào bằng VND, các chi phí nước ngoài </w:t>
            </w:r>
            <w:r w:rsidRPr="00F4056F">
              <w:rPr>
                <w:rFonts w:ascii="Arial" w:hAnsi="Arial" w:cs="Arial"/>
                <w:i/>
                <w:sz w:val="20"/>
              </w:rPr>
              <w:t>li</w:t>
            </w:r>
            <w:r w:rsidRPr="0054159E">
              <w:rPr>
                <w:rFonts w:ascii="Arial" w:hAnsi="Arial" w:cs="Arial"/>
                <w:i/>
                <w:sz w:val="20"/>
              </w:rPr>
              <w:t>ên quan đến dự án thì được chào bằng đồng tiền n</w:t>
            </w:r>
            <w:r w:rsidRPr="00F4056F">
              <w:rPr>
                <w:rFonts w:ascii="Arial" w:hAnsi="Arial" w:cs="Arial"/>
                <w:i/>
                <w:sz w:val="20"/>
              </w:rPr>
              <w:t>ước</w:t>
            </w:r>
            <w:r w:rsidRPr="0054159E">
              <w:rPr>
                <w:rFonts w:ascii="Arial" w:hAnsi="Arial" w:cs="Arial"/>
                <w:i/>
                <w:sz w:val="20"/>
              </w:rPr>
              <w:t xml:space="preserve"> ngoài].</w:t>
            </w:r>
          </w:p>
        </w:tc>
      </w:tr>
      <w:tr w:rsidR="000A7206" w:rsidRPr="0054159E" w:rsidTr="00FF4A4C">
        <w:tc>
          <w:tcPr>
            <w:tcW w:w="1073"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17.3</w:t>
            </w:r>
          </w:p>
        </w:tc>
        <w:tc>
          <w:tcPr>
            <w:tcW w:w="3927" w:type="pct"/>
            <w:shd w:val="clear" w:color="auto" w:fill="auto"/>
          </w:tcPr>
          <w:p w:rsidR="000A7206" w:rsidRPr="0054159E" w:rsidRDefault="000A7206" w:rsidP="00FF4A4C">
            <w:pPr>
              <w:spacing w:before="120"/>
              <w:rPr>
                <w:rFonts w:ascii="Arial" w:hAnsi="Arial" w:cs="Arial"/>
                <w:i/>
                <w:sz w:val="20"/>
              </w:rPr>
            </w:pPr>
            <w:r w:rsidRPr="00F4056F">
              <w:rPr>
                <w:rFonts w:ascii="Arial" w:hAnsi="Arial" w:cs="Arial"/>
                <w:sz w:val="20"/>
              </w:rPr>
              <w:t xml:space="preserve">- </w:t>
            </w:r>
            <w:r w:rsidRPr="0054159E">
              <w:rPr>
                <w:rFonts w:ascii="Arial" w:hAnsi="Arial" w:cs="Arial"/>
                <w:sz w:val="20"/>
              </w:rPr>
              <w:t xml:space="preserve">Giá trị bảo đảm dự thầu là </w:t>
            </w:r>
            <w:r w:rsidRPr="00F4056F">
              <w:rPr>
                <w:rFonts w:ascii="Arial" w:hAnsi="Arial" w:cs="Arial"/>
                <w:sz w:val="20"/>
              </w:rPr>
              <w:t>____</w:t>
            </w:r>
            <w:r w:rsidRPr="0054159E">
              <w:rPr>
                <w:rFonts w:ascii="Arial" w:hAnsi="Arial" w:cs="Arial"/>
                <w:sz w:val="20"/>
              </w:rPr>
              <w:t xml:space="preserve"> </w:t>
            </w:r>
            <w:r w:rsidRPr="0054159E">
              <w:rPr>
                <w:rFonts w:ascii="Arial" w:hAnsi="Arial" w:cs="Arial"/>
                <w:i/>
                <w:sz w:val="20"/>
              </w:rPr>
              <w:t>[ghi gi</w:t>
            </w:r>
            <w:r w:rsidRPr="00F4056F">
              <w:rPr>
                <w:rFonts w:ascii="Arial" w:hAnsi="Arial" w:cs="Arial"/>
                <w:i/>
                <w:sz w:val="20"/>
              </w:rPr>
              <w:t>á</w:t>
            </w:r>
            <w:r w:rsidRPr="0054159E">
              <w:rPr>
                <w:rFonts w:ascii="Arial" w:hAnsi="Arial" w:cs="Arial"/>
                <w:i/>
                <w:sz w:val="20"/>
              </w:rPr>
              <w:t xml:space="preserve"> trị và đồng tiền cụ thể, đảm bảo gi</w:t>
            </w:r>
            <w:r w:rsidRPr="00F4056F">
              <w:rPr>
                <w:rFonts w:ascii="Arial" w:hAnsi="Arial" w:cs="Arial"/>
                <w:i/>
                <w:sz w:val="20"/>
              </w:rPr>
              <w:t>á</w:t>
            </w:r>
            <w:r w:rsidRPr="0054159E">
              <w:rPr>
                <w:rFonts w:ascii="Arial" w:hAnsi="Arial" w:cs="Arial"/>
                <w:i/>
                <w:sz w:val="20"/>
              </w:rPr>
              <w:t xml:space="preserve"> trị bảo đảm dự thầu từ 0,5-1,5% tổng mức đầu tư của dự án</w:t>
            </w:r>
            <w:r w:rsidRPr="0054159E">
              <w:rPr>
                <w:rStyle w:val="FootnoteReference"/>
                <w:rFonts w:ascii="Arial" w:hAnsi="Arial" w:cs="Arial"/>
                <w:i/>
              </w:rPr>
              <w:footnoteReference w:customMarkFollows="1" w:id="1"/>
              <w:t>1</w:t>
            </w:r>
            <w:r w:rsidRPr="0054159E">
              <w:rPr>
                <w:rFonts w:ascii="Arial" w:hAnsi="Arial" w:cs="Arial"/>
                <w:i/>
                <w:sz w:val="20"/>
              </w:rPr>
              <w:t>]</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 xml:space="preserve">Thời hạn hiệu lực của bảo đảm dự thầu là </w:t>
            </w:r>
            <w:r w:rsidRPr="00F4056F">
              <w:rPr>
                <w:rFonts w:ascii="Arial" w:hAnsi="Arial" w:cs="Arial"/>
                <w:sz w:val="20"/>
              </w:rPr>
              <w:t xml:space="preserve">____ </w:t>
            </w:r>
            <w:r w:rsidRPr="0054159E">
              <w:rPr>
                <w:rFonts w:ascii="Arial" w:hAnsi="Arial" w:cs="Arial"/>
                <w:sz w:val="20"/>
              </w:rPr>
              <w:t xml:space="preserve">ngày kể từ ngày có thời điểm đóng thầu </w:t>
            </w:r>
            <w:r w:rsidRPr="0054159E">
              <w:rPr>
                <w:rFonts w:ascii="Arial" w:hAnsi="Arial" w:cs="Arial"/>
                <w:i/>
                <w:sz w:val="20"/>
              </w:rPr>
              <w:t>[ghi s</w:t>
            </w:r>
            <w:r w:rsidRPr="00F4056F">
              <w:rPr>
                <w:rFonts w:ascii="Arial" w:hAnsi="Arial" w:cs="Arial"/>
                <w:i/>
                <w:sz w:val="20"/>
              </w:rPr>
              <w:t>ố</w:t>
            </w:r>
            <w:r w:rsidRPr="0054159E">
              <w:rPr>
                <w:rFonts w:ascii="Arial" w:hAnsi="Arial" w:cs="Arial"/>
                <w:i/>
                <w:sz w:val="20"/>
              </w:rPr>
              <w:t xml:space="preserve"> ngày bằng thời gian có hiệu lực của hồ sơ dự thầu cộng thêm 30 ngày]</w:t>
            </w:r>
          </w:p>
        </w:tc>
      </w:tr>
      <w:tr w:rsidR="000A7206" w:rsidRPr="0054159E" w:rsidTr="00FF4A4C">
        <w:tc>
          <w:tcPr>
            <w:tcW w:w="1073"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17.5</w:t>
            </w:r>
          </w:p>
        </w:tc>
        <w:tc>
          <w:tcPr>
            <w:tcW w:w="3927"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Bên mời thầu sẽ hoàn trả hoặc giải tỏa bảo đảm dự thầu của nhà đầu tư không được lựa chọn trong thời gian </w:t>
            </w:r>
            <w:r w:rsidRPr="00F4056F">
              <w:rPr>
                <w:rFonts w:ascii="Arial" w:hAnsi="Arial" w:cs="Arial"/>
                <w:sz w:val="20"/>
              </w:rPr>
              <w:t xml:space="preserve">___ </w:t>
            </w:r>
            <w:r w:rsidRPr="0054159E">
              <w:rPr>
                <w:rFonts w:ascii="Arial" w:hAnsi="Arial" w:cs="Arial"/>
                <w:sz w:val="20"/>
              </w:rPr>
              <w:t xml:space="preserve">ngày kể từ ngày kết quả lựa chọn nhà đầu tư được phê duyệt </w:t>
            </w:r>
            <w:r w:rsidRPr="0054159E">
              <w:rPr>
                <w:rFonts w:ascii="Arial" w:hAnsi="Arial" w:cs="Arial"/>
                <w:i/>
                <w:sz w:val="20"/>
              </w:rPr>
              <w:t>[ghi s</w:t>
            </w:r>
            <w:r w:rsidRPr="00F4056F">
              <w:rPr>
                <w:rFonts w:ascii="Arial" w:hAnsi="Arial" w:cs="Arial"/>
                <w:i/>
                <w:sz w:val="20"/>
              </w:rPr>
              <w:t>ố</w:t>
            </w:r>
            <w:r w:rsidRPr="0054159E">
              <w:rPr>
                <w:rFonts w:ascii="Arial" w:hAnsi="Arial" w:cs="Arial"/>
                <w:i/>
                <w:sz w:val="20"/>
              </w:rPr>
              <w:t xml:space="preserve"> ngày cụ thể nhưng không quá 20 ngày]</w:t>
            </w:r>
          </w:p>
        </w:tc>
      </w:tr>
      <w:tr w:rsidR="000A7206" w:rsidRPr="0054159E" w:rsidTr="00FF4A4C">
        <w:tc>
          <w:tcPr>
            <w:tcW w:w="1073"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18.1</w:t>
            </w:r>
          </w:p>
        </w:tc>
        <w:tc>
          <w:tcPr>
            <w:tcW w:w="3927" w:type="pct"/>
            <w:shd w:val="clear" w:color="auto" w:fill="auto"/>
          </w:tcPr>
          <w:p w:rsidR="000A7206" w:rsidRPr="00F4056F" w:rsidRDefault="000A7206" w:rsidP="00FF4A4C">
            <w:pPr>
              <w:spacing w:before="120"/>
              <w:rPr>
                <w:rFonts w:ascii="Arial" w:hAnsi="Arial" w:cs="Arial"/>
                <w:sz w:val="20"/>
              </w:rPr>
            </w:pPr>
            <w:r w:rsidRPr="0054159E">
              <w:rPr>
                <w:rFonts w:ascii="Arial" w:hAnsi="Arial" w:cs="Arial"/>
                <w:sz w:val="20"/>
              </w:rPr>
              <w:t xml:space="preserve">Thời gian có hiệu lực của HSDT là </w:t>
            </w:r>
            <w:r w:rsidRPr="00F4056F">
              <w:rPr>
                <w:rFonts w:ascii="Arial" w:hAnsi="Arial" w:cs="Arial"/>
                <w:sz w:val="20"/>
              </w:rPr>
              <w:t xml:space="preserve">___ </w:t>
            </w:r>
            <w:r w:rsidRPr="0054159E">
              <w:rPr>
                <w:rFonts w:ascii="Arial" w:hAnsi="Arial" w:cs="Arial"/>
                <w:sz w:val="20"/>
              </w:rPr>
              <w:t xml:space="preserve">ngày kể từ ngày có thời điểm đóng thầu </w:t>
            </w:r>
            <w:r w:rsidRPr="0054159E">
              <w:rPr>
                <w:rFonts w:ascii="Arial" w:hAnsi="Arial" w:cs="Arial"/>
                <w:i/>
                <w:sz w:val="20"/>
              </w:rPr>
              <w:t>[ghi s</w:t>
            </w:r>
            <w:r w:rsidRPr="00F4056F">
              <w:rPr>
                <w:rFonts w:ascii="Arial" w:hAnsi="Arial" w:cs="Arial"/>
                <w:i/>
                <w:sz w:val="20"/>
              </w:rPr>
              <w:t>ố</w:t>
            </w:r>
            <w:r w:rsidRPr="0054159E">
              <w:rPr>
                <w:rFonts w:ascii="Arial" w:hAnsi="Arial" w:cs="Arial"/>
                <w:i/>
                <w:sz w:val="20"/>
              </w:rPr>
              <w:t xml:space="preserve"> ngày cụ thể nhưng không được</w:t>
            </w:r>
            <w:r w:rsidRPr="00F4056F">
              <w:rPr>
                <w:rFonts w:ascii="Arial" w:hAnsi="Arial" w:cs="Arial"/>
                <w:i/>
                <w:sz w:val="20"/>
              </w:rPr>
              <w:t xml:space="preserve"> </w:t>
            </w:r>
            <w:r w:rsidRPr="0054159E">
              <w:rPr>
                <w:rFonts w:ascii="Arial" w:hAnsi="Arial" w:cs="Arial"/>
                <w:i/>
                <w:sz w:val="20"/>
              </w:rPr>
              <w:t>quá 320 ngày].</w:t>
            </w:r>
          </w:p>
        </w:tc>
      </w:tr>
      <w:tr w:rsidR="000A7206" w:rsidRPr="0054159E" w:rsidTr="00FF4A4C">
        <w:tc>
          <w:tcPr>
            <w:tcW w:w="1073"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lastRenderedPageBreak/>
              <w:t>CDNĐT 19.1</w:t>
            </w:r>
          </w:p>
        </w:tc>
        <w:tc>
          <w:tcPr>
            <w:tcW w:w="3927"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 xml:space="preserve">Số lượng bản chụp HSĐXKT là: </w:t>
            </w:r>
            <w:r w:rsidRPr="00F4056F">
              <w:rPr>
                <w:rFonts w:ascii="Arial" w:hAnsi="Arial" w:cs="Arial"/>
                <w:sz w:val="20"/>
              </w:rPr>
              <w:t xml:space="preserve">___ </w:t>
            </w:r>
            <w:r w:rsidRPr="0054159E">
              <w:rPr>
                <w:rFonts w:ascii="Arial" w:hAnsi="Arial" w:cs="Arial"/>
                <w:i/>
                <w:sz w:val="20"/>
              </w:rPr>
              <w:t>[ghi s</w:t>
            </w:r>
            <w:r w:rsidRPr="00F4056F">
              <w:rPr>
                <w:rFonts w:ascii="Arial" w:hAnsi="Arial" w:cs="Arial"/>
                <w:i/>
                <w:sz w:val="20"/>
              </w:rPr>
              <w:t>ố</w:t>
            </w:r>
            <w:r w:rsidRPr="0054159E">
              <w:rPr>
                <w:rFonts w:ascii="Arial" w:hAnsi="Arial" w:cs="Arial"/>
                <w:i/>
                <w:sz w:val="20"/>
              </w:rPr>
              <w:t xml:space="preserve"> lượng bản chụp cần thiết]</w:t>
            </w:r>
            <w:r w:rsidRPr="0054159E">
              <w:rPr>
                <w:rFonts w:ascii="Arial" w:hAnsi="Arial" w:cs="Arial"/>
                <w:sz w:val="20"/>
              </w:rPr>
              <w:t>.</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 xml:space="preserve">Số lượng bản chụp HSĐXTC là: </w:t>
            </w:r>
            <w:r w:rsidRPr="00F4056F">
              <w:rPr>
                <w:rFonts w:ascii="Arial" w:hAnsi="Arial" w:cs="Arial"/>
                <w:sz w:val="20"/>
              </w:rPr>
              <w:t>___</w:t>
            </w:r>
            <w:r w:rsidRPr="0054159E">
              <w:rPr>
                <w:rFonts w:ascii="Arial" w:hAnsi="Arial" w:cs="Arial"/>
                <w:sz w:val="20"/>
              </w:rPr>
              <w:t xml:space="preserve"> </w:t>
            </w:r>
            <w:r w:rsidRPr="0054159E">
              <w:rPr>
                <w:rFonts w:ascii="Arial" w:hAnsi="Arial" w:cs="Arial"/>
                <w:i/>
                <w:sz w:val="20"/>
              </w:rPr>
              <w:t>[ghi s</w:t>
            </w:r>
            <w:r w:rsidRPr="00F4056F">
              <w:rPr>
                <w:rFonts w:ascii="Arial" w:hAnsi="Arial" w:cs="Arial"/>
                <w:i/>
                <w:sz w:val="20"/>
              </w:rPr>
              <w:t>ố</w:t>
            </w:r>
            <w:r w:rsidRPr="0054159E">
              <w:rPr>
                <w:rFonts w:ascii="Arial" w:hAnsi="Arial" w:cs="Arial"/>
                <w:i/>
                <w:sz w:val="20"/>
              </w:rPr>
              <w:t xml:space="preserve"> lượng bản chụp c</w:t>
            </w:r>
            <w:r w:rsidRPr="00F4056F">
              <w:rPr>
                <w:rFonts w:ascii="Arial" w:hAnsi="Arial" w:cs="Arial"/>
                <w:i/>
                <w:sz w:val="20"/>
              </w:rPr>
              <w:t>ầ</w:t>
            </w:r>
            <w:r w:rsidRPr="0054159E">
              <w:rPr>
                <w:rFonts w:ascii="Arial" w:hAnsi="Arial" w:cs="Arial"/>
                <w:i/>
                <w:sz w:val="20"/>
              </w:rPr>
              <w:t>n thiết]</w:t>
            </w:r>
            <w:r w:rsidRPr="0054159E">
              <w:rPr>
                <w:rFonts w:ascii="Arial" w:hAnsi="Arial" w:cs="Arial"/>
                <w:sz w:val="20"/>
              </w:rPr>
              <w:t>.</w:t>
            </w:r>
          </w:p>
        </w:tc>
      </w:tr>
      <w:tr w:rsidR="000A7206" w:rsidRPr="0054159E" w:rsidTr="00FF4A4C">
        <w:tc>
          <w:tcPr>
            <w:tcW w:w="1073"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21.1</w:t>
            </w:r>
          </w:p>
        </w:tc>
        <w:tc>
          <w:tcPr>
            <w:tcW w:w="3927" w:type="pct"/>
            <w:shd w:val="clear" w:color="auto" w:fill="auto"/>
          </w:tcPr>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 xml:space="preserve">Thời điểm đóng thầu là: </w:t>
            </w:r>
            <w:r w:rsidRPr="00F4056F">
              <w:rPr>
                <w:rFonts w:ascii="Arial" w:hAnsi="Arial" w:cs="Arial"/>
                <w:sz w:val="20"/>
              </w:rPr>
              <w:t xml:space="preserve">___ </w:t>
            </w:r>
            <w:r w:rsidRPr="0054159E">
              <w:rPr>
                <w:rFonts w:ascii="Arial" w:hAnsi="Arial" w:cs="Arial"/>
                <w:sz w:val="20"/>
              </w:rPr>
              <w:t xml:space="preserve">giờ </w:t>
            </w:r>
            <w:r w:rsidRPr="00F4056F">
              <w:rPr>
                <w:rFonts w:ascii="Arial" w:hAnsi="Arial" w:cs="Arial"/>
                <w:sz w:val="20"/>
              </w:rPr>
              <w:t xml:space="preserve">___ </w:t>
            </w:r>
            <w:r w:rsidRPr="0054159E">
              <w:rPr>
                <w:rFonts w:ascii="Arial" w:hAnsi="Arial" w:cs="Arial"/>
                <w:sz w:val="20"/>
              </w:rPr>
              <w:t>phút,</w:t>
            </w:r>
            <w:r w:rsidRPr="00F4056F">
              <w:rPr>
                <w:rFonts w:ascii="Arial" w:hAnsi="Arial" w:cs="Arial"/>
                <w:sz w:val="20"/>
              </w:rPr>
              <w:t xml:space="preserve"> </w:t>
            </w:r>
            <w:r w:rsidRPr="0054159E">
              <w:rPr>
                <w:rFonts w:ascii="Arial" w:hAnsi="Arial" w:cs="Arial"/>
                <w:sz w:val="20"/>
              </w:rPr>
              <w:t xml:space="preserve">ngày </w:t>
            </w:r>
            <w:r w:rsidRPr="00F4056F">
              <w:rPr>
                <w:rFonts w:ascii="Arial" w:hAnsi="Arial" w:cs="Arial"/>
                <w:sz w:val="20"/>
              </w:rPr>
              <w:t xml:space="preserve">___ </w:t>
            </w:r>
            <w:r w:rsidRPr="0054159E">
              <w:rPr>
                <w:rFonts w:ascii="Arial" w:hAnsi="Arial" w:cs="Arial"/>
                <w:sz w:val="20"/>
              </w:rPr>
              <w:t xml:space="preserve">tháng </w:t>
            </w:r>
            <w:r w:rsidRPr="00F4056F">
              <w:rPr>
                <w:rFonts w:ascii="Arial" w:hAnsi="Arial" w:cs="Arial"/>
                <w:sz w:val="20"/>
              </w:rPr>
              <w:t xml:space="preserve">___ </w:t>
            </w:r>
            <w:r w:rsidRPr="0054159E">
              <w:rPr>
                <w:rFonts w:ascii="Arial" w:hAnsi="Arial" w:cs="Arial"/>
                <w:sz w:val="20"/>
              </w:rPr>
              <w:t xml:space="preserve">năm </w:t>
            </w:r>
            <w:r w:rsidRPr="00F4056F">
              <w:rPr>
                <w:rFonts w:ascii="Arial" w:hAnsi="Arial" w:cs="Arial"/>
                <w:sz w:val="20"/>
              </w:rPr>
              <w:t>___</w:t>
            </w:r>
            <w:r w:rsidRPr="0054159E">
              <w:rPr>
                <w:rFonts w:ascii="Arial" w:hAnsi="Arial" w:cs="Arial"/>
                <w:sz w:val="20"/>
              </w:rPr>
              <w:t xml:space="preserve"> </w:t>
            </w:r>
            <w:r w:rsidRPr="00F4056F">
              <w:rPr>
                <w:rFonts w:ascii="Arial" w:hAnsi="Arial" w:cs="Arial"/>
                <w:sz w:val="20"/>
              </w:rPr>
              <w:t xml:space="preserve"> </w:t>
            </w:r>
            <w:r w:rsidRPr="0054159E">
              <w:rPr>
                <w:rFonts w:ascii="Arial" w:hAnsi="Arial" w:cs="Arial"/>
                <w:i/>
                <w:sz w:val="20"/>
              </w:rPr>
              <w:t>[ghi thời điểm đóng thầu bảo đảm</w:t>
            </w:r>
            <w:r w:rsidRPr="00F4056F">
              <w:rPr>
                <w:rFonts w:ascii="Arial" w:hAnsi="Arial" w:cs="Arial"/>
                <w:i/>
                <w:sz w:val="20"/>
              </w:rPr>
              <w:t xml:space="preserve"> </w:t>
            </w:r>
            <w:r w:rsidRPr="0054159E">
              <w:rPr>
                <w:rFonts w:ascii="Arial" w:hAnsi="Arial" w:cs="Arial"/>
                <w:i/>
                <w:sz w:val="20"/>
              </w:rPr>
              <w:t>quy định thời gian chuẩn bị HSDT cho nhà đầu tư tối thi</w:t>
            </w:r>
            <w:r w:rsidRPr="00F4056F">
              <w:rPr>
                <w:rFonts w:ascii="Arial" w:hAnsi="Arial" w:cs="Arial"/>
                <w:i/>
                <w:sz w:val="20"/>
              </w:rPr>
              <w:t>ể</w:t>
            </w:r>
            <w:r w:rsidRPr="0054159E">
              <w:rPr>
                <w:rFonts w:ascii="Arial" w:hAnsi="Arial" w:cs="Arial"/>
                <w:i/>
                <w:sz w:val="20"/>
              </w:rPr>
              <w:t>u là 60 ngày đ</w:t>
            </w:r>
            <w:r w:rsidRPr="00F4056F">
              <w:rPr>
                <w:rFonts w:ascii="Arial" w:hAnsi="Arial" w:cs="Arial"/>
                <w:i/>
                <w:sz w:val="20"/>
              </w:rPr>
              <w:t>ố</w:t>
            </w:r>
            <w:r w:rsidRPr="0054159E">
              <w:rPr>
                <w:rFonts w:ascii="Arial" w:hAnsi="Arial" w:cs="Arial"/>
                <w:i/>
                <w:sz w:val="20"/>
              </w:rPr>
              <w:t>i với đ</w:t>
            </w:r>
            <w:r w:rsidRPr="00F4056F">
              <w:rPr>
                <w:rFonts w:ascii="Arial" w:hAnsi="Arial" w:cs="Arial"/>
                <w:i/>
                <w:sz w:val="20"/>
              </w:rPr>
              <w:t>ấ</w:t>
            </w:r>
            <w:r w:rsidRPr="0054159E">
              <w:rPr>
                <w:rFonts w:ascii="Arial" w:hAnsi="Arial" w:cs="Arial"/>
                <w:i/>
                <w:sz w:val="20"/>
              </w:rPr>
              <w:t>u thầu rộng rãi trong nước và 90 ngày đ</w:t>
            </w:r>
            <w:r w:rsidRPr="00F4056F">
              <w:rPr>
                <w:rFonts w:ascii="Arial" w:hAnsi="Arial" w:cs="Arial"/>
                <w:i/>
                <w:sz w:val="20"/>
              </w:rPr>
              <w:t>ố</w:t>
            </w:r>
            <w:r w:rsidRPr="0054159E">
              <w:rPr>
                <w:rFonts w:ascii="Arial" w:hAnsi="Arial" w:cs="Arial"/>
                <w:i/>
                <w:sz w:val="20"/>
              </w:rPr>
              <w:t>i với đấu thầu rộng rãi quốc tế và không ghi thời điểm đóng thầu vào đầu giờ làm việc của một ngày để không làm hạn chế nhà đầu tư nộp HSDT]</w:t>
            </w:r>
            <w:r w:rsidRPr="0054159E">
              <w:rPr>
                <w:rFonts w:ascii="Arial" w:hAnsi="Arial" w:cs="Arial"/>
                <w:sz w:val="20"/>
              </w:rPr>
              <w:t>.</w:t>
            </w:r>
          </w:p>
          <w:p w:rsidR="000A7206" w:rsidRPr="0054159E" w:rsidRDefault="000A7206" w:rsidP="00FF4A4C">
            <w:pPr>
              <w:spacing w:before="120"/>
              <w:rPr>
                <w:rFonts w:ascii="Arial" w:hAnsi="Arial" w:cs="Arial"/>
                <w:sz w:val="20"/>
              </w:rPr>
            </w:pPr>
            <w:r w:rsidRPr="0054159E">
              <w:rPr>
                <w:rFonts w:ascii="Arial" w:hAnsi="Arial" w:cs="Arial"/>
                <w:sz w:val="20"/>
              </w:rPr>
              <w:t xml:space="preserve">- HSMT có mức giá bán là: </w:t>
            </w:r>
            <w:r w:rsidRPr="00F4056F">
              <w:rPr>
                <w:rFonts w:ascii="Arial" w:hAnsi="Arial" w:cs="Arial"/>
                <w:sz w:val="20"/>
              </w:rPr>
              <w:t xml:space="preserve">___ </w:t>
            </w:r>
            <w:r w:rsidRPr="00F4056F">
              <w:rPr>
                <w:rFonts w:ascii="Arial" w:hAnsi="Arial" w:cs="Arial"/>
                <w:i/>
                <w:sz w:val="20"/>
              </w:rPr>
              <w:t>[g</w:t>
            </w:r>
            <w:r w:rsidRPr="0054159E">
              <w:rPr>
                <w:rFonts w:ascii="Arial" w:hAnsi="Arial" w:cs="Arial"/>
                <w:i/>
                <w:sz w:val="20"/>
              </w:rPr>
              <w:t>h</w:t>
            </w:r>
            <w:r w:rsidRPr="00F4056F">
              <w:rPr>
                <w:rFonts w:ascii="Arial" w:hAnsi="Arial" w:cs="Arial"/>
                <w:i/>
                <w:sz w:val="20"/>
              </w:rPr>
              <w:t>i</w:t>
            </w:r>
            <w:r w:rsidRPr="0054159E">
              <w:rPr>
                <w:rFonts w:ascii="Arial" w:hAnsi="Arial" w:cs="Arial"/>
                <w:i/>
                <w:sz w:val="20"/>
              </w:rPr>
              <w:t xml:space="preserve"> mức giá bán bộ HSMT, đảm bảo không quá 20.000.000 (hai mươi triệu) đồng đối với đấu thầu rộng rãi trong nước; không quá 30.000.000 (ba mươi triệu) đồng đối với đấu thầu rộng rãi quốc</w:t>
            </w:r>
            <w:r w:rsidRPr="00F4056F">
              <w:rPr>
                <w:rFonts w:ascii="Arial" w:hAnsi="Arial" w:cs="Arial"/>
                <w:i/>
                <w:sz w:val="20"/>
              </w:rPr>
              <w:t xml:space="preserve"> </w:t>
            </w:r>
            <w:r w:rsidRPr="0054159E">
              <w:rPr>
                <w:rFonts w:ascii="Arial" w:hAnsi="Arial" w:cs="Arial"/>
                <w:i/>
                <w:sz w:val="20"/>
              </w:rPr>
              <w:t>tế]</w:t>
            </w:r>
            <w:r w:rsidRPr="0054159E">
              <w:rPr>
                <w:rFonts w:ascii="Arial" w:hAnsi="Arial" w:cs="Arial"/>
                <w:sz w:val="20"/>
              </w:rPr>
              <w:t>.</w:t>
            </w:r>
          </w:p>
        </w:tc>
      </w:tr>
      <w:tr w:rsidR="000A7206" w:rsidRPr="0054159E" w:rsidTr="00FF4A4C">
        <w:tc>
          <w:tcPr>
            <w:tcW w:w="1073"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25.3</w:t>
            </w:r>
          </w:p>
        </w:tc>
        <w:tc>
          <w:tcPr>
            <w:tcW w:w="3927" w:type="pct"/>
            <w:shd w:val="clear" w:color="auto" w:fill="auto"/>
          </w:tcPr>
          <w:p w:rsidR="000A7206" w:rsidRPr="00F4056F" w:rsidRDefault="000A7206" w:rsidP="00FF4A4C">
            <w:pPr>
              <w:spacing w:before="120"/>
              <w:rPr>
                <w:rFonts w:ascii="Arial" w:hAnsi="Arial" w:cs="Arial"/>
                <w:sz w:val="20"/>
              </w:rPr>
            </w:pPr>
            <w:r w:rsidRPr="0054159E">
              <w:rPr>
                <w:rFonts w:ascii="Arial" w:hAnsi="Arial" w:cs="Arial"/>
                <w:sz w:val="20"/>
              </w:rPr>
              <w:t xml:space="preserve">Thời gian làm rõ HSDT của nhà đầu tư trong vòng: </w:t>
            </w:r>
            <w:r w:rsidRPr="00F4056F">
              <w:rPr>
                <w:rFonts w:ascii="Arial" w:hAnsi="Arial" w:cs="Arial"/>
                <w:sz w:val="20"/>
              </w:rPr>
              <w:t xml:space="preserve">___ </w:t>
            </w:r>
            <w:r w:rsidRPr="0054159E">
              <w:rPr>
                <w:rFonts w:ascii="Arial" w:hAnsi="Arial" w:cs="Arial"/>
                <w:sz w:val="20"/>
              </w:rPr>
              <w:t xml:space="preserve">ngày kể từ ngày Bên mời thầu có văn bản yêu cầu làm rõ. </w:t>
            </w:r>
          </w:p>
          <w:p w:rsidR="000A7206" w:rsidRPr="0054159E" w:rsidRDefault="000A7206" w:rsidP="00FF4A4C">
            <w:pPr>
              <w:spacing w:before="120"/>
              <w:rPr>
                <w:rFonts w:ascii="Arial" w:hAnsi="Arial" w:cs="Arial"/>
                <w:sz w:val="20"/>
              </w:rPr>
            </w:pPr>
            <w:r w:rsidRPr="0054159E">
              <w:rPr>
                <w:rFonts w:ascii="Arial" w:hAnsi="Arial" w:cs="Arial"/>
                <w:i/>
                <w:sz w:val="20"/>
              </w:rPr>
              <w:t>[Bên mời thầu quy định s</w:t>
            </w:r>
            <w:r w:rsidRPr="00F4056F">
              <w:rPr>
                <w:rFonts w:ascii="Arial" w:hAnsi="Arial" w:cs="Arial"/>
                <w:i/>
                <w:sz w:val="20"/>
              </w:rPr>
              <w:t>ố</w:t>
            </w:r>
            <w:r w:rsidRPr="0054159E">
              <w:rPr>
                <w:rFonts w:ascii="Arial" w:hAnsi="Arial" w:cs="Arial"/>
                <w:i/>
                <w:sz w:val="20"/>
              </w:rPr>
              <w:t xml:space="preserve"> ngày phù hợp, đảm bảo nhà đầu tư có đủ thời gian làm rõ HSDT]</w:t>
            </w:r>
            <w:r w:rsidRPr="0054159E">
              <w:rPr>
                <w:rFonts w:ascii="Arial" w:hAnsi="Arial" w:cs="Arial"/>
                <w:sz w:val="20"/>
              </w:rPr>
              <w:t>.</w:t>
            </w:r>
          </w:p>
        </w:tc>
      </w:tr>
      <w:tr w:rsidR="000A7206" w:rsidRPr="0054159E" w:rsidTr="00FF4A4C">
        <w:tc>
          <w:tcPr>
            <w:tcW w:w="1073"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30.1</w:t>
            </w:r>
          </w:p>
        </w:tc>
        <w:tc>
          <w:tcPr>
            <w:tcW w:w="3927"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Thời điểm mở HSĐXKT là: </w:t>
            </w:r>
            <w:r w:rsidRPr="00F4056F">
              <w:rPr>
                <w:rFonts w:ascii="Arial" w:hAnsi="Arial" w:cs="Arial"/>
                <w:sz w:val="20"/>
              </w:rPr>
              <w:t xml:space="preserve">___ </w:t>
            </w:r>
            <w:r w:rsidRPr="0054159E">
              <w:rPr>
                <w:rFonts w:ascii="Arial" w:hAnsi="Arial" w:cs="Arial"/>
                <w:sz w:val="20"/>
              </w:rPr>
              <w:t xml:space="preserve">giờ </w:t>
            </w:r>
            <w:r w:rsidRPr="00F4056F">
              <w:rPr>
                <w:rFonts w:ascii="Arial" w:hAnsi="Arial" w:cs="Arial"/>
                <w:sz w:val="20"/>
              </w:rPr>
              <w:t xml:space="preserve">___ </w:t>
            </w:r>
            <w:r w:rsidRPr="0054159E">
              <w:rPr>
                <w:rFonts w:ascii="Arial" w:hAnsi="Arial" w:cs="Arial"/>
                <w:sz w:val="20"/>
              </w:rPr>
              <w:t xml:space="preserve">phút, ngày </w:t>
            </w:r>
            <w:r w:rsidRPr="00F4056F">
              <w:rPr>
                <w:rFonts w:ascii="Arial" w:hAnsi="Arial" w:cs="Arial"/>
                <w:sz w:val="20"/>
              </w:rPr>
              <w:t xml:space="preserve">___ </w:t>
            </w:r>
            <w:r w:rsidRPr="0054159E">
              <w:rPr>
                <w:rFonts w:ascii="Arial" w:hAnsi="Arial" w:cs="Arial"/>
                <w:sz w:val="20"/>
              </w:rPr>
              <w:t>tháng</w:t>
            </w:r>
            <w:r w:rsidRPr="00F4056F">
              <w:rPr>
                <w:rFonts w:ascii="Arial" w:hAnsi="Arial" w:cs="Arial"/>
                <w:sz w:val="20"/>
              </w:rPr>
              <w:t xml:space="preserve"> ___ </w:t>
            </w:r>
            <w:r w:rsidRPr="0054159E">
              <w:rPr>
                <w:rFonts w:ascii="Arial" w:hAnsi="Arial" w:cs="Arial"/>
                <w:sz w:val="20"/>
              </w:rPr>
              <w:t xml:space="preserve">năm </w:t>
            </w:r>
            <w:r w:rsidRPr="00F4056F">
              <w:rPr>
                <w:rFonts w:ascii="Arial" w:hAnsi="Arial" w:cs="Arial"/>
                <w:sz w:val="20"/>
              </w:rPr>
              <w:t xml:space="preserve">___ </w:t>
            </w:r>
            <w:r w:rsidRPr="0054159E">
              <w:rPr>
                <w:rFonts w:ascii="Arial" w:hAnsi="Arial" w:cs="Arial"/>
                <w:sz w:val="20"/>
              </w:rPr>
              <w:t>tại địa điểm mở thầu theo địa chỉ như sau:</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Số nhà/số tầng/số phòng:</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Tên đường, phố:</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Thành phố:</w:t>
            </w:r>
          </w:p>
          <w:p w:rsidR="000A7206" w:rsidRPr="0054159E" w:rsidRDefault="000A7206" w:rsidP="00FF4A4C">
            <w:pPr>
              <w:spacing w:before="120"/>
              <w:rPr>
                <w:rFonts w:ascii="Arial" w:hAnsi="Arial" w:cs="Arial"/>
                <w:i/>
                <w:sz w:val="20"/>
              </w:rPr>
            </w:pPr>
            <w:r w:rsidRPr="0054159E">
              <w:rPr>
                <w:rFonts w:ascii="Arial" w:hAnsi="Arial" w:cs="Arial"/>
                <w:i/>
                <w:sz w:val="20"/>
              </w:rPr>
              <w:t>[ghi ngày, giờ và địa điểm tiến hành việc mở HSĐXKT, trong đ</w:t>
            </w:r>
            <w:r w:rsidRPr="00F4056F">
              <w:rPr>
                <w:rFonts w:ascii="Arial" w:hAnsi="Arial" w:cs="Arial"/>
                <w:i/>
                <w:sz w:val="20"/>
              </w:rPr>
              <w:t>ó</w:t>
            </w:r>
            <w:r w:rsidRPr="0054159E">
              <w:rPr>
                <w:rFonts w:ascii="Arial" w:hAnsi="Arial" w:cs="Arial"/>
                <w:i/>
                <w:sz w:val="20"/>
              </w:rPr>
              <w:t xml:space="preserve"> cần l</w:t>
            </w:r>
            <w:r w:rsidRPr="00F4056F">
              <w:rPr>
                <w:rFonts w:ascii="Arial" w:hAnsi="Arial" w:cs="Arial"/>
                <w:i/>
                <w:sz w:val="20"/>
              </w:rPr>
              <w:t>ưu</w:t>
            </w:r>
            <w:r w:rsidRPr="0054159E">
              <w:rPr>
                <w:rFonts w:ascii="Arial" w:hAnsi="Arial" w:cs="Arial"/>
                <w:i/>
                <w:sz w:val="20"/>
              </w:rPr>
              <w:t xml:space="preserve"> </w:t>
            </w:r>
            <w:r w:rsidRPr="00F4056F">
              <w:rPr>
                <w:rFonts w:ascii="Arial" w:hAnsi="Arial" w:cs="Arial"/>
                <w:i/>
                <w:sz w:val="20"/>
              </w:rPr>
              <w:t>ý</w:t>
            </w:r>
            <w:r w:rsidRPr="0054159E">
              <w:rPr>
                <w:rFonts w:ascii="Arial" w:hAnsi="Arial" w:cs="Arial"/>
                <w:i/>
                <w:sz w:val="20"/>
              </w:rPr>
              <w:t xml:space="preserve"> quy định thời điểm mở HSĐXKT trong vòng 01 giờ kể từ thời điểm đóng thầu]</w:t>
            </w:r>
          </w:p>
        </w:tc>
      </w:tr>
      <w:tr w:rsidR="000A7206" w:rsidRPr="0054159E" w:rsidTr="00FF4A4C">
        <w:tc>
          <w:tcPr>
            <w:tcW w:w="1073"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33.1</w:t>
            </w:r>
          </w:p>
        </w:tc>
        <w:tc>
          <w:tcPr>
            <w:tcW w:w="3927"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Việc sửa lỗi được thực hiện trên cơ sở các nguyên tắc sau đây:</w:t>
            </w:r>
          </w:p>
          <w:p w:rsidR="000A7206" w:rsidRPr="0054159E" w:rsidRDefault="000A7206" w:rsidP="00FF4A4C">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Lỗi số học bao gồm những lỗi do thực hiện các phép tính cộng, trừ, nhân, chia không chính xác khi tính toán giá trị phần nộp ngân sách và các tiêu chí tài chính khác.</w:t>
            </w:r>
          </w:p>
          <w:p w:rsidR="000A7206" w:rsidRPr="00F4056F"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Lỗi nhầm đơn vị:</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L</w:t>
            </w:r>
            <w:r w:rsidRPr="00F4056F">
              <w:rPr>
                <w:rFonts w:ascii="Arial" w:hAnsi="Arial" w:cs="Arial"/>
                <w:sz w:val="20"/>
              </w:rPr>
              <w:t>ỗ</w:t>
            </w:r>
            <w:r w:rsidRPr="0054159E">
              <w:rPr>
                <w:rFonts w:ascii="Arial" w:hAnsi="Arial" w:cs="Arial"/>
                <w:sz w:val="20"/>
              </w:rPr>
              <w:t>i nhầm đơn vị tính: sửa lại cho phù hợp với yêu cầu nêu trong HSMT;</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 xml:space="preserve">Lỗi nhầm đơn vị: sử dụng dấu </w:t>
            </w:r>
            <w:r w:rsidRPr="00F4056F">
              <w:rPr>
                <w:rFonts w:ascii="Arial" w:hAnsi="Arial" w:cs="Arial"/>
                <w:sz w:val="20"/>
              </w:rPr>
              <w:t>“,”</w:t>
            </w:r>
            <w:r w:rsidRPr="0054159E">
              <w:rPr>
                <w:rFonts w:ascii="Arial" w:hAnsi="Arial" w:cs="Arial"/>
                <w:sz w:val="20"/>
              </w:rPr>
              <w:t xml:space="preserve"> (dấu phẩy) thay cho dấu </w:t>
            </w:r>
            <w:r w:rsidRPr="00F4056F">
              <w:rPr>
                <w:rFonts w:ascii="Arial" w:hAnsi="Arial" w:cs="Arial"/>
                <w:sz w:val="20"/>
              </w:rPr>
              <w:t xml:space="preserve">“.” </w:t>
            </w:r>
            <w:r w:rsidRPr="0054159E">
              <w:rPr>
                <w:rFonts w:ascii="Arial" w:hAnsi="Arial" w:cs="Arial"/>
                <w:sz w:val="20"/>
              </w:rPr>
              <w:t>(dấu chấm) và ngược lại thì được sửa lại cho phù hợp theo cách viết của Việt Nam.</w:t>
            </w:r>
          </w:p>
          <w:p w:rsidR="000A7206" w:rsidRPr="0054159E" w:rsidRDefault="000A7206" w:rsidP="00FF4A4C">
            <w:pPr>
              <w:spacing w:before="120"/>
              <w:rPr>
                <w:rFonts w:ascii="Arial" w:hAnsi="Arial" w:cs="Arial"/>
                <w:sz w:val="20"/>
              </w:rPr>
            </w:pPr>
            <w:r w:rsidRPr="0054159E">
              <w:rPr>
                <w:rFonts w:ascii="Arial" w:hAnsi="Arial" w:cs="Arial"/>
                <w:sz w:val="20"/>
              </w:rPr>
              <w:t>c) Các lỗi khác:</w:t>
            </w:r>
          </w:p>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N</w:t>
            </w:r>
            <w:r w:rsidRPr="00F4056F">
              <w:rPr>
                <w:rFonts w:ascii="Arial" w:hAnsi="Arial" w:cs="Arial"/>
                <w:sz w:val="20"/>
              </w:rPr>
              <w:t>ế</w:t>
            </w:r>
            <w:r w:rsidRPr="0054159E">
              <w:rPr>
                <w:rFonts w:ascii="Arial" w:hAnsi="Arial" w:cs="Arial"/>
                <w:sz w:val="20"/>
              </w:rPr>
              <w:t>u có sự khác biệt giữa con số và chữ viết thì lấy chữ viết làm cơ sở pháp lý cho việc sửa lỗi. Nếu chữ viết sai thì lấy con số sau khi sửa lỗi theo quy định tại Mục này làm cơ sở pháp lý;</w:t>
            </w:r>
          </w:p>
          <w:p w:rsidR="000A7206" w:rsidRPr="00F4056F"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Trường hợp có sự khác biệt giữa những nội dung thuộc đề xuất về kỹ thuật và nội dung thuộc đề xuất về tài chính</w:t>
            </w:r>
            <w:r w:rsidRPr="00F4056F">
              <w:rPr>
                <w:rFonts w:ascii="Arial" w:hAnsi="Arial" w:cs="Arial"/>
                <w:sz w:val="20"/>
              </w:rPr>
              <w:t xml:space="preserve"> - </w:t>
            </w:r>
            <w:r w:rsidRPr="0054159E">
              <w:rPr>
                <w:rFonts w:ascii="Arial" w:hAnsi="Arial" w:cs="Arial"/>
                <w:sz w:val="20"/>
              </w:rPr>
              <w:t>thương mại thì nội dung thuộc đề xuất kỹ thuật sẽ là cơ sở cho việc sửa lỗi.</w:t>
            </w:r>
          </w:p>
        </w:tc>
      </w:tr>
      <w:tr w:rsidR="000A7206" w:rsidRPr="0054159E" w:rsidTr="00FF4A4C">
        <w:tc>
          <w:tcPr>
            <w:tcW w:w="1073"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33.2</w:t>
            </w:r>
          </w:p>
        </w:tc>
        <w:tc>
          <w:tcPr>
            <w:tcW w:w="3927" w:type="pct"/>
            <w:shd w:val="clear" w:color="auto" w:fill="auto"/>
          </w:tcPr>
          <w:p w:rsidR="000A7206" w:rsidRPr="0054159E" w:rsidRDefault="000A7206" w:rsidP="00FF4A4C">
            <w:pPr>
              <w:spacing w:before="120"/>
              <w:rPr>
                <w:rFonts w:ascii="Arial" w:hAnsi="Arial" w:cs="Arial"/>
                <w:i/>
                <w:sz w:val="20"/>
              </w:rPr>
            </w:pPr>
            <w:r w:rsidRPr="0054159E">
              <w:rPr>
                <w:rFonts w:ascii="Arial" w:hAnsi="Arial" w:cs="Arial"/>
                <w:i/>
                <w:sz w:val="20"/>
              </w:rPr>
              <w:t>Căn cứ tính chất, quy mô, lĩnh vực của dự án, Bên mời thầu xác định một s</w:t>
            </w:r>
            <w:r w:rsidRPr="00F4056F">
              <w:rPr>
                <w:rFonts w:ascii="Arial" w:hAnsi="Arial" w:cs="Arial"/>
                <w:i/>
                <w:sz w:val="20"/>
              </w:rPr>
              <w:t>ố</w:t>
            </w:r>
            <w:r w:rsidRPr="0054159E">
              <w:rPr>
                <w:rFonts w:ascii="Arial" w:hAnsi="Arial" w:cs="Arial"/>
                <w:i/>
                <w:sz w:val="20"/>
              </w:rPr>
              <w:t xml:space="preserve"> nội dung liên quan đến yêu cầu về trách nhiệm của nhà đầu tư và giới hạn tỷ lệ sai lệch để làm cơ sở hiệu chỉnh.</w:t>
            </w:r>
          </w:p>
        </w:tc>
      </w:tr>
      <w:tr w:rsidR="000A7206" w:rsidRPr="0054159E" w:rsidTr="00FF4A4C">
        <w:tc>
          <w:tcPr>
            <w:tcW w:w="1073"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41.1</w:t>
            </w:r>
          </w:p>
        </w:tc>
        <w:tc>
          <w:tcPr>
            <w:tcW w:w="3927" w:type="pct"/>
            <w:shd w:val="clear" w:color="auto" w:fill="auto"/>
          </w:tcPr>
          <w:p w:rsidR="000A7206" w:rsidRPr="0054159E" w:rsidRDefault="000A7206" w:rsidP="00FF4A4C">
            <w:pPr>
              <w:spacing w:before="120"/>
              <w:rPr>
                <w:rFonts w:ascii="Arial" w:hAnsi="Arial" w:cs="Arial"/>
                <w:i/>
                <w:sz w:val="20"/>
              </w:rPr>
            </w:pPr>
            <w:r w:rsidRPr="00F4056F">
              <w:rPr>
                <w:rFonts w:ascii="Arial" w:hAnsi="Arial" w:cs="Arial"/>
                <w:sz w:val="20"/>
              </w:rPr>
              <w:t xml:space="preserve">- </w:t>
            </w:r>
            <w:r w:rsidRPr="0054159E">
              <w:rPr>
                <w:rFonts w:ascii="Arial" w:hAnsi="Arial" w:cs="Arial"/>
                <w:sz w:val="20"/>
              </w:rPr>
              <w:t xml:space="preserve">Hình thức bảo đảm thực hiện hợp đồng: </w:t>
            </w:r>
            <w:r w:rsidRPr="00F4056F">
              <w:rPr>
                <w:rFonts w:ascii="Arial" w:hAnsi="Arial" w:cs="Arial"/>
                <w:sz w:val="20"/>
              </w:rPr>
              <w:t>___</w:t>
            </w:r>
            <w:r w:rsidRPr="0054159E">
              <w:rPr>
                <w:rFonts w:ascii="Arial" w:hAnsi="Arial" w:cs="Arial"/>
                <w:sz w:val="20"/>
              </w:rPr>
              <w:t xml:space="preserve"> </w:t>
            </w:r>
            <w:r w:rsidRPr="0054159E">
              <w:rPr>
                <w:rFonts w:ascii="Arial" w:hAnsi="Arial" w:cs="Arial"/>
                <w:i/>
                <w:sz w:val="20"/>
              </w:rPr>
              <w:t xml:space="preserve">[căn cứ quy mô, tính chất, lĩnh vực của dự án, quy định nhà đầu tư cung cấp một bảo đảm thực hiện hợp đồng theo hình thức thư bảo lãnh do ngân hàng hoặc tổ chức tín dụng hoạt động hợp pháp tại Việt Nam phát hành hoặc theo hình thức đặt cọc bằng séc] với giá trị bằng </w:t>
            </w:r>
            <w:r w:rsidRPr="00F4056F">
              <w:rPr>
                <w:rFonts w:ascii="Arial" w:hAnsi="Arial" w:cs="Arial"/>
                <w:sz w:val="20"/>
              </w:rPr>
              <w:t>___</w:t>
            </w:r>
            <w:r w:rsidRPr="0054159E">
              <w:rPr>
                <w:rFonts w:ascii="Arial" w:hAnsi="Arial" w:cs="Arial"/>
                <w:i/>
                <w:sz w:val="20"/>
              </w:rPr>
              <w:t xml:space="preserve"> [ghi số tiền có giá trị tương đương từ 1%</w:t>
            </w:r>
            <w:r w:rsidRPr="00F4056F">
              <w:rPr>
                <w:rFonts w:ascii="Arial" w:hAnsi="Arial" w:cs="Arial"/>
                <w:i/>
                <w:sz w:val="20"/>
              </w:rPr>
              <w:t xml:space="preserve"> </w:t>
            </w:r>
            <w:r w:rsidRPr="0054159E">
              <w:rPr>
                <w:rFonts w:ascii="Arial" w:hAnsi="Arial" w:cs="Arial"/>
                <w:i/>
                <w:sz w:val="20"/>
              </w:rPr>
              <w:t>- 3% tổng mức đầu tư</w:t>
            </w:r>
            <w:r w:rsidRPr="0054159E">
              <w:rPr>
                <w:rStyle w:val="FootnoteReference"/>
                <w:rFonts w:ascii="Arial" w:hAnsi="Arial" w:cs="Arial"/>
                <w:i/>
              </w:rPr>
              <w:footnoteReference w:customMarkFollows="1" w:id="2"/>
              <w:t>2</w:t>
            </w:r>
            <w:r w:rsidRPr="0054159E">
              <w:rPr>
                <w:rFonts w:ascii="Arial" w:hAnsi="Arial" w:cs="Arial"/>
                <w:i/>
                <w:sz w:val="20"/>
              </w:rPr>
              <w:t>].</w:t>
            </w:r>
          </w:p>
          <w:p w:rsidR="000A7206" w:rsidRPr="0054159E" w:rsidRDefault="000A7206" w:rsidP="00FF4A4C">
            <w:pPr>
              <w:spacing w:before="120"/>
              <w:rPr>
                <w:rFonts w:ascii="Arial" w:hAnsi="Arial" w:cs="Arial"/>
                <w:i/>
                <w:sz w:val="20"/>
              </w:rPr>
            </w:pPr>
            <w:r w:rsidRPr="0054159E">
              <w:rPr>
                <w:rFonts w:ascii="Arial" w:hAnsi="Arial" w:cs="Arial"/>
                <w:i/>
                <w:sz w:val="20"/>
              </w:rPr>
              <w:t>[Thư bảo lãnh của ngân hàng hoặc tổ chức tín dụng hoạt động hợp pháp tại Việt Nam phát hành phải là bảo đảm không có Điều kiện (trả tiền khi có yêu cầu) (Mẫu s</w:t>
            </w:r>
            <w:r w:rsidRPr="00F4056F">
              <w:rPr>
                <w:rFonts w:ascii="Arial" w:hAnsi="Arial" w:cs="Arial"/>
                <w:i/>
                <w:sz w:val="20"/>
              </w:rPr>
              <w:t>ố</w:t>
            </w:r>
            <w:r w:rsidRPr="0054159E">
              <w:rPr>
                <w:rFonts w:ascii="Arial" w:hAnsi="Arial" w:cs="Arial"/>
                <w:i/>
                <w:sz w:val="20"/>
              </w:rPr>
              <w:t xml:space="preserve"> 13 Chương VIII - Biểu mẫu dự thầu)].</w:t>
            </w:r>
          </w:p>
          <w:p w:rsidR="000A7206" w:rsidRPr="0054159E" w:rsidRDefault="000A7206" w:rsidP="00FF4A4C">
            <w:pPr>
              <w:spacing w:before="120"/>
              <w:rPr>
                <w:rFonts w:ascii="Arial" w:hAnsi="Arial" w:cs="Arial"/>
                <w:i/>
                <w:sz w:val="20"/>
              </w:rPr>
            </w:pPr>
            <w:r w:rsidRPr="00F4056F">
              <w:rPr>
                <w:rFonts w:ascii="Arial" w:hAnsi="Arial" w:cs="Arial"/>
                <w:sz w:val="20"/>
              </w:rPr>
              <w:t xml:space="preserve">- </w:t>
            </w:r>
            <w:r w:rsidRPr="0054159E">
              <w:rPr>
                <w:rFonts w:ascii="Arial" w:hAnsi="Arial" w:cs="Arial"/>
                <w:sz w:val="20"/>
              </w:rPr>
              <w:t>Thời gian có hiệu lực của bảo đảm thực hiện hợp đồng là:</w:t>
            </w:r>
            <w:r w:rsidRPr="00F4056F">
              <w:rPr>
                <w:rFonts w:ascii="Arial" w:hAnsi="Arial" w:cs="Arial"/>
                <w:i/>
                <w:sz w:val="20"/>
              </w:rPr>
              <w:t xml:space="preserve"> ___ </w:t>
            </w:r>
            <w:r w:rsidRPr="0054159E">
              <w:rPr>
                <w:rFonts w:ascii="Arial" w:hAnsi="Arial" w:cs="Arial"/>
                <w:i/>
                <w:sz w:val="20"/>
              </w:rPr>
              <w:t>[Căn cứ t</w:t>
            </w:r>
            <w:r w:rsidRPr="00F4056F">
              <w:rPr>
                <w:rFonts w:ascii="Arial" w:hAnsi="Arial" w:cs="Arial"/>
                <w:i/>
                <w:sz w:val="20"/>
              </w:rPr>
              <w:t>í</w:t>
            </w:r>
            <w:r w:rsidRPr="0054159E">
              <w:rPr>
                <w:rFonts w:ascii="Arial" w:hAnsi="Arial" w:cs="Arial"/>
                <w:i/>
                <w:sz w:val="20"/>
              </w:rPr>
              <w:t>nh chất, quy mô, lĩnh vực của dự án, Bên mời thầu ghi thời gian có hiệu lực của bảo đảm thực hiện hợp đồng kể từ ngày hợp đồng có hiệu lực cho đến ngày công trình được hoàn thành hoặc ngày các bên hoàn thành nghĩa vụ theo hợp đồng].</w:t>
            </w:r>
          </w:p>
          <w:p w:rsidR="000A7206" w:rsidRPr="00F4056F" w:rsidRDefault="000A7206" w:rsidP="00FF4A4C">
            <w:pPr>
              <w:spacing w:before="120"/>
              <w:rPr>
                <w:rFonts w:ascii="Arial" w:hAnsi="Arial" w:cs="Arial"/>
                <w:sz w:val="20"/>
              </w:rPr>
            </w:pPr>
            <w:r w:rsidRPr="00F4056F">
              <w:rPr>
                <w:rFonts w:ascii="Arial" w:hAnsi="Arial" w:cs="Arial"/>
                <w:sz w:val="20"/>
              </w:rPr>
              <w:lastRenderedPageBreak/>
              <w:t xml:space="preserve">- </w:t>
            </w:r>
            <w:r w:rsidRPr="0054159E">
              <w:rPr>
                <w:rFonts w:ascii="Arial" w:hAnsi="Arial" w:cs="Arial"/>
                <w:sz w:val="20"/>
              </w:rPr>
              <w:t>Thời hạn hoàn trả bảo đảm thực hiện hợp đồng: Cơ quan nhà nước có thẩm quyền phải hoàn trả bảo đảm thực hiện</w:t>
            </w:r>
            <w:r w:rsidRPr="00F4056F">
              <w:rPr>
                <w:rFonts w:ascii="Arial" w:hAnsi="Arial" w:cs="Arial"/>
                <w:sz w:val="20"/>
              </w:rPr>
              <w:t xml:space="preserve"> </w:t>
            </w:r>
            <w:r w:rsidRPr="0054159E">
              <w:rPr>
                <w:rFonts w:ascii="Arial" w:hAnsi="Arial" w:cs="Arial"/>
                <w:sz w:val="20"/>
              </w:rPr>
              <w:t>hợp đồng cho nhà đầu tư ngay sau khi h</w:t>
            </w:r>
            <w:r w:rsidRPr="00F4056F">
              <w:rPr>
                <w:rFonts w:ascii="Arial" w:hAnsi="Arial" w:cs="Arial"/>
                <w:sz w:val="20"/>
              </w:rPr>
              <w:t>o</w:t>
            </w:r>
            <w:r w:rsidRPr="0054159E">
              <w:rPr>
                <w:rFonts w:ascii="Arial" w:hAnsi="Arial" w:cs="Arial"/>
                <w:sz w:val="20"/>
              </w:rPr>
              <w:t xml:space="preserve">ặc không chậm hơn </w:t>
            </w:r>
            <w:r w:rsidRPr="00F4056F">
              <w:rPr>
                <w:rFonts w:ascii="Arial" w:hAnsi="Arial" w:cs="Arial"/>
                <w:sz w:val="20"/>
              </w:rPr>
              <w:t xml:space="preserve">____ </w:t>
            </w:r>
            <w:r w:rsidRPr="0054159E">
              <w:rPr>
                <w:rFonts w:ascii="Arial" w:hAnsi="Arial" w:cs="Arial"/>
                <w:i/>
                <w:sz w:val="20"/>
              </w:rPr>
              <w:t xml:space="preserve">[ghi cụ thể thời hạn hoàn trả bảo đảm thực hiện hợp đồng căn cứ quy mô, tính chất và lĩnh vực của dự án] </w:t>
            </w:r>
            <w:r w:rsidRPr="0054159E">
              <w:rPr>
                <w:rFonts w:ascii="Arial" w:hAnsi="Arial" w:cs="Arial"/>
                <w:sz w:val="20"/>
              </w:rPr>
              <w:t>ngày kể từ ngày các bên hoàn thành nghĩa vụ theo h</w:t>
            </w:r>
            <w:r w:rsidRPr="00F4056F">
              <w:rPr>
                <w:rFonts w:ascii="Arial" w:hAnsi="Arial" w:cs="Arial"/>
                <w:sz w:val="20"/>
              </w:rPr>
              <w:t>ợ</w:t>
            </w:r>
            <w:r w:rsidRPr="0054159E">
              <w:rPr>
                <w:rFonts w:ascii="Arial" w:hAnsi="Arial" w:cs="Arial"/>
                <w:sz w:val="20"/>
              </w:rPr>
              <w:t>p đồng.</w:t>
            </w:r>
          </w:p>
        </w:tc>
      </w:tr>
      <w:tr w:rsidR="000A7206" w:rsidRPr="0054159E" w:rsidTr="00FF4A4C">
        <w:tc>
          <w:tcPr>
            <w:tcW w:w="1073"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lastRenderedPageBreak/>
              <w:t>CDNĐT 42</w:t>
            </w:r>
          </w:p>
        </w:tc>
        <w:tc>
          <w:tcPr>
            <w:tcW w:w="3927" w:type="pct"/>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 xml:space="preserve">Địa chỉ nhận đơn kiến </w:t>
            </w:r>
            <w:r w:rsidRPr="00F4056F">
              <w:rPr>
                <w:rFonts w:ascii="Arial" w:hAnsi="Arial" w:cs="Arial"/>
                <w:sz w:val="20"/>
              </w:rPr>
              <w:t>n</w:t>
            </w:r>
            <w:r w:rsidRPr="0054159E">
              <w:rPr>
                <w:rFonts w:ascii="Arial" w:hAnsi="Arial" w:cs="Arial"/>
                <w:sz w:val="20"/>
              </w:rPr>
              <w:t>ghị:</w:t>
            </w:r>
          </w:p>
          <w:p w:rsidR="000A7206" w:rsidRPr="0054159E" w:rsidRDefault="000A7206" w:rsidP="00FF4A4C">
            <w:pPr>
              <w:spacing w:before="120"/>
              <w:rPr>
                <w:rFonts w:ascii="Arial" w:hAnsi="Arial" w:cs="Arial"/>
                <w:sz w:val="20"/>
              </w:rPr>
            </w:pPr>
            <w:r w:rsidRPr="0054159E">
              <w:rPr>
                <w:rFonts w:ascii="Arial" w:hAnsi="Arial" w:cs="Arial"/>
                <w:sz w:val="20"/>
              </w:rPr>
              <w:t xml:space="preserve">a) Địa chỉ của Bên mời thầu: </w:t>
            </w:r>
            <w:r w:rsidRPr="00F4056F">
              <w:rPr>
                <w:rFonts w:ascii="Arial" w:hAnsi="Arial" w:cs="Arial"/>
                <w:sz w:val="20"/>
              </w:rPr>
              <w:t xml:space="preserve">____ </w:t>
            </w:r>
            <w:r w:rsidRPr="00F4056F">
              <w:rPr>
                <w:rFonts w:ascii="Arial" w:hAnsi="Arial" w:cs="Arial"/>
                <w:i/>
                <w:sz w:val="20"/>
              </w:rPr>
              <w:t>[</w:t>
            </w:r>
            <w:r w:rsidRPr="0054159E">
              <w:rPr>
                <w:rFonts w:ascii="Arial" w:hAnsi="Arial" w:cs="Arial"/>
                <w:i/>
                <w:sz w:val="20"/>
              </w:rPr>
              <w:t>gh</w:t>
            </w:r>
            <w:r w:rsidRPr="00F4056F">
              <w:rPr>
                <w:rFonts w:ascii="Arial" w:hAnsi="Arial" w:cs="Arial"/>
                <w:i/>
                <w:sz w:val="20"/>
              </w:rPr>
              <w:t>i</w:t>
            </w:r>
            <w:r w:rsidRPr="0054159E">
              <w:rPr>
                <w:rFonts w:ascii="Arial" w:hAnsi="Arial" w:cs="Arial"/>
                <w:i/>
                <w:sz w:val="20"/>
              </w:rPr>
              <w:t xml:space="preserve"> địa chỉ nhận đơn, số fax, điện tho</w:t>
            </w:r>
            <w:r w:rsidRPr="00F4056F">
              <w:rPr>
                <w:rFonts w:ascii="Arial" w:hAnsi="Arial" w:cs="Arial"/>
                <w:i/>
                <w:sz w:val="20"/>
              </w:rPr>
              <w:t>ạ</w:t>
            </w:r>
            <w:r w:rsidRPr="0054159E">
              <w:rPr>
                <w:rFonts w:ascii="Arial" w:hAnsi="Arial" w:cs="Arial"/>
                <w:i/>
                <w:sz w:val="20"/>
              </w:rPr>
              <w:t>i liên hệ của Bên mời thầu]</w:t>
            </w:r>
            <w:r w:rsidRPr="0054159E">
              <w:rPr>
                <w:rFonts w:ascii="Arial" w:hAnsi="Arial" w:cs="Arial"/>
                <w:sz w:val="20"/>
              </w:rPr>
              <w:t>.</w:t>
            </w:r>
          </w:p>
          <w:p w:rsidR="000A7206" w:rsidRPr="0054159E" w:rsidRDefault="000A7206" w:rsidP="00FF4A4C">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 xml:space="preserve">Địa chỉ của Người có thẩm quyền: </w:t>
            </w:r>
            <w:r w:rsidRPr="00F4056F">
              <w:rPr>
                <w:rFonts w:ascii="Arial" w:hAnsi="Arial" w:cs="Arial"/>
                <w:sz w:val="20"/>
              </w:rPr>
              <w:t>____</w:t>
            </w:r>
            <w:r w:rsidRPr="0054159E">
              <w:rPr>
                <w:rFonts w:ascii="Arial" w:hAnsi="Arial" w:cs="Arial"/>
                <w:sz w:val="20"/>
              </w:rPr>
              <w:t xml:space="preserve"> </w:t>
            </w:r>
            <w:r w:rsidRPr="0054159E">
              <w:rPr>
                <w:rFonts w:ascii="Arial" w:hAnsi="Arial" w:cs="Arial"/>
                <w:i/>
                <w:sz w:val="20"/>
              </w:rPr>
              <w:t>[ghi địa chỉ nhận đơn, số fax, điện thoại liên hệ của người đứng đầu cơ quan nhà nước có thẩm quyền sẽ k</w:t>
            </w:r>
            <w:r w:rsidRPr="00F4056F">
              <w:rPr>
                <w:rFonts w:ascii="Arial" w:hAnsi="Arial" w:cs="Arial"/>
                <w:i/>
                <w:sz w:val="20"/>
              </w:rPr>
              <w:t>ý</w:t>
            </w:r>
            <w:r w:rsidRPr="0054159E">
              <w:rPr>
                <w:rFonts w:ascii="Arial" w:hAnsi="Arial" w:cs="Arial"/>
                <w:i/>
                <w:sz w:val="20"/>
              </w:rPr>
              <w:t xml:space="preserve"> kết hợp đồng dự án]</w:t>
            </w:r>
            <w:r w:rsidRPr="0054159E">
              <w:rPr>
                <w:rFonts w:ascii="Arial" w:hAnsi="Arial" w:cs="Arial"/>
                <w:sz w:val="20"/>
              </w:rPr>
              <w:t>.</w:t>
            </w:r>
          </w:p>
          <w:p w:rsidR="000A7206" w:rsidRPr="0054159E" w:rsidRDefault="000A7206" w:rsidP="00FF4A4C">
            <w:pPr>
              <w:spacing w:before="120"/>
              <w:rPr>
                <w:rFonts w:ascii="Arial" w:hAnsi="Arial" w:cs="Arial"/>
                <w:sz w:val="20"/>
              </w:rPr>
            </w:pPr>
            <w:r w:rsidRPr="00F4056F">
              <w:rPr>
                <w:rFonts w:ascii="Arial" w:hAnsi="Arial" w:cs="Arial"/>
                <w:sz w:val="20"/>
              </w:rPr>
              <w:t xml:space="preserve">c) </w:t>
            </w:r>
            <w:r w:rsidRPr="0054159E">
              <w:rPr>
                <w:rFonts w:ascii="Arial" w:hAnsi="Arial" w:cs="Arial"/>
                <w:sz w:val="20"/>
              </w:rPr>
              <w:t>Bộ phận thường trực giúp việc của Hội đồng tư vấn:</w:t>
            </w:r>
            <w:r w:rsidRPr="00F4056F">
              <w:rPr>
                <w:rFonts w:ascii="Arial" w:hAnsi="Arial" w:cs="Arial"/>
                <w:sz w:val="20"/>
              </w:rPr>
              <w:t xml:space="preserve"> ____</w:t>
            </w:r>
            <w:r w:rsidRPr="0054159E">
              <w:rPr>
                <w:rFonts w:ascii="Arial" w:hAnsi="Arial" w:cs="Arial"/>
                <w:sz w:val="20"/>
              </w:rPr>
              <w:t xml:space="preserve"> </w:t>
            </w:r>
            <w:r w:rsidRPr="0054159E">
              <w:rPr>
                <w:rFonts w:ascii="Arial" w:hAnsi="Arial" w:cs="Arial"/>
                <w:i/>
                <w:sz w:val="20"/>
              </w:rPr>
              <w:t>[ghi địa chỉ nhận đơn, s</w:t>
            </w:r>
            <w:r w:rsidRPr="00F4056F">
              <w:rPr>
                <w:rFonts w:ascii="Arial" w:hAnsi="Arial" w:cs="Arial"/>
                <w:i/>
                <w:sz w:val="20"/>
              </w:rPr>
              <w:t>ố</w:t>
            </w:r>
            <w:r w:rsidRPr="0054159E">
              <w:rPr>
                <w:rFonts w:ascii="Arial" w:hAnsi="Arial" w:cs="Arial"/>
                <w:i/>
                <w:sz w:val="20"/>
              </w:rPr>
              <w:t xml:space="preserve"> fax, đ</w:t>
            </w:r>
            <w:r w:rsidRPr="00F4056F">
              <w:rPr>
                <w:rFonts w:ascii="Arial" w:hAnsi="Arial" w:cs="Arial"/>
                <w:i/>
                <w:sz w:val="20"/>
              </w:rPr>
              <w:t>i</w:t>
            </w:r>
            <w:r w:rsidRPr="0054159E">
              <w:rPr>
                <w:rFonts w:ascii="Arial" w:hAnsi="Arial" w:cs="Arial"/>
                <w:i/>
                <w:sz w:val="20"/>
              </w:rPr>
              <w:t>ện thoại liên hệ]</w:t>
            </w:r>
            <w:r w:rsidRPr="0054159E">
              <w:rPr>
                <w:rFonts w:ascii="Arial" w:hAnsi="Arial" w:cs="Arial"/>
                <w:sz w:val="20"/>
              </w:rPr>
              <w:t>.</w:t>
            </w:r>
          </w:p>
        </w:tc>
      </w:tr>
      <w:tr w:rsidR="000A7206" w:rsidRPr="0054159E" w:rsidTr="00FF4A4C">
        <w:tc>
          <w:tcPr>
            <w:tcW w:w="1073" w:type="pct"/>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CDNĐT 45</w:t>
            </w:r>
          </w:p>
        </w:tc>
        <w:tc>
          <w:tcPr>
            <w:tcW w:w="3927" w:type="pct"/>
            <w:shd w:val="clear" w:color="auto" w:fill="auto"/>
          </w:tcPr>
          <w:p w:rsidR="000A7206" w:rsidRPr="0054159E" w:rsidRDefault="000A7206" w:rsidP="00FF4A4C">
            <w:pPr>
              <w:spacing w:before="120"/>
              <w:rPr>
                <w:rFonts w:ascii="Arial" w:hAnsi="Arial" w:cs="Arial"/>
                <w:i/>
                <w:sz w:val="20"/>
              </w:rPr>
            </w:pPr>
            <w:r w:rsidRPr="0054159E">
              <w:rPr>
                <w:rFonts w:ascii="Arial" w:hAnsi="Arial" w:cs="Arial"/>
                <w:sz w:val="20"/>
              </w:rPr>
              <w:t xml:space="preserve">Thông tin của cá nhân, đơn vị tham gia giám sát, theo dõi: </w:t>
            </w:r>
            <w:r w:rsidRPr="00F4056F">
              <w:rPr>
                <w:rFonts w:ascii="Arial" w:hAnsi="Arial" w:cs="Arial"/>
                <w:sz w:val="20"/>
              </w:rPr>
              <w:t>____</w:t>
            </w:r>
            <w:r w:rsidRPr="0054159E">
              <w:rPr>
                <w:rFonts w:ascii="Arial" w:hAnsi="Arial" w:cs="Arial"/>
                <w:sz w:val="20"/>
              </w:rPr>
              <w:t xml:space="preserve"> </w:t>
            </w:r>
            <w:r w:rsidRPr="0054159E">
              <w:rPr>
                <w:rFonts w:ascii="Arial" w:hAnsi="Arial" w:cs="Arial"/>
                <w:i/>
                <w:sz w:val="20"/>
              </w:rPr>
              <w:t>[ghi đầy đủ tên, địa chỉ s</w:t>
            </w:r>
            <w:r w:rsidRPr="00F4056F">
              <w:rPr>
                <w:rFonts w:ascii="Arial" w:hAnsi="Arial" w:cs="Arial"/>
                <w:i/>
                <w:sz w:val="20"/>
              </w:rPr>
              <w:t>ố</w:t>
            </w:r>
            <w:r w:rsidRPr="0054159E">
              <w:rPr>
                <w:rFonts w:ascii="Arial" w:hAnsi="Arial" w:cs="Arial"/>
                <w:i/>
                <w:sz w:val="20"/>
              </w:rPr>
              <w:t xml:space="preserve"> điện thoại, s</w:t>
            </w:r>
            <w:r w:rsidRPr="00F4056F">
              <w:rPr>
                <w:rFonts w:ascii="Arial" w:hAnsi="Arial" w:cs="Arial"/>
                <w:i/>
                <w:sz w:val="20"/>
              </w:rPr>
              <w:t>ố</w:t>
            </w:r>
            <w:r w:rsidRPr="0054159E">
              <w:rPr>
                <w:rFonts w:ascii="Arial" w:hAnsi="Arial" w:cs="Arial"/>
                <w:i/>
                <w:sz w:val="20"/>
              </w:rPr>
              <w:t xml:space="preserve"> fax của cá nhân, đơn vị được Người có thẩm quyền giao nhiệm vụ thực hiện gi</w:t>
            </w:r>
            <w:r w:rsidRPr="00F4056F">
              <w:rPr>
                <w:rFonts w:ascii="Arial" w:hAnsi="Arial" w:cs="Arial"/>
                <w:i/>
                <w:sz w:val="20"/>
              </w:rPr>
              <w:t>á</w:t>
            </w:r>
            <w:r w:rsidRPr="0054159E">
              <w:rPr>
                <w:rFonts w:ascii="Arial" w:hAnsi="Arial" w:cs="Arial"/>
                <w:i/>
                <w:sz w:val="20"/>
              </w:rPr>
              <w:t>m sát, theo d</w:t>
            </w:r>
            <w:r w:rsidRPr="00F4056F">
              <w:rPr>
                <w:rFonts w:ascii="Arial" w:hAnsi="Arial" w:cs="Arial"/>
                <w:i/>
                <w:sz w:val="20"/>
              </w:rPr>
              <w:t>õ</w:t>
            </w:r>
            <w:r w:rsidRPr="0054159E">
              <w:rPr>
                <w:rFonts w:ascii="Arial" w:hAnsi="Arial" w:cs="Arial"/>
                <w:i/>
                <w:sz w:val="20"/>
              </w:rPr>
              <w:t>i qu</w:t>
            </w:r>
            <w:r w:rsidRPr="00F4056F">
              <w:rPr>
                <w:rFonts w:ascii="Arial" w:hAnsi="Arial" w:cs="Arial"/>
                <w:i/>
                <w:sz w:val="20"/>
              </w:rPr>
              <w:t>á</w:t>
            </w:r>
            <w:r w:rsidRPr="0054159E">
              <w:rPr>
                <w:rFonts w:ascii="Arial" w:hAnsi="Arial" w:cs="Arial"/>
                <w:i/>
                <w:sz w:val="20"/>
              </w:rPr>
              <w:t xml:space="preserve"> trình lựa chọn nhà đầu tư của dự án (nếu có)]</w:t>
            </w:r>
          </w:p>
          <w:p w:rsidR="000A7206" w:rsidRPr="0054159E" w:rsidRDefault="000A7206" w:rsidP="00FF4A4C">
            <w:pPr>
              <w:spacing w:before="120"/>
              <w:rPr>
                <w:rFonts w:ascii="Arial" w:hAnsi="Arial" w:cs="Arial"/>
                <w:i/>
                <w:sz w:val="20"/>
              </w:rPr>
            </w:pPr>
            <w:r w:rsidRPr="0054159E">
              <w:rPr>
                <w:rFonts w:ascii="Arial" w:hAnsi="Arial" w:cs="Arial"/>
                <w:i/>
                <w:sz w:val="20"/>
              </w:rPr>
              <w:t>[Trường hợp không thực hiện giám sát, theo dõi thì ghi “không áp dụng”]</w:t>
            </w:r>
          </w:p>
        </w:tc>
      </w:tr>
    </w:tbl>
    <w:p w:rsidR="000A7206" w:rsidRPr="0054159E" w:rsidRDefault="000A7206" w:rsidP="000A7206">
      <w:pPr>
        <w:spacing w:before="120"/>
        <w:jc w:val="center"/>
        <w:rPr>
          <w:rFonts w:ascii="Arial" w:hAnsi="Arial" w:cs="Arial"/>
          <w:b/>
          <w:sz w:val="20"/>
        </w:rPr>
      </w:pPr>
      <w:r w:rsidRPr="0054159E">
        <w:rPr>
          <w:rFonts w:ascii="Arial" w:hAnsi="Arial" w:cs="Arial"/>
          <w:b/>
          <w:sz w:val="20"/>
        </w:rPr>
        <w:t>CHƯƠNG III. PHƯƠNG PHÁP VÀ TIÊU CHUẨN ĐÁNH GIÁ HSDT</w:t>
      </w:r>
    </w:p>
    <w:p w:rsidR="000A7206" w:rsidRPr="0054159E" w:rsidRDefault="000A7206" w:rsidP="000A7206">
      <w:pPr>
        <w:spacing w:before="120"/>
        <w:rPr>
          <w:rFonts w:ascii="Arial" w:hAnsi="Arial" w:cs="Arial"/>
          <w:b/>
          <w:sz w:val="20"/>
        </w:rPr>
      </w:pPr>
      <w:r w:rsidRPr="0054159E">
        <w:rPr>
          <w:rFonts w:ascii="Arial" w:hAnsi="Arial" w:cs="Arial"/>
          <w:b/>
          <w:sz w:val="20"/>
        </w:rPr>
        <w:t>Mục 1. Kiểm tra và đánh giá tính hợp lệ HSĐXKT</w:t>
      </w:r>
    </w:p>
    <w:p w:rsidR="000A7206" w:rsidRPr="0054159E" w:rsidRDefault="000A7206" w:rsidP="000A7206">
      <w:pPr>
        <w:spacing w:before="120"/>
        <w:rPr>
          <w:rFonts w:ascii="Arial" w:hAnsi="Arial" w:cs="Arial"/>
          <w:sz w:val="20"/>
        </w:rPr>
      </w:pPr>
      <w:r w:rsidRPr="00F4056F">
        <w:rPr>
          <w:rFonts w:ascii="Arial" w:hAnsi="Arial" w:cs="Arial"/>
          <w:sz w:val="20"/>
        </w:rPr>
        <w:t xml:space="preserve">1.1. </w:t>
      </w:r>
      <w:r w:rsidRPr="0054159E">
        <w:rPr>
          <w:rFonts w:ascii="Arial" w:hAnsi="Arial" w:cs="Arial"/>
          <w:sz w:val="20"/>
        </w:rPr>
        <w:t>Kiểm tra HSĐXKT</w:t>
      </w:r>
    </w:p>
    <w:p w:rsidR="000A7206" w:rsidRPr="0054159E" w:rsidRDefault="000A7206" w:rsidP="000A7206">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Kiểm tra số lượng bản gốc, bản chụp HSĐXKT;</w:t>
      </w:r>
    </w:p>
    <w:p w:rsidR="000A7206" w:rsidRPr="0054159E" w:rsidRDefault="000A7206" w:rsidP="000A7206">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Kiểm tra các thành phần của bả</w:t>
      </w:r>
      <w:r w:rsidRPr="00F4056F">
        <w:rPr>
          <w:rFonts w:ascii="Arial" w:hAnsi="Arial" w:cs="Arial"/>
          <w:sz w:val="20"/>
        </w:rPr>
        <w:t>n</w:t>
      </w:r>
      <w:r w:rsidRPr="0054159E">
        <w:rPr>
          <w:rFonts w:ascii="Arial" w:hAnsi="Arial" w:cs="Arial"/>
          <w:sz w:val="20"/>
        </w:rPr>
        <w:t xml:space="preserve"> gốc HSĐXKT, bao gồm: Đơn dự thầu thuộc HSĐXKT; tài liệu chứng minh tư cách hợp lệ của người k</w:t>
      </w:r>
      <w:r w:rsidRPr="00F4056F">
        <w:rPr>
          <w:rFonts w:ascii="Arial" w:hAnsi="Arial" w:cs="Arial"/>
          <w:sz w:val="20"/>
        </w:rPr>
        <w:t>ý</w:t>
      </w:r>
      <w:r w:rsidRPr="0054159E">
        <w:rPr>
          <w:rFonts w:ascii="Arial" w:hAnsi="Arial" w:cs="Arial"/>
          <w:sz w:val="20"/>
        </w:rPr>
        <w:t xml:space="preserve"> đơn dự thầu; giấy ủy quyền ký đơn dự thầu (nếu có); thỏa thuận liên danh (nếu có); bảo đảm dự thầu; tài liệu cập nhật, bổ sung năng lực và kinh nghiệm; đề x</w:t>
      </w:r>
      <w:r w:rsidRPr="00F4056F">
        <w:rPr>
          <w:rFonts w:ascii="Arial" w:hAnsi="Arial" w:cs="Arial"/>
          <w:sz w:val="20"/>
        </w:rPr>
        <w:t>u</w:t>
      </w:r>
      <w:r w:rsidRPr="0054159E">
        <w:rPr>
          <w:rFonts w:ascii="Arial" w:hAnsi="Arial" w:cs="Arial"/>
          <w:sz w:val="20"/>
        </w:rPr>
        <w:t>ất về kỹ thuật và các thành phần khác thuộc HSĐXKT theo quy định tại Mục 13 CDNĐT;</w:t>
      </w:r>
    </w:p>
    <w:p w:rsidR="000A7206" w:rsidRPr="0054159E" w:rsidRDefault="000A7206" w:rsidP="000A7206">
      <w:pPr>
        <w:spacing w:before="120"/>
        <w:rPr>
          <w:rFonts w:ascii="Arial" w:hAnsi="Arial" w:cs="Arial"/>
          <w:sz w:val="20"/>
        </w:rPr>
      </w:pPr>
      <w:r w:rsidRPr="00F4056F">
        <w:rPr>
          <w:rFonts w:ascii="Arial" w:hAnsi="Arial" w:cs="Arial"/>
          <w:sz w:val="20"/>
        </w:rPr>
        <w:t xml:space="preserve">c) </w:t>
      </w:r>
      <w:r w:rsidRPr="0054159E">
        <w:rPr>
          <w:rFonts w:ascii="Arial" w:hAnsi="Arial" w:cs="Arial"/>
          <w:sz w:val="20"/>
        </w:rPr>
        <w:t>Kiểm tra sự thống nhất nội dung giữa bản gốc và bả</w:t>
      </w:r>
      <w:r w:rsidRPr="00F4056F">
        <w:rPr>
          <w:rFonts w:ascii="Arial" w:hAnsi="Arial" w:cs="Arial"/>
          <w:sz w:val="20"/>
        </w:rPr>
        <w:t>n</w:t>
      </w:r>
      <w:r w:rsidRPr="0054159E">
        <w:rPr>
          <w:rFonts w:ascii="Arial" w:hAnsi="Arial" w:cs="Arial"/>
          <w:sz w:val="20"/>
        </w:rPr>
        <w:t xml:space="preserve"> chụp để phục vụ quá trình đánh giá chi tiết HSĐXKT.</w:t>
      </w:r>
    </w:p>
    <w:p w:rsidR="000A7206" w:rsidRPr="0054159E" w:rsidRDefault="000A7206" w:rsidP="000A7206">
      <w:pPr>
        <w:spacing w:before="120"/>
        <w:rPr>
          <w:rFonts w:ascii="Arial" w:hAnsi="Arial" w:cs="Arial"/>
          <w:sz w:val="20"/>
        </w:rPr>
      </w:pPr>
      <w:r w:rsidRPr="00F4056F">
        <w:rPr>
          <w:rFonts w:ascii="Arial" w:hAnsi="Arial" w:cs="Arial"/>
          <w:sz w:val="20"/>
        </w:rPr>
        <w:t xml:space="preserve">1.2. </w:t>
      </w:r>
      <w:r w:rsidRPr="0054159E">
        <w:rPr>
          <w:rFonts w:ascii="Arial" w:hAnsi="Arial" w:cs="Arial"/>
          <w:sz w:val="20"/>
        </w:rPr>
        <w:t>Đánh giá tính hợp lệ HSĐXKT</w:t>
      </w:r>
    </w:p>
    <w:p w:rsidR="000A7206" w:rsidRPr="0054159E" w:rsidRDefault="000A7206" w:rsidP="000A7206">
      <w:pPr>
        <w:spacing w:before="120"/>
        <w:rPr>
          <w:rFonts w:ascii="Arial" w:hAnsi="Arial" w:cs="Arial"/>
          <w:sz w:val="20"/>
        </w:rPr>
      </w:pPr>
      <w:r w:rsidRPr="0054159E">
        <w:rPr>
          <w:rFonts w:ascii="Arial" w:hAnsi="Arial" w:cs="Arial"/>
          <w:sz w:val="20"/>
        </w:rPr>
        <w:t>HSĐXKT của nhà đầu tư được đánh giá là hợp lệ khi đáp ứng đầy đủ các nội dung sau đây:</w:t>
      </w:r>
    </w:p>
    <w:p w:rsidR="000A7206" w:rsidRPr="0054159E" w:rsidRDefault="000A7206" w:rsidP="000A7206">
      <w:pPr>
        <w:spacing w:before="120"/>
        <w:rPr>
          <w:rFonts w:ascii="Arial" w:hAnsi="Arial" w:cs="Arial"/>
          <w:sz w:val="20"/>
        </w:rPr>
      </w:pPr>
      <w:r w:rsidRPr="0054159E">
        <w:rPr>
          <w:rFonts w:ascii="Arial" w:hAnsi="Arial" w:cs="Arial"/>
          <w:sz w:val="20"/>
          <w:lang w:val="en-US"/>
        </w:rPr>
        <w:t xml:space="preserve">a) </w:t>
      </w:r>
      <w:r w:rsidRPr="0054159E">
        <w:rPr>
          <w:rFonts w:ascii="Arial" w:hAnsi="Arial" w:cs="Arial"/>
          <w:sz w:val="20"/>
        </w:rPr>
        <w:t>Có bản gốc HSĐXKT;</w:t>
      </w:r>
    </w:p>
    <w:p w:rsidR="000A7206" w:rsidRPr="0054159E" w:rsidRDefault="000A7206" w:rsidP="000A7206">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Có đơn dự thầu thuộc HSĐXKT được đại diện hợp pháp của nhà đầu tư ký tên, đóng dấu (nếu có). Đối với nhà đầu tư liên danh, đơn dự thầu phải do đại diện hợp pháp của từng thành viên liên danh ký tên, đóng dấu (nếu có) hoặc thành viên đứng đầu liên danh thay mặt liên danh ký đơn dự thầu th</w:t>
      </w:r>
      <w:r w:rsidRPr="00F4056F">
        <w:rPr>
          <w:rFonts w:ascii="Arial" w:hAnsi="Arial" w:cs="Arial"/>
          <w:sz w:val="20"/>
        </w:rPr>
        <w:t>e</w:t>
      </w:r>
      <w:r w:rsidRPr="0054159E">
        <w:rPr>
          <w:rFonts w:ascii="Arial" w:hAnsi="Arial" w:cs="Arial"/>
          <w:sz w:val="20"/>
        </w:rPr>
        <w:t>o phân công trách nhiệm trong văn bản thỏa thuận liên danh;</w:t>
      </w:r>
    </w:p>
    <w:p w:rsidR="000A7206" w:rsidRPr="0054159E" w:rsidRDefault="000A7206" w:rsidP="000A7206">
      <w:pPr>
        <w:spacing w:before="120"/>
        <w:rPr>
          <w:rFonts w:ascii="Arial" w:hAnsi="Arial" w:cs="Arial"/>
          <w:sz w:val="20"/>
        </w:rPr>
      </w:pPr>
      <w:r w:rsidRPr="00F4056F">
        <w:rPr>
          <w:rFonts w:ascii="Arial" w:hAnsi="Arial" w:cs="Arial"/>
          <w:sz w:val="20"/>
        </w:rPr>
        <w:t xml:space="preserve">c) </w:t>
      </w:r>
      <w:r w:rsidRPr="0054159E">
        <w:rPr>
          <w:rFonts w:ascii="Arial" w:hAnsi="Arial" w:cs="Arial"/>
          <w:sz w:val="20"/>
        </w:rPr>
        <w:t>Thời hạn hiệu lực của HSĐXKT đáp ứng yêu cầu theo quy định tại Mục 18 CDNĐT;</w:t>
      </w:r>
    </w:p>
    <w:p w:rsidR="000A7206" w:rsidRPr="0054159E" w:rsidRDefault="000A7206" w:rsidP="000A7206">
      <w:pPr>
        <w:spacing w:before="120"/>
        <w:rPr>
          <w:rFonts w:ascii="Arial" w:hAnsi="Arial" w:cs="Arial"/>
          <w:sz w:val="20"/>
        </w:rPr>
      </w:pPr>
      <w:r w:rsidRPr="00F4056F">
        <w:rPr>
          <w:rFonts w:ascii="Arial" w:hAnsi="Arial" w:cs="Arial"/>
          <w:sz w:val="20"/>
        </w:rPr>
        <w:t xml:space="preserve">d) </w:t>
      </w:r>
      <w:r w:rsidRPr="0054159E">
        <w:rPr>
          <w:rFonts w:ascii="Arial" w:hAnsi="Arial" w:cs="Arial"/>
          <w:sz w:val="20"/>
        </w:rPr>
        <w:t>Có bảo đảm dự thầu với giá trị và thời hạn hiệu lực đáp ứng yêu cầu theo quy định tại Mục 17.3 CDNĐT. Đối với trường hợp quy định bảo đảm dự thầu theo hình thức nộp thư bảo lãnh thì thư bảo lãnh phải được đại diệ</w:t>
      </w:r>
      <w:r w:rsidRPr="00F4056F">
        <w:rPr>
          <w:rFonts w:ascii="Arial" w:hAnsi="Arial" w:cs="Arial"/>
          <w:sz w:val="20"/>
        </w:rPr>
        <w:t>n</w:t>
      </w:r>
      <w:r w:rsidRPr="0054159E">
        <w:rPr>
          <w:rFonts w:ascii="Arial" w:hAnsi="Arial" w:cs="Arial"/>
          <w:sz w:val="20"/>
        </w:rPr>
        <w:t xml:space="preserve"> hợp pháp của ngân hàng hoặc tổ chức tí</w:t>
      </w:r>
      <w:r w:rsidRPr="00F4056F">
        <w:rPr>
          <w:rFonts w:ascii="Arial" w:hAnsi="Arial" w:cs="Arial"/>
          <w:sz w:val="20"/>
        </w:rPr>
        <w:t>n</w:t>
      </w:r>
      <w:r w:rsidRPr="0054159E">
        <w:rPr>
          <w:rFonts w:ascii="Arial" w:hAnsi="Arial" w:cs="Arial"/>
          <w:sz w:val="20"/>
        </w:rPr>
        <w:t xml:space="preserve"> dụng ký tên với giá trị và thời hạn hiệu lực, tên của Bên mời thầu (đơn vị thụ hưởng) the</w:t>
      </w:r>
      <w:r w:rsidRPr="00F4056F">
        <w:rPr>
          <w:rFonts w:ascii="Arial" w:hAnsi="Arial" w:cs="Arial"/>
          <w:sz w:val="20"/>
        </w:rPr>
        <w:t>o</w:t>
      </w:r>
      <w:r w:rsidRPr="0054159E">
        <w:rPr>
          <w:rFonts w:ascii="Arial" w:hAnsi="Arial" w:cs="Arial"/>
          <w:sz w:val="20"/>
        </w:rPr>
        <w:t xml:space="preserve"> quy định tại Mục 17.3 CDNĐT; đối với trường hợp quy định bảo đảm dự thầu theo hình thức đặt cọc bằng Séc thì Bên mời thầu sẽ quản lý Séc đó theo quy định tại Mục 17.3 CDNĐT;</w:t>
      </w:r>
    </w:p>
    <w:p w:rsidR="000A7206" w:rsidRPr="0054159E" w:rsidRDefault="000A7206" w:rsidP="000A7206">
      <w:pPr>
        <w:spacing w:before="120"/>
        <w:rPr>
          <w:rFonts w:ascii="Arial" w:hAnsi="Arial" w:cs="Arial"/>
          <w:sz w:val="20"/>
        </w:rPr>
      </w:pPr>
      <w:r w:rsidRPr="0054159E">
        <w:rPr>
          <w:rFonts w:ascii="Arial" w:hAnsi="Arial" w:cs="Arial"/>
          <w:sz w:val="20"/>
        </w:rPr>
        <w:t>đ) Không có tên trong hai hoặc nhiều HSĐXKT với tư cách là nhà đầu tư độc lập hoặc thành viên trong liên danh;</w:t>
      </w:r>
    </w:p>
    <w:p w:rsidR="000A7206" w:rsidRPr="0054159E" w:rsidRDefault="000A7206" w:rsidP="000A7206">
      <w:pPr>
        <w:spacing w:before="120"/>
        <w:rPr>
          <w:rFonts w:ascii="Arial" w:hAnsi="Arial" w:cs="Arial"/>
          <w:sz w:val="20"/>
        </w:rPr>
      </w:pPr>
      <w:r w:rsidRPr="00F4056F">
        <w:rPr>
          <w:rFonts w:ascii="Arial" w:hAnsi="Arial" w:cs="Arial"/>
          <w:sz w:val="20"/>
        </w:rPr>
        <w:t xml:space="preserve">e) </w:t>
      </w:r>
      <w:r w:rsidRPr="0054159E">
        <w:rPr>
          <w:rFonts w:ascii="Arial" w:hAnsi="Arial" w:cs="Arial"/>
          <w:sz w:val="20"/>
        </w:rPr>
        <w:t>Trường hợp liên danh, có thỏa thuận liên danh được đại diện hợp pháp của từng thành vi</w:t>
      </w:r>
      <w:r w:rsidRPr="00F4056F">
        <w:rPr>
          <w:rFonts w:ascii="Arial" w:hAnsi="Arial" w:cs="Arial"/>
          <w:sz w:val="20"/>
        </w:rPr>
        <w:t>ê</w:t>
      </w:r>
      <w:r w:rsidRPr="0054159E">
        <w:rPr>
          <w:rFonts w:ascii="Arial" w:hAnsi="Arial" w:cs="Arial"/>
          <w:sz w:val="20"/>
        </w:rPr>
        <w:t xml:space="preserve">n liên danh ký tên, đóng dấu (nếu </w:t>
      </w:r>
      <w:r w:rsidRPr="00F4056F">
        <w:rPr>
          <w:rFonts w:ascii="Arial" w:hAnsi="Arial" w:cs="Arial"/>
          <w:sz w:val="20"/>
        </w:rPr>
        <w:t>có</w:t>
      </w:r>
      <w:r w:rsidRPr="0054159E">
        <w:rPr>
          <w:rFonts w:ascii="Arial" w:hAnsi="Arial" w:cs="Arial"/>
          <w:sz w:val="20"/>
        </w:rPr>
        <w:t>) và trong thỏa thuận liên danh phải nêu rõ trách nhiệm của thành viên đứng đầu liên danh và trách nhiệm</w:t>
      </w:r>
      <w:r w:rsidRPr="00F4056F">
        <w:rPr>
          <w:rFonts w:ascii="Arial" w:hAnsi="Arial" w:cs="Arial"/>
          <w:sz w:val="20"/>
        </w:rPr>
        <w:t xml:space="preserve"> </w:t>
      </w:r>
      <w:r w:rsidRPr="0054159E">
        <w:rPr>
          <w:rFonts w:ascii="Arial" w:hAnsi="Arial" w:cs="Arial"/>
          <w:sz w:val="20"/>
        </w:rPr>
        <w:t>chung, trách nhiệm riêng của từng thành viên trong liên danh theo Mẫu số 03 Chương IV - Biểu mẫu dự thầu;</w:t>
      </w:r>
    </w:p>
    <w:p w:rsidR="000A7206" w:rsidRPr="0054159E" w:rsidRDefault="000A7206" w:rsidP="000A7206">
      <w:pPr>
        <w:spacing w:before="120"/>
        <w:rPr>
          <w:rFonts w:ascii="Arial" w:hAnsi="Arial" w:cs="Arial"/>
          <w:sz w:val="20"/>
        </w:rPr>
      </w:pPr>
      <w:r w:rsidRPr="00F4056F">
        <w:rPr>
          <w:rFonts w:ascii="Arial" w:hAnsi="Arial" w:cs="Arial"/>
          <w:sz w:val="20"/>
        </w:rPr>
        <w:t xml:space="preserve">g) </w:t>
      </w:r>
      <w:r w:rsidRPr="0054159E">
        <w:rPr>
          <w:rFonts w:ascii="Arial" w:hAnsi="Arial" w:cs="Arial"/>
          <w:sz w:val="20"/>
        </w:rPr>
        <w:t>Nhà đầu tư không đang trong thời gian bị cấm tham gia hoạt động đấu thầu theo quy định pháp Luật về đấu thầu;</w:t>
      </w:r>
    </w:p>
    <w:p w:rsidR="000A7206" w:rsidRPr="0054159E" w:rsidRDefault="000A7206" w:rsidP="000A7206">
      <w:pPr>
        <w:spacing w:before="120"/>
        <w:rPr>
          <w:rFonts w:ascii="Arial" w:hAnsi="Arial" w:cs="Arial"/>
          <w:sz w:val="20"/>
        </w:rPr>
      </w:pPr>
      <w:r w:rsidRPr="00F4056F">
        <w:rPr>
          <w:rFonts w:ascii="Arial" w:hAnsi="Arial" w:cs="Arial"/>
          <w:sz w:val="20"/>
        </w:rPr>
        <w:t xml:space="preserve">h) </w:t>
      </w:r>
      <w:r w:rsidRPr="0054159E">
        <w:rPr>
          <w:rFonts w:ascii="Arial" w:hAnsi="Arial" w:cs="Arial"/>
          <w:sz w:val="20"/>
        </w:rPr>
        <w:t>Nhà đầu tư bảo đảm tư cách hợp lệ theo quy định tại Mục 3 CDNĐT.</w:t>
      </w:r>
    </w:p>
    <w:p w:rsidR="000A7206" w:rsidRPr="0054159E" w:rsidRDefault="000A7206" w:rsidP="000A7206">
      <w:pPr>
        <w:spacing w:before="120"/>
        <w:rPr>
          <w:rFonts w:ascii="Arial" w:hAnsi="Arial" w:cs="Arial"/>
          <w:sz w:val="20"/>
        </w:rPr>
      </w:pPr>
      <w:r w:rsidRPr="0054159E">
        <w:rPr>
          <w:rFonts w:ascii="Arial" w:hAnsi="Arial" w:cs="Arial"/>
          <w:sz w:val="20"/>
        </w:rPr>
        <w:t>Nhà đầu tư có HSĐXKT được đánh giá là</w:t>
      </w:r>
      <w:r w:rsidRPr="00F4056F">
        <w:rPr>
          <w:rFonts w:ascii="Arial" w:hAnsi="Arial" w:cs="Arial"/>
          <w:sz w:val="20"/>
        </w:rPr>
        <w:t xml:space="preserve"> </w:t>
      </w:r>
      <w:r w:rsidRPr="0054159E">
        <w:rPr>
          <w:rFonts w:ascii="Arial" w:hAnsi="Arial" w:cs="Arial"/>
          <w:sz w:val="20"/>
        </w:rPr>
        <w:t>“Hợp lệ” khi tất cả các nội dung được đánh giá là “Đáp ứng”. HSĐXKT của nhà đầu tư đ</w:t>
      </w:r>
      <w:r w:rsidRPr="00F4056F">
        <w:rPr>
          <w:rFonts w:ascii="Arial" w:hAnsi="Arial" w:cs="Arial"/>
          <w:sz w:val="20"/>
        </w:rPr>
        <w:t>ư</w:t>
      </w:r>
      <w:r w:rsidRPr="0054159E">
        <w:rPr>
          <w:rFonts w:ascii="Arial" w:hAnsi="Arial" w:cs="Arial"/>
          <w:sz w:val="20"/>
        </w:rPr>
        <w:t>ợc kết luận là “Không hợp lệ” khi bất kỳ một nội dung được đánh giá là “Không đáp ứng” và khi đó, HSĐXKT của nhà đầu tư đó bị loại.</w:t>
      </w:r>
    </w:p>
    <w:p w:rsidR="000A7206" w:rsidRPr="0054159E" w:rsidRDefault="000A7206" w:rsidP="000A7206">
      <w:pPr>
        <w:spacing w:before="120"/>
        <w:rPr>
          <w:rFonts w:ascii="Arial" w:hAnsi="Arial" w:cs="Arial"/>
          <w:sz w:val="20"/>
        </w:rPr>
      </w:pPr>
      <w:r w:rsidRPr="0054159E">
        <w:rPr>
          <w:rFonts w:ascii="Arial" w:hAnsi="Arial" w:cs="Arial"/>
          <w:sz w:val="20"/>
        </w:rPr>
        <w:t>Nhà đầu tư có HSĐXKT hợp lệ được xem xét,</w:t>
      </w:r>
      <w:r w:rsidRPr="00F4056F">
        <w:rPr>
          <w:rFonts w:ascii="Arial" w:hAnsi="Arial" w:cs="Arial"/>
          <w:sz w:val="20"/>
        </w:rPr>
        <w:t xml:space="preserve"> </w:t>
      </w:r>
      <w:r w:rsidRPr="0054159E">
        <w:rPr>
          <w:rFonts w:ascii="Arial" w:hAnsi="Arial" w:cs="Arial"/>
          <w:sz w:val="20"/>
        </w:rPr>
        <w:t xml:space="preserve">đánh giá về kỹ thuật theo quy định tại Mục 3 Chương </w:t>
      </w:r>
      <w:r w:rsidRPr="0054159E">
        <w:rPr>
          <w:rFonts w:ascii="Arial" w:hAnsi="Arial" w:cs="Arial"/>
          <w:sz w:val="20"/>
        </w:rPr>
        <w:lastRenderedPageBreak/>
        <w:t>này.</w:t>
      </w:r>
    </w:p>
    <w:p w:rsidR="000A7206" w:rsidRPr="0054159E" w:rsidRDefault="000A7206" w:rsidP="000A7206">
      <w:pPr>
        <w:spacing w:before="120"/>
        <w:rPr>
          <w:rFonts w:ascii="Arial" w:hAnsi="Arial" w:cs="Arial"/>
          <w:b/>
          <w:sz w:val="20"/>
        </w:rPr>
      </w:pPr>
      <w:r w:rsidRPr="0054159E">
        <w:rPr>
          <w:rFonts w:ascii="Arial" w:hAnsi="Arial" w:cs="Arial"/>
          <w:b/>
          <w:sz w:val="20"/>
        </w:rPr>
        <w:t>Mục 2. Cập nhật về năng lực và kinh nghiệm</w:t>
      </w:r>
    </w:p>
    <w:p w:rsidR="000A7206" w:rsidRPr="0054159E" w:rsidRDefault="000A7206" w:rsidP="000A7206">
      <w:pPr>
        <w:spacing w:before="120"/>
        <w:rPr>
          <w:rFonts w:ascii="Arial" w:hAnsi="Arial" w:cs="Arial"/>
          <w:sz w:val="20"/>
        </w:rPr>
      </w:pPr>
      <w:r w:rsidRPr="00F4056F">
        <w:rPr>
          <w:rFonts w:ascii="Arial" w:hAnsi="Arial" w:cs="Arial"/>
          <w:sz w:val="20"/>
        </w:rPr>
        <w:t xml:space="preserve">2.1. </w:t>
      </w:r>
      <w:r w:rsidRPr="0054159E">
        <w:rPr>
          <w:rFonts w:ascii="Arial" w:hAnsi="Arial" w:cs="Arial"/>
          <w:sz w:val="20"/>
        </w:rPr>
        <w:t>Khi nộp HSDT nếu nhà đầu tư có sự thay đổi về năng lực và kinh nghiệm so với thông tin kê khai trong hồ sơ dự sơ tuyển đã được đánh giá thì nhà đầu tư phải kê khai bằng văn bản để cập nhật lại năng lực và kinh nghiệm của mình nhưng phải đảm bảo đáp ứng các nội dung được quy định tại Mục 2 Chương III của HSMST; trường hợp năng lực và kinh nghiệm của nhà đầu tư không có sự thay đổi thì nhà đầu tư phải có cam kết bằng văn bản về việc vẫn đáp ứng yêu cầu thực hiện dự án. Nhà đầu tư tự chịu trách nhiệm trước pháp Luật về tính chính xác, hợp pháp của các số liệu, tài liệu liên quan đến vốn chủ sở hữu, danh mục dự án đang thực hiện. Trường hợp tại thời điểm cập nhật, nhà đầu tư tham gia nhiều dự án thì phải đảm bảo đáp ứng đủ số vốn chủ sở hữu mà nhà đầu tư cam kết huy động cho dự án theo yêu cầu của HSMST và HSMT.</w:t>
      </w:r>
    </w:p>
    <w:p w:rsidR="000A7206" w:rsidRPr="0054159E" w:rsidRDefault="000A7206" w:rsidP="000A7206">
      <w:pPr>
        <w:spacing w:before="120"/>
        <w:rPr>
          <w:rFonts w:ascii="Arial" w:hAnsi="Arial" w:cs="Arial"/>
          <w:sz w:val="20"/>
        </w:rPr>
      </w:pPr>
      <w:r w:rsidRPr="00F4056F">
        <w:rPr>
          <w:rFonts w:ascii="Arial" w:hAnsi="Arial" w:cs="Arial"/>
          <w:sz w:val="20"/>
        </w:rPr>
        <w:t xml:space="preserve">2.2. </w:t>
      </w:r>
      <w:r w:rsidRPr="0054159E">
        <w:rPr>
          <w:rFonts w:ascii="Arial" w:hAnsi="Arial" w:cs="Arial"/>
          <w:sz w:val="20"/>
        </w:rPr>
        <w:t>Trường hợp nhà đầu tư liên danh thay đổi thành viên trong liên danh, Bên mời thầu báo cáo Người có thẩm quyền xem xét, quyết định sự thay đổi tư cách của nhà đầu tư, cụ thể:</w:t>
      </w:r>
    </w:p>
    <w:p w:rsidR="000A7206" w:rsidRPr="0054159E" w:rsidRDefault="000A7206" w:rsidP="000A7206">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Cho phép liên danh hoặc bổ sung thành viên của liên danh với nhà đầu tư ngoài danh sách ngắn;</w:t>
      </w:r>
    </w:p>
    <w:p w:rsidR="000A7206" w:rsidRPr="0054159E" w:rsidRDefault="000A7206" w:rsidP="000A7206">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Không chấp nhận nhà đầu tư có thành viên rút khỏi liên danh mà không bổ sung thành viên mới có năng lực, kinh nghiệm tương đương hoặc cao h</w:t>
      </w:r>
      <w:r w:rsidRPr="00F4056F">
        <w:rPr>
          <w:rFonts w:ascii="Arial" w:hAnsi="Arial" w:cs="Arial"/>
          <w:sz w:val="20"/>
        </w:rPr>
        <w:t>ơ</w:t>
      </w:r>
      <w:r w:rsidRPr="0054159E">
        <w:rPr>
          <w:rFonts w:ascii="Arial" w:hAnsi="Arial" w:cs="Arial"/>
          <w:sz w:val="20"/>
        </w:rPr>
        <w:t>n.</w:t>
      </w:r>
    </w:p>
    <w:p w:rsidR="000A7206" w:rsidRPr="0054159E" w:rsidRDefault="000A7206" w:rsidP="000A7206">
      <w:pPr>
        <w:spacing w:before="120"/>
        <w:rPr>
          <w:rFonts w:ascii="Arial" w:hAnsi="Arial" w:cs="Arial"/>
          <w:sz w:val="20"/>
        </w:rPr>
      </w:pPr>
      <w:r w:rsidRPr="0054159E">
        <w:rPr>
          <w:rFonts w:ascii="Arial" w:hAnsi="Arial" w:cs="Arial"/>
          <w:sz w:val="20"/>
        </w:rPr>
        <w:t>Nhà đầu tư phải kê khai cập nhật năng lực, kinh nghiệm của thành viên liên danh mới, đính kèm tài liệu chứng minh tư cách hợp lệ; tài liệu chứng minh năng lực, kinh nghiệm của thành viên liên danh mới. Việc đánh giá năng lực, kinh nghiệm của thành viên liên danh mới căn cứ theo tiêu chuẩn đánh giá HSDST trong giai đoạn sơ tuy</w:t>
      </w:r>
      <w:r w:rsidRPr="00F4056F">
        <w:rPr>
          <w:rFonts w:ascii="Arial" w:hAnsi="Arial" w:cs="Arial"/>
          <w:sz w:val="20"/>
        </w:rPr>
        <w:t>ể</w:t>
      </w:r>
      <w:r w:rsidRPr="0054159E">
        <w:rPr>
          <w:rFonts w:ascii="Arial" w:hAnsi="Arial" w:cs="Arial"/>
          <w:sz w:val="20"/>
        </w:rPr>
        <w:t>n.</w:t>
      </w:r>
    </w:p>
    <w:p w:rsidR="000A7206" w:rsidRPr="0054159E" w:rsidRDefault="000A7206" w:rsidP="000A7206">
      <w:pPr>
        <w:spacing w:before="120"/>
        <w:rPr>
          <w:rFonts w:ascii="Arial" w:hAnsi="Arial" w:cs="Arial"/>
          <w:b/>
          <w:sz w:val="20"/>
        </w:rPr>
      </w:pPr>
      <w:r w:rsidRPr="0054159E">
        <w:rPr>
          <w:rFonts w:ascii="Arial" w:hAnsi="Arial" w:cs="Arial"/>
          <w:b/>
          <w:sz w:val="20"/>
        </w:rPr>
        <w:t>Mục 3. Đánh giá về kỹ thuật</w:t>
      </w:r>
    </w:p>
    <w:p w:rsidR="000A7206" w:rsidRPr="0054159E" w:rsidRDefault="000A7206" w:rsidP="000A7206">
      <w:pPr>
        <w:spacing w:before="120"/>
        <w:rPr>
          <w:rFonts w:ascii="Arial" w:hAnsi="Arial" w:cs="Arial"/>
          <w:sz w:val="20"/>
        </w:rPr>
      </w:pPr>
      <w:r w:rsidRPr="00F4056F">
        <w:rPr>
          <w:rFonts w:ascii="Arial" w:hAnsi="Arial" w:cs="Arial"/>
          <w:sz w:val="20"/>
        </w:rPr>
        <w:t xml:space="preserve">3.1. </w:t>
      </w:r>
      <w:r w:rsidRPr="0054159E">
        <w:rPr>
          <w:rFonts w:ascii="Arial" w:hAnsi="Arial" w:cs="Arial"/>
          <w:sz w:val="20"/>
        </w:rPr>
        <w:t>Phương pháp đánh giá</w:t>
      </w:r>
    </w:p>
    <w:p w:rsidR="000A7206" w:rsidRPr="0054159E" w:rsidRDefault="000A7206" w:rsidP="000A7206">
      <w:pPr>
        <w:spacing w:before="120"/>
        <w:rPr>
          <w:rFonts w:ascii="Arial" w:hAnsi="Arial" w:cs="Arial"/>
          <w:sz w:val="20"/>
        </w:rPr>
      </w:pPr>
      <w:r w:rsidRPr="0054159E">
        <w:rPr>
          <w:rFonts w:ascii="Arial" w:hAnsi="Arial" w:cs="Arial"/>
          <w:sz w:val="20"/>
        </w:rPr>
        <w:t>Việc đánh giá về kỹ thuật sử dụng phương pháp chấm điểm theo thang</w:t>
      </w:r>
      <w:r w:rsidRPr="00F4056F">
        <w:rPr>
          <w:rFonts w:ascii="Arial" w:hAnsi="Arial" w:cs="Arial"/>
          <w:sz w:val="20"/>
        </w:rPr>
        <w:t xml:space="preserve"> </w:t>
      </w:r>
      <w:r w:rsidRPr="0054159E">
        <w:rPr>
          <w:rFonts w:ascii="Arial" w:hAnsi="Arial" w:cs="Arial"/>
          <w:sz w:val="20"/>
        </w:rPr>
        <w:t xml:space="preserve">điểm </w:t>
      </w:r>
      <w:r w:rsidRPr="00F4056F">
        <w:rPr>
          <w:rFonts w:ascii="Arial" w:hAnsi="Arial" w:cs="Arial"/>
          <w:sz w:val="20"/>
        </w:rPr>
        <w:t>____</w:t>
      </w:r>
      <w:r w:rsidRPr="0054159E">
        <w:rPr>
          <w:rFonts w:ascii="Arial" w:hAnsi="Arial" w:cs="Arial"/>
          <w:sz w:val="20"/>
        </w:rPr>
        <w:t xml:space="preserve"> </w:t>
      </w:r>
      <w:r w:rsidRPr="0054159E">
        <w:rPr>
          <w:rFonts w:ascii="Arial" w:hAnsi="Arial" w:cs="Arial"/>
          <w:i/>
          <w:sz w:val="20"/>
        </w:rPr>
        <w:t>[quy định là 100 hoặc 1.000]</w:t>
      </w:r>
      <w:r w:rsidRPr="0054159E">
        <w:rPr>
          <w:rFonts w:ascii="Arial" w:hAnsi="Arial" w:cs="Arial"/>
          <w:sz w:val="20"/>
        </w:rPr>
        <w:t xml:space="preserve"> trong đó mức tối thiểu để đáp ứng yêu</w:t>
      </w:r>
      <w:r w:rsidRPr="00F4056F">
        <w:rPr>
          <w:rFonts w:ascii="Arial" w:hAnsi="Arial" w:cs="Arial"/>
          <w:sz w:val="20"/>
        </w:rPr>
        <w:t xml:space="preserve"> </w:t>
      </w:r>
      <w:r w:rsidRPr="0054159E">
        <w:rPr>
          <w:rFonts w:ascii="Arial" w:hAnsi="Arial" w:cs="Arial"/>
          <w:sz w:val="20"/>
        </w:rPr>
        <w:t xml:space="preserve">cầu là </w:t>
      </w:r>
      <w:r w:rsidRPr="00F4056F">
        <w:rPr>
          <w:rFonts w:ascii="Arial" w:hAnsi="Arial" w:cs="Arial"/>
          <w:sz w:val="20"/>
        </w:rPr>
        <w:t>____</w:t>
      </w:r>
      <w:r w:rsidRPr="0054159E">
        <w:rPr>
          <w:rFonts w:ascii="Arial" w:hAnsi="Arial" w:cs="Arial"/>
          <w:sz w:val="20"/>
        </w:rPr>
        <w:t xml:space="preserve">% tổng số điểm </w:t>
      </w:r>
      <w:r w:rsidRPr="0054159E">
        <w:rPr>
          <w:rFonts w:ascii="Arial" w:hAnsi="Arial" w:cs="Arial"/>
          <w:i/>
          <w:sz w:val="20"/>
        </w:rPr>
        <w:t>[quy định giá trị % nhưng không được thấp hơn 70%]</w:t>
      </w:r>
      <w:r w:rsidRPr="00F4056F">
        <w:rPr>
          <w:rFonts w:ascii="Arial" w:hAnsi="Arial" w:cs="Arial"/>
          <w:sz w:val="20"/>
        </w:rPr>
        <w:t xml:space="preserve"> </w:t>
      </w:r>
      <w:r w:rsidRPr="0054159E">
        <w:rPr>
          <w:rFonts w:ascii="Arial" w:hAnsi="Arial" w:cs="Arial"/>
          <w:sz w:val="20"/>
        </w:rPr>
        <w:t xml:space="preserve">và điểm đánh giá của từng nội dung yêu cầu là </w:t>
      </w:r>
      <w:r w:rsidRPr="00F4056F">
        <w:rPr>
          <w:rFonts w:ascii="Arial" w:hAnsi="Arial" w:cs="Arial"/>
          <w:sz w:val="20"/>
        </w:rPr>
        <w:t>____</w:t>
      </w:r>
      <w:r w:rsidRPr="0054159E">
        <w:rPr>
          <w:rFonts w:ascii="Arial" w:hAnsi="Arial" w:cs="Arial"/>
          <w:sz w:val="20"/>
        </w:rPr>
        <w:t>% điểm tối đa của nội dung</w:t>
      </w:r>
      <w:r w:rsidRPr="00F4056F">
        <w:rPr>
          <w:rFonts w:ascii="Arial" w:hAnsi="Arial" w:cs="Arial"/>
          <w:sz w:val="20"/>
        </w:rPr>
        <w:t xml:space="preserve"> </w:t>
      </w:r>
      <w:r w:rsidRPr="0054159E">
        <w:rPr>
          <w:rFonts w:ascii="Arial" w:hAnsi="Arial" w:cs="Arial"/>
          <w:sz w:val="20"/>
        </w:rPr>
        <w:t xml:space="preserve">đó </w:t>
      </w:r>
      <w:r w:rsidRPr="0054159E">
        <w:rPr>
          <w:rFonts w:ascii="Arial" w:hAnsi="Arial" w:cs="Arial"/>
          <w:i/>
          <w:sz w:val="20"/>
        </w:rPr>
        <w:t>[quy định gi</w:t>
      </w:r>
      <w:r w:rsidRPr="00F4056F">
        <w:rPr>
          <w:rFonts w:ascii="Arial" w:hAnsi="Arial" w:cs="Arial"/>
          <w:i/>
          <w:sz w:val="20"/>
        </w:rPr>
        <w:t>á</w:t>
      </w:r>
      <w:r w:rsidRPr="0054159E">
        <w:rPr>
          <w:rFonts w:ascii="Arial" w:hAnsi="Arial" w:cs="Arial"/>
          <w:i/>
          <w:sz w:val="20"/>
        </w:rPr>
        <w:t xml:space="preserve"> trị % nhưng không thấp hơn 60%]</w:t>
      </w:r>
      <w:r w:rsidRPr="0054159E">
        <w:rPr>
          <w:rFonts w:ascii="Arial" w:hAnsi="Arial" w:cs="Arial"/>
          <w:sz w:val="20"/>
        </w:rPr>
        <w:t>.</w:t>
      </w:r>
    </w:p>
    <w:p w:rsidR="000A7206" w:rsidRPr="0054159E" w:rsidRDefault="000A7206" w:rsidP="000A7206">
      <w:pPr>
        <w:spacing w:before="120"/>
        <w:rPr>
          <w:rFonts w:ascii="Arial" w:hAnsi="Arial" w:cs="Arial"/>
          <w:sz w:val="20"/>
        </w:rPr>
      </w:pPr>
      <w:r w:rsidRPr="00F4056F">
        <w:rPr>
          <w:rFonts w:ascii="Arial" w:hAnsi="Arial" w:cs="Arial"/>
          <w:sz w:val="20"/>
        </w:rPr>
        <w:t xml:space="preserve">3.2. </w:t>
      </w:r>
      <w:r w:rsidRPr="0054159E">
        <w:rPr>
          <w:rFonts w:ascii="Arial" w:hAnsi="Arial" w:cs="Arial"/>
          <w:sz w:val="20"/>
        </w:rPr>
        <w:t>Tiêu chuẩn đánh giá về kỹ thuật</w:t>
      </w:r>
    </w:p>
    <w:p w:rsidR="000A7206" w:rsidRPr="0054159E" w:rsidRDefault="000A7206" w:rsidP="000A7206">
      <w:pPr>
        <w:spacing w:before="120"/>
        <w:rPr>
          <w:rFonts w:ascii="Arial" w:hAnsi="Arial" w:cs="Arial"/>
          <w:i/>
          <w:sz w:val="20"/>
        </w:rPr>
      </w:pPr>
      <w:r w:rsidRPr="0054159E">
        <w:rPr>
          <w:rFonts w:ascii="Arial" w:hAnsi="Arial" w:cs="Arial"/>
          <w:i/>
          <w:sz w:val="20"/>
        </w:rPr>
        <w:t>[Căn cứ quy mô, tính chất và lĩnh vực của dự án, Bên mời thầu quy định cụ thể các tiêu chuẩn đ</w:t>
      </w:r>
      <w:r w:rsidRPr="00F4056F">
        <w:rPr>
          <w:rFonts w:ascii="Arial" w:hAnsi="Arial" w:cs="Arial"/>
          <w:i/>
          <w:sz w:val="20"/>
        </w:rPr>
        <w:t>á</w:t>
      </w:r>
      <w:r w:rsidRPr="0054159E">
        <w:rPr>
          <w:rFonts w:ascii="Arial" w:hAnsi="Arial" w:cs="Arial"/>
          <w:i/>
          <w:sz w:val="20"/>
        </w:rPr>
        <w:t>nh giá về kỹ thuật. Bên mời thầu yêu cầu nhà đầu tư thuyết minh về kế hoạch và phương pháp triển khai thực hiện dự án để đánh giá sự phù hợp, khả thi đề xuất của nhà đầu tư đ</w:t>
      </w:r>
      <w:r w:rsidRPr="00F4056F">
        <w:rPr>
          <w:rFonts w:ascii="Arial" w:hAnsi="Arial" w:cs="Arial"/>
          <w:i/>
          <w:sz w:val="20"/>
        </w:rPr>
        <w:t>ố</w:t>
      </w:r>
      <w:r w:rsidRPr="0054159E">
        <w:rPr>
          <w:rFonts w:ascii="Arial" w:hAnsi="Arial" w:cs="Arial"/>
          <w:i/>
          <w:sz w:val="20"/>
        </w:rPr>
        <w:t>i với các nội dung sau đây:</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(1) </w:t>
      </w:r>
      <w:r w:rsidRPr="0054159E">
        <w:rPr>
          <w:rFonts w:ascii="Arial" w:hAnsi="Arial" w:cs="Arial"/>
          <w:i/>
          <w:sz w:val="20"/>
        </w:rPr>
        <w:t>Kế hoạch và phương pháp triển khai thực hiện dự án đảm bảo phù hợp của mục tiêu dự án do nhà đầu tư đề xuất với quy hoạch phân khu xây dựng tỷ lệ 1/2.000 hoặc quy hoạch ch</w:t>
      </w:r>
      <w:r w:rsidRPr="00F4056F">
        <w:rPr>
          <w:rFonts w:ascii="Arial" w:hAnsi="Arial" w:cs="Arial"/>
          <w:i/>
          <w:sz w:val="20"/>
        </w:rPr>
        <w:t>i</w:t>
      </w:r>
      <w:r w:rsidRPr="0054159E">
        <w:rPr>
          <w:rFonts w:ascii="Arial" w:hAnsi="Arial" w:cs="Arial"/>
          <w:i/>
          <w:sz w:val="20"/>
        </w:rPr>
        <w:t xml:space="preserve"> tiết xây dựng tỷ lệ 1/500 (nếu có) đã được phê duyệt;</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(2) </w:t>
      </w:r>
      <w:r w:rsidRPr="0054159E">
        <w:rPr>
          <w:rFonts w:ascii="Arial" w:hAnsi="Arial" w:cs="Arial"/>
          <w:i/>
          <w:sz w:val="20"/>
        </w:rPr>
        <w:t>Phương án kỹ thuật, giải pháp công nghệ trên cơ sở yêu cầu về q</w:t>
      </w:r>
      <w:r w:rsidRPr="00F4056F">
        <w:rPr>
          <w:rFonts w:ascii="Arial" w:hAnsi="Arial" w:cs="Arial"/>
          <w:i/>
          <w:sz w:val="20"/>
        </w:rPr>
        <w:t>u</w:t>
      </w:r>
      <w:r w:rsidRPr="0054159E">
        <w:rPr>
          <w:rFonts w:ascii="Arial" w:hAnsi="Arial" w:cs="Arial"/>
          <w:i/>
          <w:sz w:val="20"/>
        </w:rPr>
        <w:t>y mô dự án, giải pháp kiến trúc, công năng cơ bản của công trình dự án;</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(3) </w:t>
      </w:r>
      <w:r w:rsidRPr="0054159E">
        <w:rPr>
          <w:rFonts w:ascii="Arial" w:hAnsi="Arial" w:cs="Arial"/>
          <w:i/>
          <w:sz w:val="20"/>
        </w:rPr>
        <w:t>Phương án vận hành, quản lý, kinh doanh, bảo trì, bảo dưỡng công trình dự án;</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(4) </w:t>
      </w:r>
      <w:r w:rsidRPr="0054159E">
        <w:rPr>
          <w:rFonts w:ascii="Arial" w:hAnsi="Arial" w:cs="Arial"/>
          <w:i/>
          <w:sz w:val="20"/>
        </w:rPr>
        <w:t>Các yêu cầu về môi trường, an toàn được xem xét trên cơ sở các tiêu chuẩn, quy chuẩn về môi trường theo quy định của pháp Luật về môi trường;</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(5) </w:t>
      </w:r>
      <w:r w:rsidRPr="0054159E">
        <w:rPr>
          <w:rFonts w:ascii="Arial" w:hAnsi="Arial" w:cs="Arial"/>
          <w:i/>
          <w:sz w:val="20"/>
        </w:rPr>
        <w:t>Phương án quản lý rủi ro của nhà đầu tư trong qu</w:t>
      </w:r>
      <w:r w:rsidRPr="00F4056F">
        <w:rPr>
          <w:rFonts w:ascii="Arial" w:hAnsi="Arial" w:cs="Arial"/>
          <w:i/>
          <w:sz w:val="20"/>
        </w:rPr>
        <w:t>á</w:t>
      </w:r>
      <w:r w:rsidRPr="0054159E">
        <w:rPr>
          <w:rFonts w:ascii="Arial" w:hAnsi="Arial" w:cs="Arial"/>
          <w:i/>
          <w:sz w:val="20"/>
        </w:rPr>
        <w:t xml:space="preserve"> trình triển khai thực hiện dự án.</w:t>
      </w:r>
    </w:p>
    <w:p w:rsidR="000A7206" w:rsidRPr="0054159E" w:rsidRDefault="000A7206" w:rsidP="000A7206">
      <w:pPr>
        <w:spacing w:before="120"/>
        <w:rPr>
          <w:rFonts w:ascii="Arial" w:hAnsi="Arial" w:cs="Arial"/>
          <w:i/>
          <w:sz w:val="20"/>
        </w:rPr>
      </w:pPr>
      <w:r w:rsidRPr="0054159E">
        <w:rPr>
          <w:rFonts w:ascii="Arial" w:hAnsi="Arial" w:cs="Arial"/>
          <w:i/>
          <w:sz w:val="20"/>
        </w:rPr>
        <w:t>Ngoài các tiêu chu</w:t>
      </w:r>
      <w:r w:rsidRPr="00F4056F">
        <w:rPr>
          <w:rFonts w:ascii="Arial" w:hAnsi="Arial" w:cs="Arial"/>
          <w:i/>
          <w:sz w:val="20"/>
        </w:rPr>
        <w:t>ẩ</w:t>
      </w:r>
      <w:r w:rsidRPr="0054159E">
        <w:rPr>
          <w:rFonts w:ascii="Arial" w:hAnsi="Arial" w:cs="Arial"/>
          <w:i/>
          <w:sz w:val="20"/>
        </w:rPr>
        <w:t>n nêu trên, trong quá trình xây dựng tiêu chuẩn đánh gi</w:t>
      </w:r>
      <w:r w:rsidRPr="00F4056F">
        <w:rPr>
          <w:rFonts w:ascii="Arial" w:hAnsi="Arial" w:cs="Arial"/>
          <w:i/>
          <w:sz w:val="20"/>
        </w:rPr>
        <w:t>á</w:t>
      </w:r>
      <w:r w:rsidRPr="0054159E">
        <w:rPr>
          <w:rFonts w:ascii="Arial" w:hAnsi="Arial" w:cs="Arial"/>
          <w:i/>
          <w:sz w:val="20"/>
        </w:rPr>
        <w:t xml:space="preserve"> về kỹ thuật, Bên mời thầu có thể Điều chỉnh, bổ sung các tiêu chuẩn về kỹ thuật khác phù hợp với tính chất, lĩnh vực, đặc điểm dự án cụ thể.</w:t>
      </w:r>
    </w:p>
    <w:p w:rsidR="000A7206" w:rsidRPr="00F4056F" w:rsidRDefault="000A7206" w:rsidP="000A7206">
      <w:pPr>
        <w:spacing w:before="120"/>
        <w:rPr>
          <w:rFonts w:ascii="Arial" w:hAnsi="Arial" w:cs="Arial"/>
          <w:b/>
          <w:sz w:val="20"/>
        </w:rPr>
      </w:pPr>
      <w:r w:rsidRPr="0054159E">
        <w:rPr>
          <w:rFonts w:ascii="Arial" w:hAnsi="Arial" w:cs="Arial"/>
          <w:b/>
          <w:sz w:val="20"/>
        </w:rPr>
        <w:t>Mục 4. Kiểm tra và đánh giá tính hợp lệ</w:t>
      </w:r>
      <w:r w:rsidRPr="0054159E">
        <w:rPr>
          <w:rFonts w:ascii="Arial" w:hAnsi="Arial" w:cs="Arial"/>
          <w:sz w:val="20"/>
        </w:rPr>
        <w:t xml:space="preserve"> </w:t>
      </w:r>
      <w:r w:rsidRPr="0054159E">
        <w:rPr>
          <w:rFonts w:ascii="Arial" w:hAnsi="Arial" w:cs="Arial"/>
          <w:b/>
          <w:sz w:val="20"/>
        </w:rPr>
        <w:t>HSĐXTC</w:t>
      </w:r>
    </w:p>
    <w:p w:rsidR="000A7206" w:rsidRPr="0054159E" w:rsidRDefault="000A7206" w:rsidP="000A7206">
      <w:pPr>
        <w:spacing w:before="120"/>
        <w:rPr>
          <w:rFonts w:ascii="Arial" w:hAnsi="Arial" w:cs="Arial"/>
          <w:sz w:val="20"/>
        </w:rPr>
      </w:pPr>
      <w:r w:rsidRPr="00F4056F">
        <w:rPr>
          <w:rFonts w:ascii="Arial" w:hAnsi="Arial" w:cs="Arial"/>
          <w:sz w:val="20"/>
        </w:rPr>
        <w:t xml:space="preserve">4.1. </w:t>
      </w:r>
      <w:r w:rsidRPr="0054159E">
        <w:rPr>
          <w:rFonts w:ascii="Arial" w:hAnsi="Arial" w:cs="Arial"/>
          <w:sz w:val="20"/>
        </w:rPr>
        <w:t>Kiểm tra HSĐXTC</w:t>
      </w:r>
    </w:p>
    <w:p w:rsidR="000A7206" w:rsidRPr="0054159E" w:rsidRDefault="000A7206" w:rsidP="000A7206">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Kiểm tra số lượng bản chụp HSĐXTC;</w:t>
      </w:r>
    </w:p>
    <w:p w:rsidR="000A7206" w:rsidRPr="0054159E" w:rsidRDefault="000A7206" w:rsidP="000A7206">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Kiểm tra các thành phần của bản gốc HSĐXTC, bao gồm: Đơn dự thầ</w:t>
      </w:r>
      <w:r w:rsidRPr="00F4056F">
        <w:rPr>
          <w:rFonts w:ascii="Arial" w:hAnsi="Arial" w:cs="Arial"/>
          <w:sz w:val="20"/>
        </w:rPr>
        <w:t xml:space="preserve">u </w:t>
      </w:r>
      <w:r w:rsidRPr="0054159E">
        <w:rPr>
          <w:rFonts w:ascii="Arial" w:hAnsi="Arial" w:cs="Arial"/>
          <w:sz w:val="20"/>
        </w:rPr>
        <w:t>thuộc HSĐXTC, các thành phần khác thuộc HSĐXTC theo quy định tại Mục 15 CDNĐT;</w:t>
      </w:r>
    </w:p>
    <w:p w:rsidR="000A7206" w:rsidRPr="0054159E" w:rsidRDefault="000A7206" w:rsidP="000A7206">
      <w:pPr>
        <w:spacing w:before="120"/>
        <w:rPr>
          <w:rFonts w:ascii="Arial" w:hAnsi="Arial" w:cs="Arial"/>
          <w:sz w:val="20"/>
        </w:rPr>
      </w:pPr>
      <w:r w:rsidRPr="00F4056F">
        <w:rPr>
          <w:rFonts w:ascii="Arial" w:hAnsi="Arial" w:cs="Arial"/>
          <w:sz w:val="20"/>
        </w:rPr>
        <w:t xml:space="preserve">c) </w:t>
      </w:r>
      <w:r w:rsidRPr="0054159E">
        <w:rPr>
          <w:rFonts w:ascii="Arial" w:hAnsi="Arial" w:cs="Arial"/>
          <w:sz w:val="20"/>
        </w:rPr>
        <w:t>Kiểm tra sự thống nhất nội dung giữ</w:t>
      </w:r>
      <w:r w:rsidRPr="00F4056F">
        <w:rPr>
          <w:rFonts w:ascii="Arial" w:hAnsi="Arial" w:cs="Arial"/>
          <w:sz w:val="20"/>
        </w:rPr>
        <w:t>a</w:t>
      </w:r>
      <w:r w:rsidRPr="0054159E">
        <w:rPr>
          <w:rFonts w:ascii="Arial" w:hAnsi="Arial" w:cs="Arial"/>
          <w:sz w:val="20"/>
        </w:rPr>
        <w:t xml:space="preserve"> bản gốc và b</w:t>
      </w:r>
      <w:r w:rsidRPr="00F4056F">
        <w:rPr>
          <w:rFonts w:ascii="Arial" w:hAnsi="Arial" w:cs="Arial"/>
          <w:sz w:val="20"/>
        </w:rPr>
        <w:t>ả</w:t>
      </w:r>
      <w:r w:rsidRPr="0054159E">
        <w:rPr>
          <w:rFonts w:ascii="Arial" w:hAnsi="Arial" w:cs="Arial"/>
          <w:sz w:val="20"/>
        </w:rPr>
        <w:t>n chụp để phục vụ quá trình đánh giá chi tiết HSĐXTC.</w:t>
      </w:r>
    </w:p>
    <w:p w:rsidR="000A7206" w:rsidRPr="0054159E" w:rsidRDefault="000A7206" w:rsidP="000A7206">
      <w:pPr>
        <w:spacing w:before="120"/>
        <w:rPr>
          <w:rFonts w:ascii="Arial" w:hAnsi="Arial" w:cs="Arial"/>
          <w:sz w:val="20"/>
        </w:rPr>
      </w:pPr>
      <w:r w:rsidRPr="00F4056F">
        <w:rPr>
          <w:rFonts w:ascii="Arial" w:hAnsi="Arial" w:cs="Arial"/>
          <w:sz w:val="20"/>
        </w:rPr>
        <w:t xml:space="preserve">4.2. </w:t>
      </w:r>
      <w:r w:rsidRPr="0054159E">
        <w:rPr>
          <w:rFonts w:ascii="Arial" w:hAnsi="Arial" w:cs="Arial"/>
          <w:sz w:val="20"/>
        </w:rPr>
        <w:t>Đánh giá tính h</w:t>
      </w:r>
      <w:r w:rsidRPr="00F4056F">
        <w:rPr>
          <w:rFonts w:ascii="Arial" w:hAnsi="Arial" w:cs="Arial"/>
          <w:sz w:val="20"/>
        </w:rPr>
        <w:t>ợ</w:t>
      </w:r>
      <w:r w:rsidRPr="0054159E">
        <w:rPr>
          <w:rFonts w:ascii="Arial" w:hAnsi="Arial" w:cs="Arial"/>
          <w:sz w:val="20"/>
        </w:rPr>
        <w:t xml:space="preserve">p </w:t>
      </w:r>
      <w:r w:rsidRPr="00F4056F">
        <w:rPr>
          <w:rFonts w:ascii="Arial" w:hAnsi="Arial" w:cs="Arial"/>
          <w:sz w:val="20"/>
        </w:rPr>
        <w:t>l</w:t>
      </w:r>
      <w:r w:rsidRPr="0054159E">
        <w:rPr>
          <w:rFonts w:ascii="Arial" w:hAnsi="Arial" w:cs="Arial"/>
          <w:sz w:val="20"/>
        </w:rPr>
        <w:t>ệ HSĐXTC</w:t>
      </w:r>
    </w:p>
    <w:p w:rsidR="000A7206" w:rsidRPr="00F4056F" w:rsidRDefault="000A7206" w:rsidP="000A7206">
      <w:pPr>
        <w:spacing w:before="120"/>
        <w:rPr>
          <w:rFonts w:ascii="Arial" w:hAnsi="Arial" w:cs="Arial"/>
          <w:sz w:val="20"/>
        </w:rPr>
      </w:pPr>
      <w:r w:rsidRPr="0054159E">
        <w:rPr>
          <w:rFonts w:ascii="Arial" w:hAnsi="Arial" w:cs="Arial"/>
          <w:sz w:val="20"/>
        </w:rPr>
        <w:t>HSĐXTC của nhà đầu tư được đánh giá là hợp lệ khi đáp ứng đầy đủ các nội dung s</w:t>
      </w:r>
      <w:r w:rsidRPr="00F4056F">
        <w:rPr>
          <w:rFonts w:ascii="Arial" w:hAnsi="Arial" w:cs="Arial"/>
          <w:sz w:val="20"/>
        </w:rPr>
        <w:t>a</w:t>
      </w:r>
      <w:r w:rsidRPr="0054159E">
        <w:rPr>
          <w:rFonts w:ascii="Arial" w:hAnsi="Arial" w:cs="Arial"/>
          <w:sz w:val="20"/>
        </w:rPr>
        <w:t>u đây:</w:t>
      </w:r>
    </w:p>
    <w:p w:rsidR="000A7206" w:rsidRPr="0054159E" w:rsidRDefault="000A7206" w:rsidP="000A7206">
      <w:pPr>
        <w:spacing w:before="120"/>
        <w:rPr>
          <w:rFonts w:ascii="Arial" w:hAnsi="Arial" w:cs="Arial"/>
          <w:sz w:val="20"/>
        </w:rPr>
      </w:pPr>
      <w:r w:rsidRPr="0054159E">
        <w:rPr>
          <w:rFonts w:ascii="Arial" w:hAnsi="Arial" w:cs="Arial"/>
          <w:sz w:val="20"/>
          <w:lang w:val="en-US"/>
        </w:rPr>
        <w:t xml:space="preserve">a) </w:t>
      </w:r>
      <w:r w:rsidRPr="0054159E">
        <w:rPr>
          <w:rFonts w:ascii="Arial" w:hAnsi="Arial" w:cs="Arial"/>
          <w:sz w:val="20"/>
        </w:rPr>
        <w:t>Có bản gốc HSĐXTC;</w:t>
      </w:r>
    </w:p>
    <w:p w:rsidR="000A7206" w:rsidRPr="0054159E" w:rsidRDefault="000A7206" w:rsidP="000A7206">
      <w:pPr>
        <w:spacing w:before="120"/>
        <w:rPr>
          <w:rFonts w:ascii="Arial" w:hAnsi="Arial" w:cs="Arial"/>
          <w:sz w:val="20"/>
        </w:rPr>
      </w:pPr>
      <w:r w:rsidRPr="00F4056F">
        <w:rPr>
          <w:rFonts w:ascii="Arial" w:hAnsi="Arial" w:cs="Arial"/>
          <w:sz w:val="20"/>
        </w:rPr>
        <w:t xml:space="preserve">b) </w:t>
      </w:r>
      <w:r w:rsidRPr="0054159E">
        <w:rPr>
          <w:rFonts w:ascii="Arial" w:hAnsi="Arial" w:cs="Arial"/>
          <w:sz w:val="20"/>
        </w:rPr>
        <w:t>Có đơn dự thầu thuộc HSĐXTC được đại diện hợp pháp của nhà đầu tư ký tên, đóng dấu (nếu có). Đối với nhà đầu tư liê</w:t>
      </w:r>
      <w:r w:rsidRPr="00F4056F">
        <w:rPr>
          <w:rFonts w:ascii="Arial" w:hAnsi="Arial" w:cs="Arial"/>
          <w:sz w:val="20"/>
        </w:rPr>
        <w:t>n</w:t>
      </w:r>
      <w:r w:rsidRPr="0054159E">
        <w:rPr>
          <w:rFonts w:ascii="Arial" w:hAnsi="Arial" w:cs="Arial"/>
          <w:sz w:val="20"/>
        </w:rPr>
        <w:t xml:space="preserve"> danh (trường hợp có sự th</w:t>
      </w:r>
      <w:r w:rsidRPr="00F4056F">
        <w:rPr>
          <w:rFonts w:ascii="Arial" w:hAnsi="Arial" w:cs="Arial"/>
          <w:sz w:val="20"/>
        </w:rPr>
        <w:t>a</w:t>
      </w:r>
      <w:r w:rsidRPr="0054159E">
        <w:rPr>
          <w:rFonts w:ascii="Arial" w:hAnsi="Arial" w:cs="Arial"/>
          <w:sz w:val="20"/>
        </w:rPr>
        <w:t xml:space="preserve">y đổi thành viên), đơn dự thầu phải do đại diện </w:t>
      </w:r>
      <w:r w:rsidRPr="0054159E">
        <w:rPr>
          <w:rFonts w:ascii="Arial" w:hAnsi="Arial" w:cs="Arial"/>
          <w:sz w:val="20"/>
        </w:rPr>
        <w:lastRenderedPageBreak/>
        <w:t xml:space="preserve">hợp pháp của từng thành viên liên danh ký tên, đóng dấu (nếu </w:t>
      </w:r>
      <w:r w:rsidRPr="00F4056F">
        <w:rPr>
          <w:rFonts w:ascii="Arial" w:hAnsi="Arial" w:cs="Arial"/>
          <w:sz w:val="20"/>
        </w:rPr>
        <w:t>c</w:t>
      </w:r>
      <w:r w:rsidRPr="0054159E">
        <w:rPr>
          <w:rFonts w:ascii="Arial" w:hAnsi="Arial" w:cs="Arial"/>
          <w:sz w:val="20"/>
        </w:rPr>
        <w:t>ó) hoặc thành viên đứ</w:t>
      </w:r>
      <w:r w:rsidRPr="00F4056F">
        <w:rPr>
          <w:rFonts w:ascii="Arial" w:hAnsi="Arial" w:cs="Arial"/>
          <w:sz w:val="20"/>
        </w:rPr>
        <w:t>n</w:t>
      </w:r>
      <w:r w:rsidRPr="0054159E">
        <w:rPr>
          <w:rFonts w:ascii="Arial" w:hAnsi="Arial" w:cs="Arial"/>
          <w:sz w:val="20"/>
        </w:rPr>
        <w:t>g đầu liên danh thay mặt liên danh ký đơn dự thầu theo phân công trách nhiệm trong văn bản thỏa thuận liên danh;</w:t>
      </w:r>
    </w:p>
    <w:p w:rsidR="000A7206" w:rsidRPr="0054159E" w:rsidRDefault="000A7206" w:rsidP="000A7206">
      <w:pPr>
        <w:spacing w:before="120"/>
        <w:rPr>
          <w:rFonts w:ascii="Arial" w:hAnsi="Arial" w:cs="Arial"/>
          <w:sz w:val="20"/>
        </w:rPr>
      </w:pPr>
      <w:r w:rsidRPr="00F4056F">
        <w:rPr>
          <w:rFonts w:ascii="Arial" w:hAnsi="Arial" w:cs="Arial"/>
          <w:sz w:val="20"/>
        </w:rPr>
        <w:t xml:space="preserve">c) </w:t>
      </w:r>
      <w:r w:rsidRPr="0054159E">
        <w:rPr>
          <w:rFonts w:ascii="Arial" w:hAnsi="Arial" w:cs="Arial"/>
          <w:sz w:val="20"/>
        </w:rPr>
        <w:t>Tổng chi phí thực hiện dự án (không bao gồm chi phí bồi thường, giải phóng mặt</w:t>
      </w:r>
      <w:r w:rsidRPr="00F4056F">
        <w:rPr>
          <w:rFonts w:ascii="Arial" w:hAnsi="Arial" w:cs="Arial"/>
          <w:sz w:val="20"/>
        </w:rPr>
        <w:t xml:space="preserve"> </w:t>
      </w:r>
      <w:r w:rsidRPr="0054159E">
        <w:rPr>
          <w:rFonts w:ascii="Arial" w:hAnsi="Arial" w:cs="Arial"/>
          <w:sz w:val="20"/>
        </w:rPr>
        <w:t>bằng) do nhà đầu t</w:t>
      </w:r>
      <w:r w:rsidRPr="00F4056F">
        <w:rPr>
          <w:rFonts w:ascii="Arial" w:hAnsi="Arial" w:cs="Arial"/>
          <w:sz w:val="20"/>
        </w:rPr>
        <w:t xml:space="preserve">ư </w:t>
      </w:r>
      <w:r w:rsidRPr="0054159E">
        <w:rPr>
          <w:rFonts w:ascii="Arial" w:hAnsi="Arial" w:cs="Arial"/>
          <w:sz w:val="20"/>
        </w:rPr>
        <w:t>đề xuất (M</w:t>
      </w:r>
      <w:r w:rsidRPr="00F4056F">
        <w:rPr>
          <w:rFonts w:ascii="Arial" w:hAnsi="Arial" w:cs="Arial"/>
          <w:sz w:val="20"/>
          <w:vertAlign w:val="subscript"/>
        </w:rPr>
        <w:t>1</w:t>
      </w:r>
      <w:r w:rsidRPr="0054159E">
        <w:rPr>
          <w:rFonts w:ascii="Arial" w:hAnsi="Arial" w:cs="Arial"/>
          <w:sz w:val="20"/>
        </w:rPr>
        <w:t>), giá trị bồi thường, giải phóng mặt bằng do nhà đầu tư đề xuất (M</w:t>
      </w:r>
      <w:r w:rsidRPr="0054159E">
        <w:rPr>
          <w:rFonts w:ascii="Arial" w:hAnsi="Arial" w:cs="Arial"/>
          <w:sz w:val="20"/>
          <w:vertAlign w:val="subscript"/>
        </w:rPr>
        <w:t>2</w:t>
      </w:r>
      <w:r w:rsidRPr="0054159E">
        <w:rPr>
          <w:rFonts w:ascii="Arial" w:hAnsi="Arial" w:cs="Arial"/>
          <w:sz w:val="20"/>
        </w:rPr>
        <w:t>), giá tr</w:t>
      </w:r>
      <w:r w:rsidRPr="00F4056F">
        <w:rPr>
          <w:rFonts w:ascii="Arial" w:hAnsi="Arial" w:cs="Arial"/>
          <w:sz w:val="20"/>
        </w:rPr>
        <w:t>ị</w:t>
      </w:r>
      <w:r w:rsidRPr="0054159E">
        <w:rPr>
          <w:rFonts w:ascii="Arial" w:hAnsi="Arial" w:cs="Arial"/>
          <w:sz w:val="20"/>
        </w:rPr>
        <w:t xml:space="preserve"> đề xuất nộp ngân sách nhà nước (M</w:t>
      </w:r>
      <w:r w:rsidRPr="0054159E">
        <w:rPr>
          <w:rFonts w:ascii="Arial" w:hAnsi="Arial" w:cs="Arial"/>
          <w:sz w:val="20"/>
          <w:vertAlign w:val="subscript"/>
        </w:rPr>
        <w:t>3</w:t>
      </w:r>
      <w:r w:rsidRPr="0054159E">
        <w:rPr>
          <w:rFonts w:ascii="Arial" w:hAnsi="Arial" w:cs="Arial"/>
          <w:sz w:val="20"/>
        </w:rPr>
        <w:t>) ghi trong đơn dự thầu phải cụ thể, cố định bằng số, bằng chữ và phải phù hợp, logic, không đề xuất các giá trị khác nhau đối với cùng một nội dung hoặc có kèm theo Điều kiện gây bất lợi cho cơ quan nhà nước có thẩm quyền, Bên mời thầu;</w:t>
      </w:r>
    </w:p>
    <w:p w:rsidR="000A7206" w:rsidRPr="0054159E" w:rsidRDefault="000A7206" w:rsidP="000A7206">
      <w:pPr>
        <w:spacing w:before="120"/>
        <w:rPr>
          <w:rFonts w:ascii="Arial" w:hAnsi="Arial" w:cs="Arial"/>
          <w:sz w:val="20"/>
        </w:rPr>
      </w:pPr>
      <w:r w:rsidRPr="00F4056F">
        <w:rPr>
          <w:rFonts w:ascii="Arial" w:hAnsi="Arial" w:cs="Arial"/>
          <w:sz w:val="20"/>
        </w:rPr>
        <w:t xml:space="preserve">d) </w:t>
      </w:r>
      <w:r w:rsidRPr="0054159E">
        <w:rPr>
          <w:rFonts w:ascii="Arial" w:hAnsi="Arial" w:cs="Arial"/>
          <w:sz w:val="20"/>
        </w:rPr>
        <w:t>Thời hạn hiệu lực của HSĐXTC đáp ứng yêu cầu theo quy định tại Mục 18</w:t>
      </w:r>
      <w:r w:rsidRPr="00F4056F">
        <w:rPr>
          <w:rFonts w:ascii="Arial" w:hAnsi="Arial" w:cs="Arial"/>
          <w:sz w:val="20"/>
        </w:rPr>
        <w:t xml:space="preserve"> </w:t>
      </w:r>
      <w:r w:rsidRPr="0054159E">
        <w:rPr>
          <w:rFonts w:ascii="Arial" w:hAnsi="Arial" w:cs="Arial"/>
          <w:sz w:val="20"/>
        </w:rPr>
        <w:t>CDNĐT.</w:t>
      </w:r>
    </w:p>
    <w:p w:rsidR="000A7206" w:rsidRPr="0054159E" w:rsidRDefault="000A7206" w:rsidP="000A7206">
      <w:pPr>
        <w:spacing w:before="120"/>
        <w:rPr>
          <w:rFonts w:ascii="Arial" w:hAnsi="Arial" w:cs="Arial"/>
          <w:sz w:val="20"/>
        </w:rPr>
      </w:pPr>
      <w:r w:rsidRPr="0054159E">
        <w:rPr>
          <w:rFonts w:ascii="Arial" w:hAnsi="Arial" w:cs="Arial"/>
          <w:sz w:val="20"/>
        </w:rPr>
        <w:t>Nhà đầ</w:t>
      </w:r>
      <w:r w:rsidRPr="00F4056F">
        <w:rPr>
          <w:rFonts w:ascii="Arial" w:hAnsi="Arial" w:cs="Arial"/>
          <w:sz w:val="20"/>
        </w:rPr>
        <w:t>u</w:t>
      </w:r>
      <w:r w:rsidRPr="0054159E">
        <w:rPr>
          <w:rFonts w:ascii="Arial" w:hAnsi="Arial" w:cs="Arial"/>
          <w:sz w:val="20"/>
        </w:rPr>
        <w:t xml:space="preserve"> tư có HSĐXTC được kết luận là “Hợp lệ” khi tất cả các nội dung được đánh giá là “Đáp ứng”. HSĐXTC của nhà đầu tư được kết luận là “Không hợp lệ” khi có bất kỳ một nội dung được đánh giá là “Không đáp ứng” và khi đó, HSĐXTC của nhà đầu tư đó bị loại.</w:t>
      </w:r>
    </w:p>
    <w:p w:rsidR="000A7206" w:rsidRPr="0054159E" w:rsidRDefault="000A7206" w:rsidP="000A7206">
      <w:pPr>
        <w:spacing w:before="120"/>
        <w:rPr>
          <w:rFonts w:ascii="Arial" w:hAnsi="Arial" w:cs="Arial"/>
          <w:sz w:val="20"/>
        </w:rPr>
      </w:pPr>
      <w:r w:rsidRPr="0054159E">
        <w:rPr>
          <w:rFonts w:ascii="Arial" w:hAnsi="Arial" w:cs="Arial"/>
          <w:sz w:val="20"/>
        </w:rPr>
        <w:t xml:space="preserve">Nhà đầu tư có HSĐXTC </w:t>
      </w:r>
      <w:r w:rsidRPr="00F4056F">
        <w:rPr>
          <w:rFonts w:ascii="Arial" w:hAnsi="Arial" w:cs="Arial"/>
          <w:sz w:val="20"/>
        </w:rPr>
        <w:t>h</w:t>
      </w:r>
      <w:r w:rsidRPr="0054159E">
        <w:rPr>
          <w:rFonts w:ascii="Arial" w:hAnsi="Arial" w:cs="Arial"/>
          <w:sz w:val="20"/>
        </w:rPr>
        <w:t>ợp lệ sẽ đượ</w:t>
      </w:r>
      <w:r w:rsidRPr="00F4056F">
        <w:rPr>
          <w:rFonts w:ascii="Arial" w:hAnsi="Arial" w:cs="Arial"/>
          <w:sz w:val="20"/>
        </w:rPr>
        <w:t>c</w:t>
      </w:r>
      <w:r w:rsidRPr="0054159E">
        <w:rPr>
          <w:rFonts w:ascii="Arial" w:hAnsi="Arial" w:cs="Arial"/>
          <w:sz w:val="20"/>
        </w:rPr>
        <w:t xml:space="preserve"> tiếp tục đánh giá chi tiết về tài chính.</w:t>
      </w:r>
    </w:p>
    <w:p w:rsidR="000A7206" w:rsidRPr="0054159E" w:rsidRDefault="000A7206" w:rsidP="000A7206">
      <w:pPr>
        <w:spacing w:before="120"/>
        <w:rPr>
          <w:rFonts w:ascii="Arial" w:hAnsi="Arial" w:cs="Arial"/>
          <w:b/>
          <w:sz w:val="20"/>
        </w:rPr>
      </w:pPr>
      <w:r w:rsidRPr="0054159E">
        <w:rPr>
          <w:rFonts w:ascii="Arial" w:hAnsi="Arial" w:cs="Arial"/>
          <w:b/>
          <w:sz w:val="20"/>
        </w:rPr>
        <w:t>Mục 5. Đánh giá về tài chính - thương mại</w:t>
      </w:r>
    </w:p>
    <w:p w:rsidR="000A7206" w:rsidRPr="0054159E" w:rsidRDefault="000A7206" w:rsidP="000A7206">
      <w:pPr>
        <w:spacing w:before="120"/>
        <w:rPr>
          <w:rFonts w:ascii="Arial" w:hAnsi="Arial" w:cs="Arial"/>
          <w:sz w:val="20"/>
        </w:rPr>
      </w:pPr>
      <w:r w:rsidRPr="00F4056F">
        <w:rPr>
          <w:rFonts w:ascii="Arial" w:hAnsi="Arial" w:cs="Arial"/>
          <w:sz w:val="20"/>
        </w:rPr>
        <w:t xml:space="preserve">5.1. </w:t>
      </w:r>
      <w:r w:rsidRPr="0054159E">
        <w:rPr>
          <w:rFonts w:ascii="Arial" w:hAnsi="Arial" w:cs="Arial"/>
          <w:sz w:val="20"/>
        </w:rPr>
        <w:t>Sửa lỗi, hiệu chỉnh sai lệch</w:t>
      </w:r>
    </w:p>
    <w:p w:rsidR="000A7206" w:rsidRPr="0054159E" w:rsidRDefault="000A7206" w:rsidP="000A7206">
      <w:pPr>
        <w:spacing w:before="120"/>
        <w:rPr>
          <w:rFonts w:ascii="Arial" w:hAnsi="Arial" w:cs="Arial"/>
          <w:sz w:val="20"/>
        </w:rPr>
      </w:pPr>
      <w:r w:rsidRPr="0054159E">
        <w:rPr>
          <w:rFonts w:ascii="Arial" w:hAnsi="Arial" w:cs="Arial"/>
          <w:sz w:val="20"/>
        </w:rPr>
        <w:t>Việc sửa lỗi, hiệu chỉnh sai lệch thực hiện theo quy định tại Mục 33 CDNĐT.</w:t>
      </w:r>
    </w:p>
    <w:p w:rsidR="000A7206" w:rsidRPr="0054159E" w:rsidRDefault="000A7206" w:rsidP="000A7206">
      <w:pPr>
        <w:spacing w:before="120"/>
        <w:rPr>
          <w:rFonts w:ascii="Arial" w:hAnsi="Arial" w:cs="Arial"/>
          <w:sz w:val="20"/>
        </w:rPr>
      </w:pPr>
      <w:r w:rsidRPr="00F4056F">
        <w:rPr>
          <w:rFonts w:ascii="Arial" w:hAnsi="Arial" w:cs="Arial"/>
          <w:sz w:val="20"/>
        </w:rPr>
        <w:t xml:space="preserve">5.2. </w:t>
      </w:r>
      <w:r w:rsidRPr="0054159E">
        <w:rPr>
          <w:rFonts w:ascii="Arial" w:hAnsi="Arial" w:cs="Arial"/>
          <w:sz w:val="20"/>
        </w:rPr>
        <w:t>Phương pháp đánh giá tài chính - thương mại</w:t>
      </w:r>
    </w:p>
    <w:p w:rsidR="000A7206" w:rsidRPr="0054159E" w:rsidRDefault="000A7206" w:rsidP="000A7206">
      <w:pPr>
        <w:spacing w:before="120"/>
        <w:rPr>
          <w:rFonts w:ascii="Arial" w:hAnsi="Arial" w:cs="Arial"/>
          <w:sz w:val="20"/>
        </w:rPr>
      </w:pPr>
      <w:r w:rsidRPr="0054159E">
        <w:rPr>
          <w:rFonts w:ascii="Arial" w:hAnsi="Arial" w:cs="Arial"/>
          <w:sz w:val="20"/>
        </w:rPr>
        <w:t>Phương pháp lợi ích xã hội, lợi ích Nhà nước được sử dụng để đánh giá nhà đầu tư đề xuất phương án thực hiện dự án có hiệu quả đầu tư lớn nhất, các nội dung khác có liên quan đã được xác định rõ trong HSMT. Hiệu quả đầu tư được đánh giá thông qua tiê</w:t>
      </w:r>
      <w:r w:rsidRPr="00F4056F">
        <w:rPr>
          <w:rFonts w:ascii="Arial" w:hAnsi="Arial" w:cs="Arial"/>
          <w:sz w:val="20"/>
        </w:rPr>
        <w:t>u</w:t>
      </w:r>
      <w:r w:rsidRPr="0054159E">
        <w:rPr>
          <w:rFonts w:ascii="Arial" w:hAnsi="Arial" w:cs="Arial"/>
          <w:sz w:val="20"/>
        </w:rPr>
        <w:t xml:space="preserve"> chí đề xuất nộp ngân sách nhà nước bằng tiền.</w:t>
      </w:r>
    </w:p>
    <w:p w:rsidR="000A7206" w:rsidRPr="0054159E" w:rsidRDefault="000A7206" w:rsidP="000A7206">
      <w:pPr>
        <w:spacing w:before="120"/>
        <w:rPr>
          <w:rFonts w:ascii="Arial" w:hAnsi="Arial" w:cs="Arial"/>
          <w:sz w:val="20"/>
        </w:rPr>
      </w:pPr>
      <w:r w:rsidRPr="0054159E">
        <w:rPr>
          <w:rFonts w:ascii="Arial" w:hAnsi="Arial" w:cs="Arial"/>
          <w:sz w:val="20"/>
        </w:rPr>
        <w:t>Nhà đầu tư có giá đề xuất (</w:t>
      </w:r>
      <w:r w:rsidRPr="00F4056F">
        <w:rPr>
          <w:rFonts w:ascii="Arial" w:hAnsi="Arial" w:cs="Arial"/>
          <w:sz w:val="20"/>
        </w:rPr>
        <w:t>A</w:t>
      </w:r>
      <w:r w:rsidRPr="0054159E">
        <w:rPr>
          <w:rFonts w:ascii="Arial" w:hAnsi="Arial" w:cs="Arial"/>
          <w:sz w:val="20"/>
        </w:rPr>
        <w:t>) không thấp h</w:t>
      </w:r>
      <w:r w:rsidRPr="00F4056F">
        <w:rPr>
          <w:rFonts w:ascii="Arial" w:hAnsi="Arial" w:cs="Arial"/>
          <w:sz w:val="20"/>
        </w:rPr>
        <w:t>ơ</w:t>
      </w:r>
      <w:r w:rsidRPr="0054159E">
        <w:rPr>
          <w:rFonts w:ascii="Arial" w:hAnsi="Arial" w:cs="Arial"/>
          <w:sz w:val="20"/>
        </w:rPr>
        <w:t>n giá sàn; giá trị bồ</w:t>
      </w:r>
      <w:r w:rsidRPr="00F4056F">
        <w:rPr>
          <w:rFonts w:ascii="Arial" w:hAnsi="Arial" w:cs="Arial"/>
          <w:sz w:val="20"/>
        </w:rPr>
        <w:t>i</w:t>
      </w:r>
      <w:r w:rsidRPr="0054159E">
        <w:rPr>
          <w:rFonts w:ascii="Arial" w:hAnsi="Arial" w:cs="Arial"/>
          <w:sz w:val="20"/>
        </w:rPr>
        <w:t xml:space="preserve"> thường, giải phóng mặt bằng (M</w:t>
      </w:r>
      <w:r w:rsidRPr="0054159E">
        <w:rPr>
          <w:rFonts w:ascii="Arial" w:hAnsi="Arial" w:cs="Arial"/>
          <w:sz w:val="20"/>
          <w:vertAlign w:val="subscript"/>
        </w:rPr>
        <w:t>2</w:t>
      </w:r>
      <w:r w:rsidRPr="0054159E">
        <w:rPr>
          <w:rFonts w:ascii="Arial" w:hAnsi="Arial" w:cs="Arial"/>
          <w:sz w:val="20"/>
        </w:rPr>
        <w:t>) không th</w:t>
      </w:r>
      <w:r w:rsidRPr="00F4056F">
        <w:rPr>
          <w:rFonts w:ascii="Arial" w:hAnsi="Arial" w:cs="Arial"/>
          <w:sz w:val="20"/>
        </w:rPr>
        <w:t>ấ</w:t>
      </w:r>
      <w:r w:rsidRPr="0054159E">
        <w:rPr>
          <w:rFonts w:ascii="Arial" w:hAnsi="Arial" w:cs="Arial"/>
          <w:sz w:val="20"/>
        </w:rPr>
        <w:t>p hơn m</w:t>
      </w:r>
      <w:r w:rsidRPr="0054159E">
        <w:rPr>
          <w:rFonts w:ascii="Arial" w:hAnsi="Arial" w:cs="Arial"/>
          <w:sz w:val="20"/>
          <w:vertAlign w:val="subscript"/>
        </w:rPr>
        <w:t>2</w:t>
      </w:r>
      <w:r w:rsidRPr="0054159E">
        <w:rPr>
          <w:rFonts w:ascii="Arial" w:hAnsi="Arial" w:cs="Arial"/>
          <w:sz w:val="20"/>
        </w:rPr>
        <w:t>; giá trị đề x</w:t>
      </w:r>
      <w:r w:rsidRPr="00F4056F">
        <w:rPr>
          <w:rFonts w:ascii="Arial" w:hAnsi="Arial" w:cs="Arial"/>
          <w:sz w:val="20"/>
        </w:rPr>
        <w:t>u</w:t>
      </w:r>
      <w:r w:rsidRPr="0054159E">
        <w:rPr>
          <w:rFonts w:ascii="Arial" w:hAnsi="Arial" w:cs="Arial"/>
          <w:sz w:val="20"/>
        </w:rPr>
        <w:t>ất nộp ngân sách nhà nước (M</w:t>
      </w:r>
      <w:r w:rsidRPr="0054159E">
        <w:rPr>
          <w:rFonts w:ascii="Arial" w:hAnsi="Arial" w:cs="Arial"/>
          <w:sz w:val="20"/>
          <w:vertAlign w:val="subscript"/>
        </w:rPr>
        <w:t>3</w:t>
      </w:r>
      <w:r w:rsidRPr="0054159E">
        <w:rPr>
          <w:rFonts w:ascii="Arial" w:hAnsi="Arial" w:cs="Arial"/>
          <w:sz w:val="20"/>
        </w:rPr>
        <w:t>) không thấp h</w:t>
      </w:r>
      <w:r w:rsidRPr="00F4056F">
        <w:rPr>
          <w:rFonts w:ascii="Arial" w:hAnsi="Arial" w:cs="Arial"/>
          <w:sz w:val="20"/>
        </w:rPr>
        <w:t>ơ</w:t>
      </w:r>
      <w:r w:rsidRPr="0054159E">
        <w:rPr>
          <w:rFonts w:ascii="Arial" w:hAnsi="Arial" w:cs="Arial"/>
          <w:sz w:val="20"/>
        </w:rPr>
        <w:t>n m</w:t>
      </w:r>
      <w:r w:rsidRPr="0054159E">
        <w:rPr>
          <w:rFonts w:ascii="Arial" w:hAnsi="Arial" w:cs="Arial"/>
          <w:sz w:val="20"/>
          <w:vertAlign w:val="subscript"/>
        </w:rPr>
        <w:t>3</w:t>
      </w:r>
      <w:r w:rsidRPr="0054159E">
        <w:rPr>
          <w:rFonts w:ascii="Arial" w:hAnsi="Arial" w:cs="Arial"/>
          <w:sz w:val="20"/>
        </w:rPr>
        <w:t>; h</w:t>
      </w:r>
      <w:r w:rsidRPr="00F4056F">
        <w:rPr>
          <w:rFonts w:ascii="Arial" w:hAnsi="Arial" w:cs="Arial"/>
          <w:sz w:val="20"/>
        </w:rPr>
        <w:t>i</w:t>
      </w:r>
      <w:r w:rsidRPr="0054159E">
        <w:rPr>
          <w:rFonts w:ascii="Arial" w:hAnsi="Arial" w:cs="Arial"/>
          <w:sz w:val="20"/>
        </w:rPr>
        <w:t>ệu quả đầu t</w:t>
      </w:r>
      <w:r w:rsidRPr="00F4056F">
        <w:rPr>
          <w:rFonts w:ascii="Arial" w:hAnsi="Arial" w:cs="Arial"/>
          <w:sz w:val="20"/>
        </w:rPr>
        <w:t>ư</w:t>
      </w:r>
      <w:r w:rsidRPr="0054159E">
        <w:rPr>
          <w:rFonts w:ascii="Arial" w:hAnsi="Arial" w:cs="Arial"/>
          <w:sz w:val="20"/>
        </w:rPr>
        <w:t xml:space="preserve"> (B) lớn nhất được xếp thứ nhất và mời vào đàm phán sơ bộ hợp đồng.</w:t>
      </w:r>
    </w:p>
    <w:p w:rsidR="000A7206" w:rsidRPr="0054159E" w:rsidRDefault="000A7206" w:rsidP="000A7206">
      <w:pPr>
        <w:spacing w:before="120"/>
        <w:rPr>
          <w:rFonts w:ascii="Arial" w:hAnsi="Arial" w:cs="Arial"/>
          <w:sz w:val="20"/>
        </w:rPr>
      </w:pPr>
      <w:r w:rsidRPr="0054159E">
        <w:rPr>
          <w:rFonts w:ascii="Arial" w:hAnsi="Arial" w:cs="Arial"/>
          <w:sz w:val="20"/>
        </w:rPr>
        <w:t>Trong đó:</w:t>
      </w:r>
    </w:p>
    <w:p w:rsidR="000A7206" w:rsidRPr="0054159E" w:rsidRDefault="000A7206" w:rsidP="000A7206">
      <w:pPr>
        <w:spacing w:before="120"/>
        <w:rPr>
          <w:rFonts w:ascii="Arial" w:hAnsi="Arial" w:cs="Arial"/>
          <w:sz w:val="20"/>
        </w:rPr>
      </w:pPr>
      <w:r w:rsidRPr="0054159E">
        <w:rPr>
          <w:rFonts w:ascii="Arial" w:hAnsi="Arial" w:cs="Arial"/>
          <w:sz w:val="20"/>
        </w:rPr>
        <w:t>+ m</w:t>
      </w:r>
      <w:r w:rsidRPr="00F4056F">
        <w:rPr>
          <w:rFonts w:ascii="Arial" w:hAnsi="Arial" w:cs="Arial"/>
          <w:sz w:val="20"/>
          <w:vertAlign w:val="subscript"/>
        </w:rPr>
        <w:t>1</w:t>
      </w:r>
      <w:r w:rsidRPr="0054159E">
        <w:rPr>
          <w:rFonts w:ascii="Arial" w:hAnsi="Arial" w:cs="Arial"/>
          <w:sz w:val="20"/>
        </w:rPr>
        <w:t>: là sơ bộ tổng chi phí thực hiện dự án (không bao gồm chi phí bồi thường, giải phóng mặt bằng) theo quy định tại Mục 1.2 CDNĐT.</w:t>
      </w:r>
    </w:p>
    <w:p w:rsidR="000A7206" w:rsidRPr="0054159E" w:rsidRDefault="000A7206" w:rsidP="000A7206">
      <w:pPr>
        <w:spacing w:before="120"/>
        <w:rPr>
          <w:rFonts w:ascii="Arial" w:hAnsi="Arial" w:cs="Arial"/>
          <w:sz w:val="20"/>
        </w:rPr>
      </w:pPr>
      <w:r w:rsidRPr="0054159E">
        <w:rPr>
          <w:rFonts w:ascii="Arial" w:hAnsi="Arial" w:cs="Arial"/>
          <w:sz w:val="20"/>
        </w:rPr>
        <w:t>+ M</w:t>
      </w:r>
      <w:r w:rsidRPr="00F4056F">
        <w:rPr>
          <w:rFonts w:ascii="Arial" w:hAnsi="Arial" w:cs="Arial"/>
          <w:sz w:val="20"/>
          <w:vertAlign w:val="subscript"/>
        </w:rPr>
        <w:t>1</w:t>
      </w:r>
      <w:r w:rsidRPr="00F4056F">
        <w:rPr>
          <w:rFonts w:ascii="Arial" w:hAnsi="Arial" w:cs="Arial"/>
          <w:sz w:val="20"/>
        </w:rPr>
        <w:t>:</w:t>
      </w:r>
      <w:r w:rsidRPr="0054159E">
        <w:rPr>
          <w:rFonts w:ascii="Arial" w:hAnsi="Arial" w:cs="Arial"/>
          <w:sz w:val="20"/>
        </w:rPr>
        <w:t xml:space="preserve"> là tổng chi phí thực hiện dự án (không bao gồm chi phí bồi thường, giải phóng mặt bằng) do nhà đầ</w:t>
      </w:r>
      <w:r w:rsidRPr="00F4056F">
        <w:rPr>
          <w:rFonts w:ascii="Arial" w:hAnsi="Arial" w:cs="Arial"/>
          <w:sz w:val="20"/>
        </w:rPr>
        <w:t>u</w:t>
      </w:r>
      <w:r w:rsidRPr="0054159E">
        <w:rPr>
          <w:rFonts w:ascii="Arial" w:hAnsi="Arial" w:cs="Arial"/>
          <w:sz w:val="20"/>
        </w:rPr>
        <w:t xml:space="preserve"> tư đề xuất trong HSDT.</w:t>
      </w:r>
    </w:p>
    <w:p w:rsidR="000A7206" w:rsidRPr="0054159E" w:rsidRDefault="000A7206" w:rsidP="000A7206">
      <w:pPr>
        <w:spacing w:before="120"/>
        <w:rPr>
          <w:rFonts w:ascii="Arial" w:hAnsi="Arial" w:cs="Arial"/>
          <w:sz w:val="20"/>
        </w:rPr>
      </w:pPr>
      <w:r w:rsidRPr="0054159E">
        <w:rPr>
          <w:rFonts w:ascii="Arial" w:hAnsi="Arial" w:cs="Arial"/>
          <w:sz w:val="20"/>
        </w:rPr>
        <w:t>+ m</w:t>
      </w:r>
      <w:r w:rsidRPr="0054159E">
        <w:rPr>
          <w:rFonts w:ascii="Arial" w:hAnsi="Arial" w:cs="Arial"/>
          <w:sz w:val="20"/>
          <w:vertAlign w:val="subscript"/>
        </w:rPr>
        <w:t>2</w:t>
      </w:r>
      <w:r w:rsidRPr="0054159E">
        <w:rPr>
          <w:rFonts w:ascii="Arial" w:hAnsi="Arial" w:cs="Arial"/>
          <w:sz w:val="20"/>
        </w:rPr>
        <w:t>: là chi phí bồi thường, giải phóng mặt bằng (bao gồm ch</w:t>
      </w:r>
      <w:r w:rsidRPr="00F4056F">
        <w:rPr>
          <w:rFonts w:ascii="Arial" w:hAnsi="Arial" w:cs="Arial"/>
          <w:sz w:val="20"/>
        </w:rPr>
        <w:t>i</w:t>
      </w:r>
      <w:r w:rsidRPr="0054159E">
        <w:rPr>
          <w:rFonts w:ascii="Arial" w:hAnsi="Arial" w:cs="Arial"/>
          <w:sz w:val="20"/>
        </w:rPr>
        <w:t xml:space="preserve"> phí hỗ trợ, tái định cư, nếu có) theo phương án sơ bộ the</w:t>
      </w:r>
      <w:r w:rsidRPr="00F4056F">
        <w:rPr>
          <w:rFonts w:ascii="Arial" w:hAnsi="Arial" w:cs="Arial"/>
          <w:sz w:val="20"/>
        </w:rPr>
        <w:t>o</w:t>
      </w:r>
      <w:r w:rsidRPr="0054159E">
        <w:rPr>
          <w:rFonts w:ascii="Arial" w:hAnsi="Arial" w:cs="Arial"/>
          <w:sz w:val="20"/>
        </w:rPr>
        <w:t xml:space="preserve"> quy định tại Mục </w:t>
      </w:r>
      <w:r w:rsidRPr="00F4056F">
        <w:rPr>
          <w:rFonts w:ascii="Arial" w:hAnsi="Arial" w:cs="Arial"/>
          <w:sz w:val="20"/>
        </w:rPr>
        <w:t>1</w:t>
      </w:r>
      <w:r w:rsidRPr="0054159E">
        <w:rPr>
          <w:rFonts w:ascii="Arial" w:hAnsi="Arial" w:cs="Arial"/>
          <w:sz w:val="20"/>
        </w:rPr>
        <w:t>.2 CDNĐT.</w:t>
      </w:r>
    </w:p>
    <w:p w:rsidR="000A7206" w:rsidRPr="0054159E" w:rsidRDefault="000A7206" w:rsidP="000A7206">
      <w:pPr>
        <w:spacing w:before="120"/>
        <w:rPr>
          <w:rFonts w:ascii="Arial" w:hAnsi="Arial" w:cs="Arial"/>
          <w:sz w:val="20"/>
        </w:rPr>
      </w:pPr>
      <w:r w:rsidRPr="0054159E">
        <w:rPr>
          <w:rFonts w:ascii="Arial" w:hAnsi="Arial" w:cs="Arial"/>
          <w:sz w:val="20"/>
        </w:rPr>
        <w:t>+ M</w:t>
      </w:r>
      <w:r w:rsidRPr="0054159E">
        <w:rPr>
          <w:rFonts w:ascii="Arial" w:hAnsi="Arial" w:cs="Arial"/>
          <w:sz w:val="20"/>
          <w:vertAlign w:val="subscript"/>
        </w:rPr>
        <w:t>2</w:t>
      </w:r>
      <w:r w:rsidRPr="0054159E">
        <w:rPr>
          <w:rFonts w:ascii="Arial" w:hAnsi="Arial" w:cs="Arial"/>
          <w:sz w:val="20"/>
        </w:rPr>
        <w:t>: là giá trị bồi thường, giải phóng mặt bằng (b</w:t>
      </w:r>
      <w:r w:rsidRPr="00F4056F">
        <w:rPr>
          <w:rFonts w:ascii="Arial" w:hAnsi="Arial" w:cs="Arial"/>
          <w:sz w:val="20"/>
        </w:rPr>
        <w:t>a</w:t>
      </w:r>
      <w:r w:rsidRPr="0054159E">
        <w:rPr>
          <w:rFonts w:ascii="Arial" w:hAnsi="Arial" w:cs="Arial"/>
          <w:sz w:val="20"/>
        </w:rPr>
        <w:t>o gồm chi phí hỗ trợ, tái định cư, nếu có) do nhà đầ</w:t>
      </w:r>
      <w:r w:rsidRPr="00F4056F">
        <w:rPr>
          <w:rFonts w:ascii="Arial" w:hAnsi="Arial" w:cs="Arial"/>
          <w:sz w:val="20"/>
        </w:rPr>
        <w:t>u</w:t>
      </w:r>
      <w:r w:rsidRPr="0054159E">
        <w:rPr>
          <w:rFonts w:ascii="Arial" w:hAnsi="Arial" w:cs="Arial"/>
          <w:sz w:val="20"/>
        </w:rPr>
        <w:t xml:space="preserve"> tư đề x</w:t>
      </w:r>
      <w:r w:rsidRPr="00F4056F">
        <w:rPr>
          <w:rFonts w:ascii="Arial" w:hAnsi="Arial" w:cs="Arial"/>
          <w:sz w:val="20"/>
        </w:rPr>
        <w:t>u</w:t>
      </w:r>
      <w:r w:rsidRPr="0054159E">
        <w:rPr>
          <w:rFonts w:ascii="Arial" w:hAnsi="Arial" w:cs="Arial"/>
          <w:sz w:val="20"/>
        </w:rPr>
        <w:t>ất trong HSDT.</w:t>
      </w:r>
    </w:p>
    <w:p w:rsidR="000A7206" w:rsidRPr="0054159E" w:rsidRDefault="000A7206" w:rsidP="000A7206">
      <w:pPr>
        <w:spacing w:before="120"/>
        <w:rPr>
          <w:rFonts w:ascii="Arial" w:hAnsi="Arial" w:cs="Arial"/>
          <w:sz w:val="20"/>
        </w:rPr>
      </w:pPr>
      <w:r w:rsidRPr="0054159E">
        <w:rPr>
          <w:rFonts w:ascii="Arial" w:hAnsi="Arial" w:cs="Arial"/>
          <w:sz w:val="20"/>
        </w:rPr>
        <w:t>+ m</w:t>
      </w:r>
      <w:r w:rsidRPr="0054159E">
        <w:rPr>
          <w:rFonts w:ascii="Arial" w:hAnsi="Arial" w:cs="Arial"/>
          <w:sz w:val="20"/>
          <w:vertAlign w:val="subscript"/>
        </w:rPr>
        <w:t>3</w:t>
      </w:r>
      <w:r w:rsidRPr="0054159E">
        <w:rPr>
          <w:rFonts w:ascii="Arial" w:hAnsi="Arial" w:cs="Arial"/>
          <w:sz w:val="20"/>
        </w:rPr>
        <w:t>: là giá trị đề xuất nộp ngân sách nhà nước tối thiểu th</w:t>
      </w:r>
      <w:r w:rsidRPr="00F4056F">
        <w:rPr>
          <w:rFonts w:ascii="Arial" w:hAnsi="Arial" w:cs="Arial"/>
          <w:sz w:val="20"/>
        </w:rPr>
        <w:t>e</w:t>
      </w:r>
      <w:r w:rsidRPr="0054159E">
        <w:rPr>
          <w:rFonts w:ascii="Arial" w:hAnsi="Arial" w:cs="Arial"/>
          <w:sz w:val="20"/>
        </w:rPr>
        <w:t>o quy định tại Mục 1.2 CDNĐT (giá trị n</w:t>
      </w:r>
      <w:r w:rsidRPr="00F4056F">
        <w:rPr>
          <w:rFonts w:ascii="Arial" w:hAnsi="Arial" w:cs="Arial"/>
          <w:sz w:val="20"/>
        </w:rPr>
        <w:t>à</w:t>
      </w:r>
      <w:r w:rsidRPr="0054159E">
        <w:rPr>
          <w:rFonts w:ascii="Arial" w:hAnsi="Arial" w:cs="Arial"/>
          <w:sz w:val="20"/>
        </w:rPr>
        <w:t>y độc lập với tiền sử dụng đất, tiền thuê đất mà nhà đầu tư ph</w:t>
      </w:r>
      <w:r w:rsidRPr="00F4056F">
        <w:rPr>
          <w:rFonts w:ascii="Arial" w:hAnsi="Arial" w:cs="Arial"/>
          <w:sz w:val="20"/>
        </w:rPr>
        <w:t>ả</w:t>
      </w:r>
      <w:r w:rsidRPr="0054159E">
        <w:rPr>
          <w:rFonts w:ascii="Arial" w:hAnsi="Arial" w:cs="Arial"/>
          <w:sz w:val="20"/>
        </w:rPr>
        <w:t>i nộp theo q</w:t>
      </w:r>
      <w:r w:rsidRPr="00F4056F">
        <w:rPr>
          <w:rFonts w:ascii="Arial" w:hAnsi="Arial" w:cs="Arial"/>
          <w:sz w:val="20"/>
        </w:rPr>
        <w:t>u</w:t>
      </w:r>
      <w:r w:rsidRPr="0054159E">
        <w:rPr>
          <w:rFonts w:ascii="Arial" w:hAnsi="Arial" w:cs="Arial"/>
          <w:sz w:val="20"/>
        </w:rPr>
        <w:t>y định của pháp Luật về đất đai).</w:t>
      </w:r>
    </w:p>
    <w:p w:rsidR="000A7206" w:rsidRPr="0054159E" w:rsidRDefault="000A7206" w:rsidP="000A7206">
      <w:pPr>
        <w:spacing w:before="120"/>
        <w:rPr>
          <w:rFonts w:ascii="Arial" w:hAnsi="Arial" w:cs="Arial"/>
          <w:sz w:val="20"/>
        </w:rPr>
      </w:pPr>
      <w:r w:rsidRPr="0054159E">
        <w:rPr>
          <w:rFonts w:ascii="Arial" w:hAnsi="Arial" w:cs="Arial"/>
          <w:sz w:val="20"/>
        </w:rPr>
        <w:t>+ M</w:t>
      </w:r>
      <w:r w:rsidRPr="0054159E">
        <w:rPr>
          <w:rFonts w:ascii="Arial" w:hAnsi="Arial" w:cs="Arial"/>
          <w:sz w:val="20"/>
          <w:vertAlign w:val="subscript"/>
        </w:rPr>
        <w:t>3</w:t>
      </w:r>
      <w:r w:rsidRPr="0054159E">
        <w:rPr>
          <w:rFonts w:ascii="Arial" w:hAnsi="Arial" w:cs="Arial"/>
          <w:sz w:val="20"/>
        </w:rPr>
        <w:t>: là giá trị đề x</w:t>
      </w:r>
      <w:r w:rsidRPr="00F4056F">
        <w:rPr>
          <w:rFonts w:ascii="Arial" w:hAnsi="Arial" w:cs="Arial"/>
          <w:sz w:val="20"/>
        </w:rPr>
        <w:t>uấ</w:t>
      </w:r>
      <w:r w:rsidRPr="0054159E">
        <w:rPr>
          <w:rFonts w:ascii="Arial" w:hAnsi="Arial" w:cs="Arial"/>
          <w:sz w:val="20"/>
        </w:rPr>
        <w:t>t nộp ngân sách nhà nước do nhà đầu t</w:t>
      </w:r>
      <w:r w:rsidRPr="00F4056F">
        <w:rPr>
          <w:rFonts w:ascii="Arial" w:hAnsi="Arial" w:cs="Arial"/>
          <w:sz w:val="20"/>
        </w:rPr>
        <w:t>ư</w:t>
      </w:r>
      <w:r w:rsidRPr="0054159E">
        <w:rPr>
          <w:rFonts w:ascii="Arial" w:hAnsi="Arial" w:cs="Arial"/>
          <w:sz w:val="20"/>
        </w:rPr>
        <w:t xml:space="preserve"> đề x</w:t>
      </w:r>
      <w:r w:rsidRPr="00F4056F">
        <w:rPr>
          <w:rFonts w:ascii="Arial" w:hAnsi="Arial" w:cs="Arial"/>
          <w:sz w:val="20"/>
        </w:rPr>
        <w:t>uấ</w:t>
      </w:r>
      <w:r w:rsidRPr="0054159E">
        <w:rPr>
          <w:rFonts w:ascii="Arial" w:hAnsi="Arial" w:cs="Arial"/>
          <w:sz w:val="20"/>
        </w:rPr>
        <w:t>t tr</w:t>
      </w:r>
      <w:r w:rsidRPr="00F4056F">
        <w:rPr>
          <w:rFonts w:ascii="Arial" w:hAnsi="Arial" w:cs="Arial"/>
          <w:sz w:val="20"/>
        </w:rPr>
        <w:t>o</w:t>
      </w:r>
      <w:r w:rsidRPr="0054159E">
        <w:rPr>
          <w:rFonts w:ascii="Arial" w:hAnsi="Arial" w:cs="Arial"/>
          <w:sz w:val="20"/>
        </w:rPr>
        <w:t>ng HSDT.</w:t>
      </w:r>
    </w:p>
    <w:p w:rsidR="000A7206" w:rsidRPr="0054159E" w:rsidRDefault="000A7206" w:rsidP="000A7206">
      <w:pPr>
        <w:spacing w:before="120"/>
        <w:rPr>
          <w:rFonts w:ascii="Arial" w:hAnsi="Arial" w:cs="Arial"/>
          <w:sz w:val="20"/>
        </w:rPr>
      </w:pPr>
      <w:r w:rsidRPr="0054159E">
        <w:rPr>
          <w:rFonts w:ascii="Arial" w:hAnsi="Arial" w:cs="Arial"/>
          <w:sz w:val="20"/>
        </w:rPr>
        <w:t>+ Hiệu quả đầu tư (B) = M</w:t>
      </w:r>
      <w:r w:rsidRPr="0054159E">
        <w:rPr>
          <w:rFonts w:ascii="Arial" w:hAnsi="Arial" w:cs="Arial"/>
          <w:sz w:val="20"/>
          <w:vertAlign w:val="subscript"/>
        </w:rPr>
        <w:t>2</w:t>
      </w:r>
      <w:r w:rsidRPr="0054159E">
        <w:rPr>
          <w:rFonts w:ascii="Arial" w:hAnsi="Arial" w:cs="Arial"/>
          <w:sz w:val="20"/>
        </w:rPr>
        <w:t xml:space="preserve"> + M</w:t>
      </w:r>
      <w:r w:rsidRPr="0054159E">
        <w:rPr>
          <w:rFonts w:ascii="Arial" w:hAnsi="Arial" w:cs="Arial"/>
          <w:sz w:val="20"/>
          <w:vertAlign w:val="subscript"/>
        </w:rPr>
        <w:t>3</w:t>
      </w:r>
      <w:r w:rsidRPr="0054159E">
        <w:rPr>
          <w:rFonts w:ascii="Arial" w:hAnsi="Arial" w:cs="Arial"/>
          <w:sz w:val="20"/>
        </w:rPr>
        <w:t>.</w:t>
      </w:r>
    </w:p>
    <w:p w:rsidR="000A7206" w:rsidRPr="0054159E" w:rsidRDefault="000A7206" w:rsidP="000A7206">
      <w:pPr>
        <w:spacing w:before="120"/>
        <w:jc w:val="center"/>
        <w:rPr>
          <w:rFonts w:ascii="Arial" w:hAnsi="Arial" w:cs="Arial"/>
          <w:b/>
          <w:sz w:val="20"/>
        </w:rPr>
      </w:pPr>
      <w:r w:rsidRPr="0054159E">
        <w:rPr>
          <w:rFonts w:ascii="Arial" w:hAnsi="Arial" w:cs="Arial"/>
          <w:b/>
          <w:sz w:val="20"/>
        </w:rPr>
        <w:t>CHƯƠNG IV. BIỂU MẪU DỰ THẦU</w:t>
      </w:r>
    </w:p>
    <w:p w:rsidR="000A7206" w:rsidRPr="0054159E" w:rsidRDefault="000A7206" w:rsidP="000A7206">
      <w:pPr>
        <w:spacing w:before="120"/>
        <w:rPr>
          <w:rFonts w:ascii="Arial" w:hAnsi="Arial" w:cs="Arial"/>
          <w:b/>
          <w:sz w:val="20"/>
        </w:rPr>
      </w:pPr>
      <w:r w:rsidRPr="00F4056F">
        <w:rPr>
          <w:rFonts w:ascii="Arial" w:hAnsi="Arial" w:cs="Arial"/>
          <w:b/>
          <w:sz w:val="20"/>
        </w:rPr>
        <w:t xml:space="preserve">A. </w:t>
      </w:r>
      <w:r w:rsidRPr="0054159E">
        <w:rPr>
          <w:rFonts w:ascii="Arial" w:hAnsi="Arial" w:cs="Arial"/>
          <w:b/>
          <w:sz w:val="20"/>
        </w:rPr>
        <w:t>Biểu mẫu d</w:t>
      </w:r>
      <w:r w:rsidRPr="00F4056F">
        <w:rPr>
          <w:rFonts w:ascii="Arial" w:hAnsi="Arial" w:cs="Arial"/>
          <w:b/>
          <w:sz w:val="20"/>
        </w:rPr>
        <w:t>ự</w:t>
      </w:r>
      <w:r w:rsidRPr="0054159E">
        <w:rPr>
          <w:rFonts w:ascii="Arial" w:hAnsi="Arial" w:cs="Arial"/>
          <w:b/>
          <w:sz w:val="20"/>
        </w:rPr>
        <w:t xml:space="preserve"> thầu thu</w:t>
      </w:r>
      <w:r w:rsidRPr="00F4056F">
        <w:rPr>
          <w:rFonts w:ascii="Arial" w:hAnsi="Arial" w:cs="Arial"/>
          <w:b/>
          <w:sz w:val="20"/>
        </w:rPr>
        <w:t>ộ</w:t>
      </w:r>
      <w:r w:rsidRPr="0054159E">
        <w:rPr>
          <w:rFonts w:ascii="Arial" w:hAnsi="Arial" w:cs="Arial"/>
          <w:b/>
          <w:sz w:val="20"/>
        </w:rPr>
        <w:t>c HSĐXKT</w:t>
      </w:r>
    </w:p>
    <w:p w:rsidR="000A7206" w:rsidRPr="0054159E" w:rsidRDefault="000A7206" w:rsidP="000A7206">
      <w:pPr>
        <w:spacing w:before="120"/>
        <w:rPr>
          <w:rFonts w:ascii="Arial" w:hAnsi="Arial" w:cs="Arial"/>
          <w:sz w:val="20"/>
        </w:rPr>
      </w:pPr>
      <w:r w:rsidRPr="00F4056F">
        <w:rPr>
          <w:rFonts w:ascii="Arial" w:hAnsi="Arial" w:cs="Arial"/>
          <w:sz w:val="20"/>
        </w:rPr>
        <w:t xml:space="preserve">1. </w:t>
      </w:r>
      <w:r w:rsidRPr="0054159E">
        <w:rPr>
          <w:rFonts w:ascii="Arial" w:hAnsi="Arial" w:cs="Arial"/>
          <w:sz w:val="20"/>
        </w:rPr>
        <w:t>Mẫu số 01: Đơn dự thầu thuộc HSĐXKT</w:t>
      </w:r>
    </w:p>
    <w:p w:rsidR="000A7206" w:rsidRPr="0054159E" w:rsidRDefault="000A7206" w:rsidP="000A7206">
      <w:pPr>
        <w:spacing w:before="120"/>
        <w:rPr>
          <w:rFonts w:ascii="Arial" w:hAnsi="Arial" w:cs="Arial"/>
          <w:sz w:val="20"/>
        </w:rPr>
      </w:pPr>
      <w:r w:rsidRPr="00F4056F">
        <w:rPr>
          <w:rFonts w:ascii="Arial" w:hAnsi="Arial" w:cs="Arial"/>
          <w:sz w:val="20"/>
        </w:rPr>
        <w:t xml:space="preserve">2. </w:t>
      </w:r>
      <w:r w:rsidRPr="0054159E">
        <w:rPr>
          <w:rFonts w:ascii="Arial" w:hAnsi="Arial" w:cs="Arial"/>
          <w:sz w:val="20"/>
        </w:rPr>
        <w:t>Mẫu số 02: Giấy ủy quyền</w:t>
      </w:r>
    </w:p>
    <w:p w:rsidR="000A7206" w:rsidRPr="0054159E" w:rsidRDefault="000A7206" w:rsidP="000A7206">
      <w:pPr>
        <w:spacing w:before="120"/>
        <w:rPr>
          <w:rFonts w:ascii="Arial" w:hAnsi="Arial" w:cs="Arial"/>
          <w:sz w:val="20"/>
        </w:rPr>
      </w:pPr>
      <w:r w:rsidRPr="00F4056F">
        <w:rPr>
          <w:rFonts w:ascii="Arial" w:hAnsi="Arial" w:cs="Arial"/>
          <w:sz w:val="20"/>
        </w:rPr>
        <w:t xml:space="preserve">3. </w:t>
      </w:r>
      <w:r w:rsidRPr="0054159E">
        <w:rPr>
          <w:rFonts w:ascii="Arial" w:hAnsi="Arial" w:cs="Arial"/>
          <w:sz w:val="20"/>
        </w:rPr>
        <w:t>Mẫu số 03: Thỏa thuận liên danh</w:t>
      </w:r>
    </w:p>
    <w:p w:rsidR="000A7206" w:rsidRPr="0054159E" w:rsidRDefault="000A7206" w:rsidP="000A7206">
      <w:pPr>
        <w:spacing w:before="120"/>
        <w:rPr>
          <w:rFonts w:ascii="Arial" w:hAnsi="Arial" w:cs="Arial"/>
          <w:sz w:val="20"/>
        </w:rPr>
      </w:pPr>
      <w:r w:rsidRPr="00F4056F">
        <w:rPr>
          <w:rFonts w:ascii="Arial" w:hAnsi="Arial" w:cs="Arial"/>
          <w:sz w:val="20"/>
        </w:rPr>
        <w:t xml:space="preserve">4. </w:t>
      </w:r>
      <w:r w:rsidRPr="0054159E">
        <w:rPr>
          <w:rFonts w:ascii="Arial" w:hAnsi="Arial" w:cs="Arial"/>
          <w:sz w:val="20"/>
        </w:rPr>
        <w:t>Mẫu số 04: Thông tin về nhà đầu tư</w:t>
      </w:r>
    </w:p>
    <w:p w:rsidR="000A7206" w:rsidRPr="0054159E" w:rsidRDefault="000A7206" w:rsidP="000A7206">
      <w:pPr>
        <w:spacing w:before="120"/>
        <w:rPr>
          <w:rFonts w:ascii="Arial" w:hAnsi="Arial" w:cs="Arial"/>
          <w:sz w:val="20"/>
        </w:rPr>
      </w:pPr>
      <w:r w:rsidRPr="00F4056F">
        <w:rPr>
          <w:rFonts w:ascii="Arial" w:hAnsi="Arial" w:cs="Arial"/>
          <w:sz w:val="20"/>
        </w:rPr>
        <w:t xml:space="preserve">5. </w:t>
      </w:r>
      <w:r w:rsidRPr="0054159E">
        <w:rPr>
          <w:rFonts w:ascii="Arial" w:hAnsi="Arial" w:cs="Arial"/>
          <w:sz w:val="20"/>
        </w:rPr>
        <w:t>Mẫu số 05: Cập nhật năng lực, kinh nghiệm của nhà đầu tư</w:t>
      </w:r>
    </w:p>
    <w:p w:rsidR="000A7206" w:rsidRPr="0054159E" w:rsidRDefault="000A7206" w:rsidP="000A7206">
      <w:pPr>
        <w:spacing w:before="120"/>
        <w:rPr>
          <w:rFonts w:ascii="Arial" w:hAnsi="Arial" w:cs="Arial"/>
          <w:sz w:val="20"/>
        </w:rPr>
      </w:pPr>
      <w:r w:rsidRPr="00F4056F">
        <w:rPr>
          <w:rFonts w:ascii="Arial" w:hAnsi="Arial" w:cs="Arial"/>
          <w:sz w:val="20"/>
        </w:rPr>
        <w:t xml:space="preserve">6. </w:t>
      </w:r>
      <w:r w:rsidRPr="0054159E">
        <w:rPr>
          <w:rFonts w:ascii="Arial" w:hAnsi="Arial" w:cs="Arial"/>
          <w:sz w:val="20"/>
        </w:rPr>
        <w:t>Mẫu số 06: Các đối tác cùng thực hiện dự án</w:t>
      </w:r>
    </w:p>
    <w:p w:rsidR="000A7206" w:rsidRPr="0054159E" w:rsidRDefault="000A7206" w:rsidP="000A7206">
      <w:pPr>
        <w:spacing w:before="120"/>
        <w:rPr>
          <w:rFonts w:ascii="Arial" w:hAnsi="Arial" w:cs="Arial"/>
          <w:sz w:val="20"/>
        </w:rPr>
      </w:pPr>
      <w:r w:rsidRPr="00F4056F">
        <w:rPr>
          <w:rFonts w:ascii="Arial" w:hAnsi="Arial" w:cs="Arial"/>
          <w:sz w:val="20"/>
        </w:rPr>
        <w:t xml:space="preserve">7. </w:t>
      </w:r>
      <w:r w:rsidRPr="0054159E">
        <w:rPr>
          <w:rFonts w:ascii="Arial" w:hAnsi="Arial" w:cs="Arial"/>
          <w:sz w:val="20"/>
        </w:rPr>
        <w:t>Mẫu số 07: Đề xuất kỹ thuật</w:t>
      </w:r>
    </w:p>
    <w:p w:rsidR="000A7206" w:rsidRPr="0054159E" w:rsidRDefault="000A7206" w:rsidP="000A7206">
      <w:pPr>
        <w:spacing w:before="120"/>
        <w:rPr>
          <w:rFonts w:ascii="Arial" w:hAnsi="Arial" w:cs="Arial"/>
          <w:sz w:val="20"/>
        </w:rPr>
      </w:pPr>
      <w:r w:rsidRPr="00F4056F">
        <w:rPr>
          <w:rFonts w:ascii="Arial" w:hAnsi="Arial" w:cs="Arial"/>
          <w:sz w:val="20"/>
        </w:rPr>
        <w:t xml:space="preserve">8. </w:t>
      </w:r>
      <w:r w:rsidRPr="0054159E">
        <w:rPr>
          <w:rFonts w:ascii="Arial" w:hAnsi="Arial" w:cs="Arial"/>
          <w:sz w:val="20"/>
        </w:rPr>
        <w:t>Mẫu s</w:t>
      </w:r>
      <w:r w:rsidRPr="00F4056F">
        <w:rPr>
          <w:rFonts w:ascii="Arial" w:hAnsi="Arial" w:cs="Arial"/>
          <w:sz w:val="20"/>
        </w:rPr>
        <w:t>ố</w:t>
      </w:r>
      <w:r w:rsidRPr="0054159E">
        <w:rPr>
          <w:rFonts w:ascii="Arial" w:hAnsi="Arial" w:cs="Arial"/>
          <w:sz w:val="20"/>
        </w:rPr>
        <w:t xml:space="preserve"> 08: Bảo lãnh dự thầu</w:t>
      </w:r>
    </w:p>
    <w:p w:rsidR="000A7206" w:rsidRPr="0054159E" w:rsidRDefault="000A7206" w:rsidP="000A7206">
      <w:pPr>
        <w:spacing w:before="120"/>
        <w:rPr>
          <w:rFonts w:ascii="Arial" w:hAnsi="Arial" w:cs="Arial"/>
          <w:b/>
          <w:sz w:val="20"/>
        </w:rPr>
      </w:pPr>
      <w:r w:rsidRPr="00F4056F">
        <w:rPr>
          <w:rFonts w:ascii="Arial" w:hAnsi="Arial" w:cs="Arial"/>
          <w:b/>
          <w:sz w:val="20"/>
        </w:rPr>
        <w:t xml:space="preserve">B. </w:t>
      </w:r>
      <w:r w:rsidRPr="0054159E">
        <w:rPr>
          <w:rFonts w:ascii="Arial" w:hAnsi="Arial" w:cs="Arial"/>
          <w:b/>
          <w:sz w:val="20"/>
        </w:rPr>
        <w:t>Biểu mẫu d</w:t>
      </w:r>
      <w:r w:rsidRPr="00F4056F">
        <w:rPr>
          <w:rFonts w:ascii="Arial" w:hAnsi="Arial" w:cs="Arial"/>
          <w:b/>
          <w:sz w:val="20"/>
        </w:rPr>
        <w:t>ự</w:t>
      </w:r>
      <w:r w:rsidRPr="0054159E">
        <w:rPr>
          <w:rFonts w:ascii="Arial" w:hAnsi="Arial" w:cs="Arial"/>
          <w:b/>
          <w:sz w:val="20"/>
        </w:rPr>
        <w:t xml:space="preserve"> thầu thu</w:t>
      </w:r>
      <w:r w:rsidRPr="00F4056F">
        <w:rPr>
          <w:rFonts w:ascii="Arial" w:hAnsi="Arial" w:cs="Arial"/>
          <w:b/>
          <w:sz w:val="20"/>
        </w:rPr>
        <w:t>ộ</w:t>
      </w:r>
      <w:r w:rsidRPr="0054159E">
        <w:rPr>
          <w:rFonts w:ascii="Arial" w:hAnsi="Arial" w:cs="Arial"/>
          <w:b/>
          <w:sz w:val="20"/>
        </w:rPr>
        <w:t>c HSĐXTC</w:t>
      </w:r>
    </w:p>
    <w:p w:rsidR="000A7206" w:rsidRPr="0054159E" w:rsidRDefault="000A7206" w:rsidP="000A7206">
      <w:pPr>
        <w:spacing w:before="120"/>
        <w:rPr>
          <w:rFonts w:ascii="Arial" w:hAnsi="Arial" w:cs="Arial"/>
          <w:sz w:val="20"/>
        </w:rPr>
      </w:pPr>
      <w:r w:rsidRPr="00F4056F">
        <w:rPr>
          <w:rFonts w:ascii="Arial" w:hAnsi="Arial" w:cs="Arial"/>
          <w:sz w:val="20"/>
        </w:rPr>
        <w:t xml:space="preserve">9. </w:t>
      </w:r>
      <w:r w:rsidRPr="0054159E">
        <w:rPr>
          <w:rFonts w:ascii="Arial" w:hAnsi="Arial" w:cs="Arial"/>
          <w:sz w:val="20"/>
        </w:rPr>
        <w:t>Mẫu số 09: Đơn dự thầu thuộc HSĐXTC</w:t>
      </w:r>
    </w:p>
    <w:p w:rsidR="000A7206" w:rsidRPr="0054159E" w:rsidRDefault="000A7206" w:rsidP="000A7206">
      <w:pPr>
        <w:spacing w:before="120"/>
        <w:rPr>
          <w:rFonts w:ascii="Arial" w:hAnsi="Arial" w:cs="Arial"/>
          <w:sz w:val="20"/>
        </w:rPr>
      </w:pPr>
      <w:r w:rsidRPr="00F4056F">
        <w:rPr>
          <w:rFonts w:ascii="Arial" w:hAnsi="Arial" w:cs="Arial"/>
          <w:sz w:val="20"/>
        </w:rPr>
        <w:t xml:space="preserve">10. </w:t>
      </w:r>
      <w:r w:rsidRPr="0054159E">
        <w:rPr>
          <w:rFonts w:ascii="Arial" w:hAnsi="Arial" w:cs="Arial"/>
          <w:sz w:val="20"/>
        </w:rPr>
        <w:t>Mẫu số 10: Bảng tổng hợp chi phí thực hiện dự án và chi phí bồi thường, giải phóng mặt bằng</w:t>
      </w:r>
    </w:p>
    <w:p w:rsidR="000A7206" w:rsidRPr="0054159E" w:rsidRDefault="000A7206" w:rsidP="000A7206">
      <w:pPr>
        <w:spacing w:before="120"/>
        <w:rPr>
          <w:rFonts w:ascii="Arial" w:hAnsi="Arial" w:cs="Arial"/>
          <w:sz w:val="20"/>
        </w:rPr>
      </w:pPr>
      <w:r w:rsidRPr="00F4056F">
        <w:rPr>
          <w:rFonts w:ascii="Arial" w:hAnsi="Arial" w:cs="Arial"/>
          <w:sz w:val="20"/>
        </w:rPr>
        <w:lastRenderedPageBreak/>
        <w:t xml:space="preserve">11. </w:t>
      </w:r>
      <w:r w:rsidRPr="0054159E">
        <w:rPr>
          <w:rFonts w:ascii="Arial" w:hAnsi="Arial" w:cs="Arial"/>
          <w:sz w:val="20"/>
        </w:rPr>
        <w:t>Mẫu số 11: Cam kết nguồn cung cấp tài chính, tín dụng của nhà đầu tư</w:t>
      </w:r>
    </w:p>
    <w:p w:rsidR="000A7206" w:rsidRPr="0054159E" w:rsidRDefault="000A7206" w:rsidP="000A7206">
      <w:pPr>
        <w:spacing w:before="120"/>
        <w:rPr>
          <w:rFonts w:ascii="Arial" w:hAnsi="Arial" w:cs="Arial"/>
          <w:sz w:val="20"/>
        </w:rPr>
      </w:pPr>
    </w:p>
    <w:p w:rsidR="000A7206" w:rsidRPr="0054159E" w:rsidRDefault="000A7206" w:rsidP="000A7206">
      <w:pPr>
        <w:spacing w:before="120"/>
        <w:jc w:val="right"/>
        <w:rPr>
          <w:rFonts w:ascii="Arial" w:hAnsi="Arial" w:cs="Arial"/>
          <w:b/>
          <w:sz w:val="20"/>
        </w:rPr>
      </w:pPr>
      <w:r w:rsidRPr="0054159E">
        <w:rPr>
          <w:rFonts w:ascii="Arial" w:hAnsi="Arial" w:cs="Arial"/>
          <w:b/>
          <w:sz w:val="20"/>
        </w:rPr>
        <w:t>MẪU SỐ 01</w:t>
      </w:r>
    </w:p>
    <w:p w:rsidR="000A7206" w:rsidRPr="0054159E" w:rsidRDefault="000A7206" w:rsidP="000A7206">
      <w:pPr>
        <w:spacing w:before="120"/>
        <w:jc w:val="center"/>
        <w:rPr>
          <w:rFonts w:ascii="Arial" w:hAnsi="Arial" w:cs="Arial"/>
          <w:b/>
          <w:sz w:val="20"/>
        </w:rPr>
      </w:pPr>
      <w:r w:rsidRPr="0054159E">
        <w:rPr>
          <w:rFonts w:ascii="Arial" w:hAnsi="Arial" w:cs="Arial"/>
          <w:b/>
          <w:sz w:val="20"/>
        </w:rPr>
        <w:t>ĐƠN DỰ THẦU</w:t>
      </w:r>
      <w:r w:rsidRPr="0054159E">
        <w:rPr>
          <w:rFonts w:ascii="Arial" w:hAnsi="Arial" w:cs="Arial"/>
          <w:b/>
          <w:sz w:val="20"/>
          <w:vertAlign w:val="superscript"/>
        </w:rPr>
        <w:t>(1)</w:t>
      </w:r>
      <w:r w:rsidRPr="00F4056F">
        <w:rPr>
          <w:rFonts w:ascii="Arial" w:hAnsi="Arial" w:cs="Arial"/>
          <w:b/>
          <w:sz w:val="20"/>
          <w:vertAlign w:val="superscript"/>
        </w:rPr>
        <w:br/>
      </w:r>
      <w:r w:rsidRPr="0054159E">
        <w:rPr>
          <w:rFonts w:ascii="Arial" w:hAnsi="Arial" w:cs="Arial"/>
          <w:b/>
          <w:sz w:val="20"/>
        </w:rPr>
        <w:t>(Thuộc HSĐXKT)</w:t>
      </w:r>
    </w:p>
    <w:p w:rsidR="000A7206" w:rsidRPr="00F4056F" w:rsidRDefault="000A7206" w:rsidP="000A7206">
      <w:pPr>
        <w:spacing w:before="120"/>
        <w:jc w:val="right"/>
        <w:rPr>
          <w:rFonts w:ascii="Arial" w:hAnsi="Arial" w:cs="Arial"/>
          <w:sz w:val="20"/>
        </w:rPr>
      </w:pPr>
      <w:r w:rsidRPr="0054159E">
        <w:rPr>
          <w:rFonts w:ascii="Arial" w:hAnsi="Arial" w:cs="Arial"/>
          <w:sz w:val="20"/>
        </w:rPr>
        <w:t xml:space="preserve">(Địa điểm), ngày </w:t>
      </w:r>
      <w:r w:rsidRPr="00F4056F">
        <w:rPr>
          <w:rFonts w:ascii="Arial" w:hAnsi="Arial" w:cs="Arial"/>
          <w:sz w:val="20"/>
        </w:rPr>
        <w:t xml:space="preserve">___ </w:t>
      </w:r>
      <w:r w:rsidRPr="0054159E">
        <w:rPr>
          <w:rFonts w:ascii="Arial" w:hAnsi="Arial" w:cs="Arial"/>
          <w:sz w:val="20"/>
        </w:rPr>
        <w:t>tháng __ năm</w:t>
      </w:r>
      <w:r w:rsidRPr="00F4056F">
        <w:rPr>
          <w:rFonts w:ascii="Arial" w:hAnsi="Arial" w:cs="Arial"/>
          <w:sz w:val="20"/>
        </w:rPr>
        <w:t xml:space="preserve"> ____</w:t>
      </w:r>
    </w:p>
    <w:p w:rsidR="000A7206" w:rsidRPr="0054159E" w:rsidRDefault="000A7206" w:rsidP="000A7206">
      <w:pPr>
        <w:spacing w:before="120"/>
        <w:jc w:val="center"/>
        <w:rPr>
          <w:rFonts w:ascii="Arial" w:hAnsi="Arial" w:cs="Arial"/>
          <w:sz w:val="20"/>
        </w:rPr>
      </w:pPr>
      <w:r w:rsidRPr="0054159E">
        <w:rPr>
          <w:rFonts w:ascii="Arial" w:hAnsi="Arial" w:cs="Arial"/>
          <w:b/>
          <w:sz w:val="20"/>
        </w:rPr>
        <w:t xml:space="preserve">Kính gửi: </w:t>
      </w:r>
      <w:r w:rsidRPr="00F4056F">
        <w:rPr>
          <w:rFonts w:ascii="Arial" w:hAnsi="Arial" w:cs="Arial"/>
          <w:b/>
          <w:sz w:val="20"/>
        </w:rPr>
        <w:t xml:space="preserve">_____ </w:t>
      </w:r>
      <w:r w:rsidRPr="0054159E">
        <w:rPr>
          <w:rFonts w:ascii="Arial" w:hAnsi="Arial" w:cs="Arial"/>
          <w:b/>
          <w:i/>
          <w:sz w:val="20"/>
        </w:rPr>
        <w:t>[ghi tên Bên mời thầu]</w:t>
      </w:r>
      <w:r w:rsidRPr="00F4056F">
        <w:rPr>
          <w:rFonts w:ascii="Arial" w:hAnsi="Arial" w:cs="Arial"/>
          <w:b/>
          <w:i/>
          <w:sz w:val="20"/>
        </w:rPr>
        <w:br/>
      </w:r>
      <w:r w:rsidRPr="0054159E">
        <w:rPr>
          <w:rFonts w:ascii="Arial" w:hAnsi="Arial" w:cs="Arial"/>
          <w:sz w:val="20"/>
        </w:rPr>
        <w:t>(sau đây gọi là Bên mời thầu)</w:t>
      </w:r>
    </w:p>
    <w:p w:rsidR="000A7206" w:rsidRPr="0054159E" w:rsidRDefault="000A7206" w:rsidP="000A7206">
      <w:pPr>
        <w:spacing w:before="120"/>
        <w:rPr>
          <w:rFonts w:ascii="Arial" w:hAnsi="Arial" w:cs="Arial"/>
          <w:sz w:val="20"/>
        </w:rPr>
      </w:pPr>
      <w:r w:rsidRPr="0054159E">
        <w:rPr>
          <w:rFonts w:ascii="Arial" w:hAnsi="Arial" w:cs="Arial"/>
          <w:sz w:val="20"/>
        </w:rPr>
        <w:t xml:space="preserve">Sau khi nghiên cứu Hồ sơ mời thầu của dự án </w:t>
      </w:r>
      <w:r w:rsidRPr="00F4056F">
        <w:rPr>
          <w:rFonts w:ascii="Arial" w:hAnsi="Arial" w:cs="Arial"/>
          <w:sz w:val="20"/>
        </w:rPr>
        <w:t>____</w:t>
      </w:r>
      <w:r w:rsidRPr="0054159E">
        <w:rPr>
          <w:rFonts w:ascii="Arial" w:hAnsi="Arial" w:cs="Arial"/>
          <w:sz w:val="20"/>
        </w:rPr>
        <w:t xml:space="preserve"> </w:t>
      </w:r>
      <w:r w:rsidRPr="0054159E">
        <w:rPr>
          <w:rFonts w:ascii="Arial" w:hAnsi="Arial" w:cs="Arial"/>
          <w:i/>
          <w:sz w:val="20"/>
        </w:rPr>
        <w:t>[gh</w:t>
      </w:r>
      <w:r w:rsidRPr="00F4056F">
        <w:rPr>
          <w:rFonts w:ascii="Arial" w:hAnsi="Arial" w:cs="Arial"/>
          <w:i/>
          <w:sz w:val="20"/>
        </w:rPr>
        <w:t>i</w:t>
      </w:r>
      <w:r w:rsidRPr="0054159E">
        <w:rPr>
          <w:rFonts w:ascii="Arial" w:hAnsi="Arial" w:cs="Arial"/>
          <w:i/>
          <w:sz w:val="20"/>
        </w:rPr>
        <w:t xml:space="preserve"> tên dự án]</w:t>
      </w:r>
      <w:r w:rsidRPr="0054159E">
        <w:rPr>
          <w:rFonts w:ascii="Arial" w:hAnsi="Arial" w:cs="Arial"/>
          <w:sz w:val="20"/>
        </w:rPr>
        <w:t xml:space="preserve"> do</w:t>
      </w:r>
      <w:r w:rsidRPr="00F4056F">
        <w:rPr>
          <w:rFonts w:ascii="Arial" w:hAnsi="Arial" w:cs="Arial"/>
          <w:sz w:val="20"/>
        </w:rPr>
        <w:t xml:space="preserve"> ___ </w:t>
      </w:r>
      <w:r w:rsidRPr="0054159E">
        <w:rPr>
          <w:rFonts w:ascii="Arial" w:hAnsi="Arial" w:cs="Arial"/>
          <w:i/>
          <w:sz w:val="20"/>
        </w:rPr>
        <w:t>[ghi tên Bên mời thầu]</w:t>
      </w:r>
      <w:r w:rsidRPr="0054159E">
        <w:rPr>
          <w:rFonts w:ascii="Arial" w:hAnsi="Arial" w:cs="Arial"/>
          <w:sz w:val="20"/>
        </w:rPr>
        <w:t xml:space="preserve"> phát hành ngày </w:t>
      </w:r>
      <w:r w:rsidRPr="00F4056F">
        <w:rPr>
          <w:rFonts w:ascii="Arial" w:hAnsi="Arial" w:cs="Arial"/>
          <w:sz w:val="20"/>
        </w:rPr>
        <w:t>____</w:t>
      </w:r>
      <w:r w:rsidRPr="0054159E">
        <w:rPr>
          <w:rFonts w:ascii="Arial" w:hAnsi="Arial" w:cs="Arial"/>
          <w:sz w:val="20"/>
        </w:rPr>
        <w:t xml:space="preserve"> và văn bản sửa đổi Hồ sơ mời</w:t>
      </w:r>
      <w:r w:rsidRPr="00F4056F">
        <w:rPr>
          <w:rFonts w:ascii="Arial" w:hAnsi="Arial" w:cs="Arial"/>
          <w:sz w:val="20"/>
        </w:rPr>
        <w:t xml:space="preserve"> </w:t>
      </w:r>
      <w:r w:rsidRPr="0054159E">
        <w:rPr>
          <w:rFonts w:ascii="Arial" w:hAnsi="Arial" w:cs="Arial"/>
          <w:sz w:val="20"/>
        </w:rPr>
        <w:t xml:space="preserve">thầu số </w:t>
      </w:r>
      <w:r w:rsidRPr="00F4056F">
        <w:rPr>
          <w:rFonts w:ascii="Arial" w:hAnsi="Arial" w:cs="Arial"/>
          <w:sz w:val="20"/>
        </w:rPr>
        <w:t xml:space="preserve">____ </w:t>
      </w:r>
      <w:r w:rsidRPr="0054159E">
        <w:rPr>
          <w:rFonts w:ascii="Arial" w:hAnsi="Arial" w:cs="Arial"/>
          <w:i/>
          <w:sz w:val="20"/>
        </w:rPr>
        <w:t>[gh</w:t>
      </w:r>
      <w:r w:rsidRPr="00F4056F">
        <w:rPr>
          <w:rFonts w:ascii="Arial" w:hAnsi="Arial" w:cs="Arial"/>
          <w:i/>
          <w:sz w:val="20"/>
        </w:rPr>
        <w:t>i</w:t>
      </w:r>
      <w:r w:rsidRPr="0054159E">
        <w:rPr>
          <w:rFonts w:ascii="Arial" w:hAnsi="Arial" w:cs="Arial"/>
          <w:i/>
          <w:sz w:val="20"/>
        </w:rPr>
        <w:t xml:space="preserve"> s</w:t>
      </w:r>
      <w:r w:rsidRPr="00F4056F">
        <w:rPr>
          <w:rFonts w:ascii="Arial" w:hAnsi="Arial" w:cs="Arial"/>
          <w:i/>
          <w:sz w:val="20"/>
        </w:rPr>
        <w:t>ố</w:t>
      </w:r>
      <w:r w:rsidRPr="0054159E">
        <w:rPr>
          <w:rFonts w:ascii="Arial" w:hAnsi="Arial" w:cs="Arial"/>
          <w:i/>
          <w:sz w:val="20"/>
        </w:rPr>
        <w:t xml:space="preserve"> của văn bản sửa đổi, nếu có]</w:t>
      </w:r>
      <w:r w:rsidRPr="0054159E">
        <w:rPr>
          <w:rFonts w:ascii="Arial" w:hAnsi="Arial" w:cs="Arial"/>
          <w:sz w:val="20"/>
        </w:rPr>
        <w:t xml:space="preserve"> ngày </w:t>
      </w:r>
      <w:r w:rsidRPr="00F4056F">
        <w:rPr>
          <w:rFonts w:ascii="Arial" w:hAnsi="Arial" w:cs="Arial"/>
          <w:sz w:val="20"/>
        </w:rPr>
        <w:t xml:space="preserve">____ </w:t>
      </w:r>
      <w:r w:rsidRPr="0054159E">
        <w:rPr>
          <w:rFonts w:ascii="Arial" w:hAnsi="Arial" w:cs="Arial"/>
          <w:sz w:val="20"/>
        </w:rPr>
        <w:t>nhằm chuẩn bị đấu</w:t>
      </w:r>
      <w:r w:rsidRPr="00F4056F">
        <w:rPr>
          <w:rFonts w:ascii="Arial" w:hAnsi="Arial" w:cs="Arial"/>
          <w:sz w:val="20"/>
        </w:rPr>
        <w:t xml:space="preserve"> </w:t>
      </w:r>
      <w:r w:rsidRPr="0054159E">
        <w:rPr>
          <w:rFonts w:ascii="Arial" w:hAnsi="Arial" w:cs="Arial"/>
          <w:sz w:val="20"/>
        </w:rPr>
        <w:t>thầu lựa chọn nhà đầ</w:t>
      </w:r>
      <w:r w:rsidRPr="00F4056F">
        <w:rPr>
          <w:rFonts w:ascii="Arial" w:hAnsi="Arial" w:cs="Arial"/>
          <w:sz w:val="20"/>
        </w:rPr>
        <w:t>u</w:t>
      </w:r>
      <w:r w:rsidRPr="0054159E">
        <w:rPr>
          <w:rFonts w:ascii="Arial" w:hAnsi="Arial" w:cs="Arial"/>
          <w:sz w:val="20"/>
        </w:rPr>
        <w:t xml:space="preserve"> tư, chúng tôi, </w:t>
      </w:r>
      <w:r w:rsidRPr="00F4056F">
        <w:rPr>
          <w:rFonts w:ascii="Arial" w:hAnsi="Arial" w:cs="Arial"/>
          <w:sz w:val="20"/>
        </w:rPr>
        <w:t xml:space="preserve">___ </w:t>
      </w:r>
      <w:r w:rsidRPr="0054159E">
        <w:rPr>
          <w:rFonts w:ascii="Arial" w:hAnsi="Arial" w:cs="Arial"/>
          <w:i/>
          <w:sz w:val="20"/>
        </w:rPr>
        <w:t>[ghi tên nhà đầu tư]</w:t>
      </w:r>
      <w:r w:rsidRPr="0054159E">
        <w:rPr>
          <w:rFonts w:ascii="Arial" w:hAnsi="Arial" w:cs="Arial"/>
          <w:sz w:val="20"/>
        </w:rPr>
        <w:t xml:space="preserve"> nộp Hồ sơ đề xuất</w:t>
      </w:r>
      <w:r w:rsidRPr="00F4056F">
        <w:rPr>
          <w:rFonts w:ascii="Arial" w:hAnsi="Arial" w:cs="Arial"/>
          <w:sz w:val="20"/>
        </w:rPr>
        <w:t xml:space="preserve"> </w:t>
      </w:r>
      <w:r w:rsidRPr="0054159E">
        <w:rPr>
          <w:rFonts w:ascii="Arial" w:hAnsi="Arial" w:cs="Arial"/>
          <w:sz w:val="20"/>
        </w:rPr>
        <w:t>kỹ thuật đối với dự án nêu trên. Hồ sơ đề xuất kỹ thuật này được nộp không có Điều kiện và ràng buộc kèm theo.</w:t>
      </w:r>
    </w:p>
    <w:p w:rsidR="000A7206" w:rsidRPr="00F4056F" w:rsidRDefault="000A7206" w:rsidP="000A7206">
      <w:pPr>
        <w:spacing w:before="120"/>
        <w:rPr>
          <w:rFonts w:ascii="Arial" w:hAnsi="Arial" w:cs="Arial"/>
          <w:sz w:val="20"/>
        </w:rPr>
      </w:pPr>
      <w:r w:rsidRPr="0054159E">
        <w:rPr>
          <w:rFonts w:ascii="Arial" w:hAnsi="Arial" w:cs="Arial"/>
          <w:sz w:val="20"/>
        </w:rPr>
        <w:t>Chúng tôi sẵn sàng cung cấp cho Bên mời thầu bất kỳ thông tin bổ sung, làm rõ cần thiết nào khác theo yêu cầu của Bên mời thầu.</w:t>
      </w:r>
    </w:p>
    <w:p w:rsidR="000A7206" w:rsidRPr="0054159E" w:rsidRDefault="000A7206" w:rsidP="000A7206">
      <w:pPr>
        <w:spacing w:before="120"/>
        <w:rPr>
          <w:rFonts w:ascii="Arial" w:hAnsi="Arial" w:cs="Arial"/>
          <w:sz w:val="20"/>
        </w:rPr>
      </w:pPr>
      <w:r w:rsidRPr="0054159E">
        <w:rPr>
          <w:rFonts w:ascii="Arial" w:hAnsi="Arial" w:cs="Arial"/>
          <w:sz w:val="20"/>
        </w:rPr>
        <w:t>Chúng tôi cam kết:</w:t>
      </w:r>
    </w:p>
    <w:p w:rsidR="000A7206" w:rsidRPr="0054159E" w:rsidRDefault="000A7206" w:rsidP="000A7206">
      <w:pPr>
        <w:spacing w:before="120"/>
        <w:rPr>
          <w:rFonts w:ascii="Arial" w:hAnsi="Arial" w:cs="Arial"/>
          <w:sz w:val="20"/>
        </w:rPr>
      </w:pPr>
      <w:r w:rsidRPr="00F4056F">
        <w:rPr>
          <w:rFonts w:ascii="Arial" w:hAnsi="Arial" w:cs="Arial"/>
          <w:sz w:val="20"/>
        </w:rPr>
        <w:t xml:space="preserve">1. </w:t>
      </w:r>
      <w:r w:rsidRPr="0054159E">
        <w:rPr>
          <w:rFonts w:ascii="Arial" w:hAnsi="Arial" w:cs="Arial"/>
          <w:sz w:val="20"/>
        </w:rPr>
        <w:t>Chỉ tham gia trong một hồ sơ đề xuất kỹ thuật này với tư cách là nhà đầu tư chính.</w:t>
      </w:r>
    </w:p>
    <w:p w:rsidR="000A7206" w:rsidRPr="0054159E" w:rsidRDefault="000A7206" w:rsidP="000A7206">
      <w:pPr>
        <w:spacing w:before="120"/>
        <w:rPr>
          <w:rFonts w:ascii="Arial" w:hAnsi="Arial" w:cs="Arial"/>
          <w:sz w:val="20"/>
        </w:rPr>
      </w:pPr>
      <w:r w:rsidRPr="00F4056F">
        <w:rPr>
          <w:rFonts w:ascii="Arial" w:hAnsi="Arial" w:cs="Arial"/>
          <w:sz w:val="20"/>
        </w:rPr>
        <w:t xml:space="preserve">2. </w:t>
      </w:r>
      <w:r w:rsidRPr="0054159E">
        <w:rPr>
          <w:rFonts w:ascii="Arial" w:hAnsi="Arial" w:cs="Arial"/>
          <w:sz w:val="20"/>
        </w:rPr>
        <w:t>Không đang trong quá trình giải thể; không bị kết luận đang lâm vào tình trạng phá sản hoặc nợ không có khả năng chi trả theo quy định của pháp Luật.</w:t>
      </w:r>
    </w:p>
    <w:p w:rsidR="000A7206" w:rsidRPr="0054159E" w:rsidRDefault="000A7206" w:rsidP="000A7206">
      <w:pPr>
        <w:spacing w:before="120"/>
        <w:rPr>
          <w:rFonts w:ascii="Arial" w:hAnsi="Arial" w:cs="Arial"/>
          <w:sz w:val="20"/>
        </w:rPr>
      </w:pPr>
      <w:r w:rsidRPr="00F4056F">
        <w:rPr>
          <w:rFonts w:ascii="Arial" w:hAnsi="Arial" w:cs="Arial"/>
          <w:sz w:val="20"/>
        </w:rPr>
        <w:t xml:space="preserve">3. </w:t>
      </w:r>
      <w:r w:rsidRPr="0054159E">
        <w:rPr>
          <w:rFonts w:ascii="Arial" w:hAnsi="Arial" w:cs="Arial"/>
          <w:sz w:val="20"/>
        </w:rPr>
        <w:t>Không vi phạm quy định về bảo đảm cạnh tranh trong đấu thầu, pháp Luật về đất đai.</w:t>
      </w:r>
    </w:p>
    <w:p w:rsidR="000A7206" w:rsidRPr="0054159E" w:rsidRDefault="000A7206" w:rsidP="000A7206">
      <w:pPr>
        <w:spacing w:before="120"/>
        <w:rPr>
          <w:rFonts w:ascii="Arial" w:hAnsi="Arial" w:cs="Arial"/>
          <w:sz w:val="20"/>
        </w:rPr>
      </w:pPr>
      <w:r w:rsidRPr="00F4056F">
        <w:rPr>
          <w:rFonts w:ascii="Arial" w:hAnsi="Arial" w:cs="Arial"/>
          <w:sz w:val="20"/>
        </w:rPr>
        <w:t xml:space="preserve">4. </w:t>
      </w:r>
      <w:r w:rsidRPr="0054159E">
        <w:rPr>
          <w:rFonts w:ascii="Arial" w:hAnsi="Arial" w:cs="Arial"/>
          <w:sz w:val="20"/>
        </w:rPr>
        <w:t>Không thực hiện các hành vi tham nhũng, hối lộ, thông thầu, cản trở các hành vi vi phạm khác của pháp Luật đấu thầu khi tham dự dự án này.</w:t>
      </w:r>
    </w:p>
    <w:p w:rsidR="000A7206" w:rsidRPr="0054159E" w:rsidRDefault="000A7206" w:rsidP="000A7206">
      <w:pPr>
        <w:spacing w:before="120"/>
        <w:rPr>
          <w:rFonts w:ascii="Arial" w:hAnsi="Arial" w:cs="Arial"/>
          <w:sz w:val="20"/>
        </w:rPr>
      </w:pPr>
      <w:r w:rsidRPr="00F4056F">
        <w:rPr>
          <w:rFonts w:ascii="Arial" w:hAnsi="Arial" w:cs="Arial"/>
          <w:sz w:val="20"/>
        </w:rPr>
        <w:t xml:space="preserve">5. </w:t>
      </w:r>
      <w:r w:rsidRPr="0054159E">
        <w:rPr>
          <w:rFonts w:ascii="Arial" w:hAnsi="Arial" w:cs="Arial"/>
          <w:sz w:val="20"/>
        </w:rPr>
        <w:t>Những thông tin kê khai trong hồ sơ đề xuất kỹ thuật là trung thực.</w:t>
      </w:r>
    </w:p>
    <w:p w:rsidR="000A7206" w:rsidRPr="0054159E" w:rsidRDefault="000A7206" w:rsidP="000A7206">
      <w:pPr>
        <w:spacing w:before="120"/>
        <w:rPr>
          <w:rFonts w:ascii="Arial" w:hAnsi="Arial" w:cs="Arial"/>
          <w:sz w:val="20"/>
        </w:rPr>
      </w:pPr>
      <w:r w:rsidRPr="00F4056F">
        <w:rPr>
          <w:rFonts w:ascii="Arial" w:hAnsi="Arial" w:cs="Arial"/>
          <w:sz w:val="20"/>
        </w:rPr>
        <w:t xml:space="preserve">6. </w:t>
      </w:r>
      <w:r w:rsidRPr="0054159E">
        <w:rPr>
          <w:rFonts w:ascii="Arial" w:hAnsi="Arial" w:cs="Arial"/>
          <w:sz w:val="20"/>
        </w:rPr>
        <w:t>Chúng tôi đồng ý và cam kết chịu mọi trách nhiệm liên quan đối với tất cả các nghĩa vụ của nhà đầu tư trong quá trình đấu thầu.</w:t>
      </w:r>
    </w:p>
    <w:p w:rsidR="000A7206" w:rsidRPr="0054159E" w:rsidRDefault="000A7206" w:rsidP="000A7206">
      <w:pPr>
        <w:spacing w:before="120"/>
        <w:rPr>
          <w:rFonts w:ascii="Arial" w:hAnsi="Arial" w:cs="Arial"/>
          <w:sz w:val="20"/>
        </w:rPr>
      </w:pPr>
      <w:r w:rsidRPr="0054159E">
        <w:rPr>
          <w:rFonts w:ascii="Arial" w:hAnsi="Arial" w:cs="Arial"/>
          <w:sz w:val="20"/>
        </w:rPr>
        <w:t xml:space="preserve">Hồ sơ đề xuất kỹ thuật này có hiệu lực trong thời gian ngày </w:t>
      </w:r>
      <w:r w:rsidRPr="00F4056F">
        <w:rPr>
          <w:rFonts w:ascii="Arial" w:hAnsi="Arial" w:cs="Arial"/>
          <w:sz w:val="20"/>
        </w:rPr>
        <w:t xml:space="preserve">____ </w:t>
      </w:r>
      <w:r w:rsidRPr="0054159E">
        <w:rPr>
          <w:rFonts w:ascii="Arial" w:hAnsi="Arial" w:cs="Arial"/>
          <w:i/>
          <w:sz w:val="20"/>
        </w:rPr>
        <w:t>[ghi s</w:t>
      </w:r>
      <w:r w:rsidRPr="00F4056F">
        <w:rPr>
          <w:rFonts w:ascii="Arial" w:hAnsi="Arial" w:cs="Arial"/>
          <w:i/>
          <w:sz w:val="20"/>
        </w:rPr>
        <w:t xml:space="preserve">ố </w:t>
      </w:r>
      <w:r w:rsidRPr="0054159E">
        <w:rPr>
          <w:rFonts w:ascii="Arial" w:hAnsi="Arial" w:cs="Arial"/>
          <w:i/>
          <w:sz w:val="20"/>
        </w:rPr>
        <w:t>ngày]</w:t>
      </w:r>
      <w:r w:rsidRPr="0054159E">
        <w:rPr>
          <w:rFonts w:ascii="Arial" w:hAnsi="Arial" w:cs="Arial"/>
          <w:sz w:val="20"/>
          <w:vertAlign w:val="superscript"/>
        </w:rPr>
        <w:t>(2)</w:t>
      </w:r>
      <w:r w:rsidRPr="0054159E">
        <w:rPr>
          <w:rFonts w:ascii="Arial" w:hAnsi="Arial" w:cs="Arial"/>
          <w:sz w:val="20"/>
        </w:rPr>
        <w:t>, kể t</w:t>
      </w:r>
      <w:r w:rsidRPr="00F4056F">
        <w:rPr>
          <w:rFonts w:ascii="Arial" w:hAnsi="Arial" w:cs="Arial"/>
          <w:sz w:val="20"/>
        </w:rPr>
        <w:t>ừ</w:t>
      </w:r>
      <w:r w:rsidRPr="0054159E">
        <w:rPr>
          <w:rFonts w:ascii="Arial" w:hAnsi="Arial" w:cs="Arial"/>
          <w:sz w:val="20"/>
        </w:rPr>
        <w:t xml:space="preserve"> ngày </w:t>
      </w:r>
      <w:r w:rsidRPr="00F4056F">
        <w:rPr>
          <w:rFonts w:ascii="Arial" w:hAnsi="Arial" w:cs="Arial"/>
          <w:sz w:val="20"/>
        </w:rPr>
        <w:t xml:space="preserve">___ </w:t>
      </w:r>
      <w:r w:rsidRPr="0054159E">
        <w:rPr>
          <w:rFonts w:ascii="Arial" w:hAnsi="Arial" w:cs="Arial"/>
          <w:sz w:val="20"/>
        </w:rPr>
        <w:t xml:space="preserve">tháng </w:t>
      </w:r>
      <w:r w:rsidRPr="00F4056F">
        <w:rPr>
          <w:rFonts w:ascii="Arial" w:hAnsi="Arial" w:cs="Arial"/>
          <w:sz w:val="20"/>
        </w:rPr>
        <w:t xml:space="preserve">___ </w:t>
      </w:r>
      <w:r w:rsidRPr="0054159E">
        <w:rPr>
          <w:rFonts w:ascii="Arial" w:hAnsi="Arial" w:cs="Arial"/>
          <w:sz w:val="20"/>
        </w:rPr>
        <w:t xml:space="preserve">năm </w:t>
      </w:r>
      <w:r w:rsidRPr="00F4056F">
        <w:rPr>
          <w:rFonts w:ascii="Arial" w:hAnsi="Arial" w:cs="Arial"/>
          <w:sz w:val="20"/>
        </w:rPr>
        <w:t xml:space="preserve">___ </w:t>
      </w:r>
      <w:r w:rsidRPr="0054159E">
        <w:rPr>
          <w:rFonts w:ascii="Arial" w:hAnsi="Arial" w:cs="Arial"/>
          <w:i/>
          <w:sz w:val="20"/>
        </w:rPr>
        <w:t>[ghi ngày có thời điểm đóng thầu]</w:t>
      </w:r>
      <w:r w:rsidRPr="0054159E">
        <w:rPr>
          <w:rFonts w:ascii="Arial" w:hAnsi="Arial" w:cs="Arial"/>
          <w:sz w:val="20"/>
          <w:vertAlign w:val="superscript"/>
        </w:rPr>
        <w:t>(3)</w:t>
      </w:r>
    </w:p>
    <w:p w:rsidR="000A7206" w:rsidRPr="00F4056F" w:rsidRDefault="000A7206" w:rsidP="000A7206">
      <w:pPr>
        <w:spacing w:before="120"/>
        <w:rPr>
          <w:rFonts w:ascii="Arial" w:hAnsi="Arial" w:cs="Arial"/>
          <w:sz w:val="20"/>
        </w:rPr>
      </w:pPr>
    </w:p>
    <w:p w:rsidR="000A7206" w:rsidRPr="0054159E" w:rsidRDefault="000A7206" w:rsidP="000A7206">
      <w:pPr>
        <w:spacing w:before="120"/>
        <w:jc w:val="center"/>
        <w:rPr>
          <w:rFonts w:ascii="Arial" w:hAnsi="Arial" w:cs="Arial"/>
          <w:i/>
          <w:sz w:val="20"/>
        </w:rPr>
      </w:pPr>
      <w:r w:rsidRPr="0054159E">
        <w:rPr>
          <w:rFonts w:ascii="Arial" w:hAnsi="Arial" w:cs="Arial"/>
          <w:b/>
          <w:sz w:val="20"/>
        </w:rPr>
        <w:t>Đại diện hợp pháp của nhà đầu tư</w:t>
      </w:r>
      <w:r w:rsidRPr="00F4056F">
        <w:rPr>
          <w:rFonts w:ascii="Arial" w:hAnsi="Arial" w:cs="Arial"/>
          <w:b/>
          <w:sz w:val="20"/>
          <w:vertAlign w:val="superscript"/>
        </w:rPr>
        <w:t>(4)</w:t>
      </w:r>
      <w:r w:rsidRPr="00F4056F">
        <w:rPr>
          <w:rFonts w:ascii="Arial" w:hAnsi="Arial" w:cs="Arial"/>
          <w:b/>
          <w:sz w:val="20"/>
          <w:vertAlign w:val="superscript"/>
        </w:rPr>
        <w:br/>
      </w:r>
      <w:r w:rsidRPr="0054159E">
        <w:rPr>
          <w:rFonts w:ascii="Arial" w:hAnsi="Arial" w:cs="Arial"/>
          <w:i/>
          <w:sz w:val="20"/>
        </w:rPr>
        <w:t>[ghi tên, chức danh, k</w:t>
      </w:r>
      <w:r w:rsidRPr="00F4056F">
        <w:rPr>
          <w:rFonts w:ascii="Arial" w:hAnsi="Arial" w:cs="Arial"/>
          <w:i/>
          <w:sz w:val="20"/>
        </w:rPr>
        <w:t>ý</w:t>
      </w:r>
      <w:r w:rsidRPr="0054159E">
        <w:rPr>
          <w:rFonts w:ascii="Arial" w:hAnsi="Arial" w:cs="Arial"/>
          <w:i/>
          <w:sz w:val="20"/>
        </w:rPr>
        <w:t xml:space="preserve"> tên và đ</w:t>
      </w:r>
      <w:r w:rsidRPr="00F4056F">
        <w:rPr>
          <w:rFonts w:ascii="Arial" w:hAnsi="Arial" w:cs="Arial"/>
          <w:i/>
          <w:sz w:val="20"/>
        </w:rPr>
        <w:t>ó</w:t>
      </w:r>
      <w:r w:rsidRPr="0054159E">
        <w:rPr>
          <w:rFonts w:ascii="Arial" w:hAnsi="Arial" w:cs="Arial"/>
          <w:i/>
          <w:sz w:val="20"/>
        </w:rPr>
        <w:t>ng dấu (nếu có)]</w:t>
      </w:r>
    </w:p>
    <w:p w:rsidR="000A7206" w:rsidRPr="0054159E" w:rsidRDefault="000A7206" w:rsidP="000A7206">
      <w:pPr>
        <w:spacing w:before="120"/>
        <w:rPr>
          <w:rFonts w:ascii="Arial" w:hAnsi="Arial" w:cs="Arial"/>
          <w:sz w:val="20"/>
        </w:rPr>
      </w:pPr>
      <w:r w:rsidRPr="0054159E">
        <w:rPr>
          <w:rFonts w:ascii="Arial" w:hAnsi="Arial" w:cs="Arial"/>
          <w:sz w:val="20"/>
        </w:rPr>
        <w:t>Ghi chú:</w:t>
      </w:r>
    </w:p>
    <w:p w:rsidR="000A7206" w:rsidRPr="0054159E" w:rsidRDefault="000A7206" w:rsidP="000A7206">
      <w:pPr>
        <w:spacing w:before="120"/>
        <w:rPr>
          <w:rFonts w:ascii="Arial" w:hAnsi="Arial" w:cs="Arial"/>
          <w:sz w:val="20"/>
        </w:rPr>
      </w:pPr>
      <w:r w:rsidRPr="00F4056F">
        <w:rPr>
          <w:rFonts w:ascii="Arial" w:hAnsi="Arial" w:cs="Arial"/>
          <w:sz w:val="20"/>
        </w:rPr>
        <w:t xml:space="preserve">(1) </w:t>
      </w:r>
      <w:r w:rsidRPr="0054159E">
        <w:rPr>
          <w:rFonts w:ascii="Arial" w:hAnsi="Arial" w:cs="Arial"/>
          <w:sz w:val="20"/>
        </w:rPr>
        <w:t>Nhà đầu tư lưu ý ghi đầy đủ và chính xác các thông tin về tên của Bên mời thầu, nhà đầu tư, thời gian có hiệu lực của HSĐXKT, được đại diện hợp pháp của nhà đầu tư ký tên, đóng dấu (nếu có).</w:t>
      </w:r>
    </w:p>
    <w:p w:rsidR="000A7206" w:rsidRPr="0054159E" w:rsidRDefault="000A7206" w:rsidP="000A7206">
      <w:pPr>
        <w:spacing w:before="120"/>
        <w:rPr>
          <w:rFonts w:ascii="Arial" w:hAnsi="Arial" w:cs="Arial"/>
          <w:sz w:val="20"/>
        </w:rPr>
      </w:pPr>
      <w:r w:rsidRPr="00F4056F">
        <w:rPr>
          <w:rFonts w:ascii="Arial" w:hAnsi="Arial" w:cs="Arial"/>
          <w:sz w:val="20"/>
        </w:rPr>
        <w:t xml:space="preserve">(2) </w:t>
      </w:r>
      <w:r w:rsidRPr="0054159E">
        <w:rPr>
          <w:rFonts w:ascii="Arial" w:hAnsi="Arial" w:cs="Arial"/>
          <w:sz w:val="20"/>
        </w:rPr>
        <w:t>Thời gian có hiệu lực của HSĐXKT được tính kể từ ngày có thời điểm đóng thầu đến ngày cuối cùng có hiệu lực theo quy định trong HSMT. Từ thời điểm đóng thầu đến hết 24 giờ của ngày đóng thầu được tính là 01 ngày.</w:t>
      </w:r>
    </w:p>
    <w:p w:rsidR="000A7206" w:rsidRPr="0054159E" w:rsidRDefault="000A7206" w:rsidP="000A7206">
      <w:pPr>
        <w:spacing w:before="120"/>
        <w:rPr>
          <w:rFonts w:ascii="Arial" w:hAnsi="Arial" w:cs="Arial"/>
          <w:sz w:val="20"/>
        </w:rPr>
      </w:pPr>
      <w:r w:rsidRPr="00F4056F">
        <w:rPr>
          <w:rFonts w:ascii="Arial" w:hAnsi="Arial" w:cs="Arial"/>
          <w:sz w:val="20"/>
        </w:rPr>
        <w:t xml:space="preserve">(3) </w:t>
      </w:r>
      <w:r w:rsidRPr="0054159E">
        <w:rPr>
          <w:rFonts w:ascii="Arial" w:hAnsi="Arial" w:cs="Arial"/>
          <w:sz w:val="20"/>
        </w:rPr>
        <w:t>Ghi ngày đóng thầu theo quy định tại Mục 21.1 BDL.</w:t>
      </w:r>
    </w:p>
    <w:p w:rsidR="000A7206" w:rsidRPr="0054159E" w:rsidRDefault="000A7206" w:rsidP="000A7206">
      <w:pPr>
        <w:spacing w:before="120"/>
        <w:rPr>
          <w:rFonts w:ascii="Arial" w:hAnsi="Arial" w:cs="Arial"/>
          <w:sz w:val="20"/>
        </w:rPr>
      </w:pPr>
      <w:r w:rsidRPr="00F4056F">
        <w:rPr>
          <w:rFonts w:ascii="Arial" w:hAnsi="Arial" w:cs="Arial"/>
          <w:sz w:val="20"/>
        </w:rPr>
        <w:t xml:space="preserve">(4) </w:t>
      </w:r>
      <w:r w:rsidRPr="0054159E">
        <w:rPr>
          <w:rFonts w:ascii="Arial" w:hAnsi="Arial" w:cs="Arial"/>
          <w:sz w:val="20"/>
        </w:rPr>
        <w:t>Trường hợp đại diện theo pháp Luật của nhà đầu tư ủy quyền cho cấp dưới ký đơn dự thầu thì phải gửi kèm theo Giấy ủy quyền theo Mẫu số 02 Chương này; trường hợp tại Điều lệ công ty hoặc tại các tài liệu khác liên quan có phân công tr</w:t>
      </w:r>
      <w:r w:rsidRPr="00F4056F">
        <w:rPr>
          <w:rFonts w:ascii="Arial" w:hAnsi="Arial" w:cs="Arial"/>
          <w:sz w:val="20"/>
        </w:rPr>
        <w:t>á</w:t>
      </w:r>
      <w:r w:rsidRPr="0054159E">
        <w:rPr>
          <w:rFonts w:ascii="Arial" w:hAnsi="Arial" w:cs="Arial"/>
          <w:sz w:val="20"/>
        </w:rPr>
        <w:t>ch nhiệm cho cấp dưới ký đơn dự thầu thì phải gửi k</w:t>
      </w:r>
      <w:r w:rsidRPr="00F4056F">
        <w:rPr>
          <w:rFonts w:ascii="Arial" w:hAnsi="Arial" w:cs="Arial"/>
          <w:sz w:val="20"/>
        </w:rPr>
        <w:t>è</w:t>
      </w:r>
      <w:r w:rsidRPr="0054159E">
        <w:rPr>
          <w:rFonts w:ascii="Arial" w:hAnsi="Arial" w:cs="Arial"/>
          <w:sz w:val="20"/>
        </w:rPr>
        <w:t>m theo các văn bản này (không cần lập Giấy ủy quyền theo Mẫu số 02 Chương này). Nếu trúng thầu, trước khi ký kết hợp đồng, nhà đầu tư phải trình Người có thẩm quyền bản chụp được chứng thực các văn bản này. Trường hợp phát hiện thông tin kê khai ban đầu là không chính xác th</w:t>
      </w:r>
      <w:r w:rsidRPr="00F4056F">
        <w:rPr>
          <w:rFonts w:ascii="Arial" w:hAnsi="Arial" w:cs="Arial"/>
          <w:sz w:val="20"/>
        </w:rPr>
        <w:t>ì</w:t>
      </w:r>
      <w:r w:rsidRPr="0054159E">
        <w:rPr>
          <w:rFonts w:ascii="Arial" w:hAnsi="Arial" w:cs="Arial"/>
          <w:sz w:val="20"/>
        </w:rPr>
        <w:t xml:space="preserve"> nhà đầu tư bị coi là gian lận theo quy định tại </w:t>
      </w:r>
      <w:bookmarkStart w:id="26" w:name="dc_17"/>
      <w:r w:rsidRPr="0054159E">
        <w:rPr>
          <w:rFonts w:ascii="Arial" w:hAnsi="Arial" w:cs="Arial"/>
          <w:sz w:val="20"/>
        </w:rPr>
        <w:t>Điểm c Khoản 4 Điều 89 Luật Đấu thầu</w:t>
      </w:r>
      <w:bookmarkEnd w:id="26"/>
      <w:r w:rsidRPr="0054159E">
        <w:rPr>
          <w:rFonts w:ascii="Arial" w:hAnsi="Arial" w:cs="Arial"/>
          <w:sz w:val="20"/>
        </w:rPr>
        <w:t xml:space="preserve"> và bị xử lý theo quy định tại Mục 43 Chương I của HSMT này.</w:t>
      </w:r>
    </w:p>
    <w:p w:rsidR="000A7206" w:rsidRPr="0054159E" w:rsidRDefault="000A7206" w:rsidP="000A7206">
      <w:pPr>
        <w:spacing w:before="120"/>
        <w:rPr>
          <w:rFonts w:ascii="Arial" w:hAnsi="Arial" w:cs="Arial"/>
          <w:sz w:val="20"/>
        </w:rPr>
      </w:pPr>
    </w:p>
    <w:p w:rsidR="000A7206" w:rsidRPr="00F4056F" w:rsidRDefault="000A7206" w:rsidP="000A7206">
      <w:pPr>
        <w:spacing w:before="120"/>
        <w:jc w:val="right"/>
        <w:rPr>
          <w:rFonts w:ascii="Arial" w:hAnsi="Arial" w:cs="Arial"/>
          <w:b/>
          <w:sz w:val="20"/>
        </w:rPr>
      </w:pPr>
      <w:r w:rsidRPr="0054159E">
        <w:rPr>
          <w:rFonts w:ascii="Arial" w:hAnsi="Arial" w:cs="Arial"/>
          <w:b/>
          <w:sz w:val="20"/>
        </w:rPr>
        <w:t>MẪU SỐ 02</w:t>
      </w:r>
    </w:p>
    <w:p w:rsidR="000A7206" w:rsidRPr="0054159E" w:rsidRDefault="000A7206" w:rsidP="000A7206">
      <w:pPr>
        <w:spacing w:before="120"/>
        <w:jc w:val="center"/>
        <w:rPr>
          <w:rFonts w:ascii="Arial" w:hAnsi="Arial" w:cs="Arial"/>
          <w:b/>
          <w:sz w:val="20"/>
        </w:rPr>
      </w:pPr>
      <w:r w:rsidRPr="0054159E">
        <w:rPr>
          <w:rFonts w:ascii="Arial" w:hAnsi="Arial" w:cs="Arial"/>
          <w:b/>
          <w:sz w:val="20"/>
        </w:rPr>
        <w:t xml:space="preserve">GIẤY </w:t>
      </w:r>
      <w:r w:rsidRPr="00F4056F">
        <w:rPr>
          <w:rFonts w:ascii="Arial" w:hAnsi="Arial" w:cs="Arial"/>
          <w:b/>
          <w:sz w:val="20"/>
        </w:rPr>
        <w:t xml:space="preserve">ỦY </w:t>
      </w:r>
      <w:r w:rsidRPr="0054159E">
        <w:rPr>
          <w:rFonts w:ascii="Arial" w:hAnsi="Arial" w:cs="Arial"/>
          <w:b/>
          <w:sz w:val="20"/>
        </w:rPr>
        <w:t>QUYỀN</w:t>
      </w:r>
      <w:r w:rsidRPr="0054159E">
        <w:rPr>
          <w:rFonts w:ascii="Arial" w:hAnsi="Arial" w:cs="Arial"/>
          <w:b/>
          <w:sz w:val="20"/>
          <w:vertAlign w:val="superscript"/>
        </w:rPr>
        <w:t>(1)</w:t>
      </w:r>
    </w:p>
    <w:p w:rsidR="000A7206" w:rsidRPr="00F4056F" w:rsidRDefault="000A7206" w:rsidP="000A7206">
      <w:pPr>
        <w:spacing w:before="120"/>
        <w:rPr>
          <w:rFonts w:ascii="Arial" w:hAnsi="Arial" w:cs="Arial"/>
          <w:sz w:val="20"/>
        </w:rPr>
      </w:pPr>
      <w:r w:rsidRPr="0054159E">
        <w:rPr>
          <w:rFonts w:ascii="Arial" w:hAnsi="Arial" w:cs="Arial"/>
          <w:sz w:val="20"/>
        </w:rPr>
        <w:t xml:space="preserve">Hôm nay, ngày </w:t>
      </w:r>
      <w:r w:rsidRPr="00F4056F">
        <w:rPr>
          <w:rFonts w:ascii="Arial" w:hAnsi="Arial" w:cs="Arial"/>
          <w:sz w:val="20"/>
        </w:rPr>
        <w:t xml:space="preserve">___ </w:t>
      </w:r>
      <w:r w:rsidRPr="0054159E">
        <w:rPr>
          <w:rFonts w:ascii="Arial" w:hAnsi="Arial" w:cs="Arial"/>
          <w:sz w:val="20"/>
        </w:rPr>
        <w:t xml:space="preserve">tháng </w:t>
      </w:r>
      <w:r w:rsidRPr="00F4056F">
        <w:rPr>
          <w:rFonts w:ascii="Arial" w:hAnsi="Arial" w:cs="Arial"/>
          <w:sz w:val="20"/>
        </w:rPr>
        <w:t xml:space="preserve">___ </w:t>
      </w:r>
      <w:r w:rsidRPr="0054159E">
        <w:rPr>
          <w:rFonts w:ascii="Arial" w:hAnsi="Arial" w:cs="Arial"/>
          <w:sz w:val="20"/>
        </w:rPr>
        <w:t xml:space="preserve">năm </w:t>
      </w:r>
      <w:r w:rsidRPr="00F4056F">
        <w:rPr>
          <w:rFonts w:ascii="Arial" w:hAnsi="Arial" w:cs="Arial"/>
          <w:sz w:val="20"/>
        </w:rPr>
        <w:t>___</w:t>
      </w:r>
      <w:r w:rsidRPr="0054159E">
        <w:rPr>
          <w:rFonts w:ascii="Arial" w:hAnsi="Arial" w:cs="Arial"/>
          <w:sz w:val="20"/>
        </w:rPr>
        <w:t>, tại</w:t>
      </w:r>
      <w:r w:rsidRPr="00F4056F">
        <w:rPr>
          <w:rFonts w:ascii="Arial" w:hAnsi="Arial" w:cs="Arial"/>
          <w:sz w:val="20"/>
        </w:rPr>
        <w:t xml:space="preserve"> _____</w:t>
      </w:r>
    </w:p>
    <w:p w:rsidR="000A7206" w:rsidRPr="0054159E" w:rsidRDefault="000A7206" w:rsidP="000A7206">
      <w:pPr>
        <w:spacing w:before="120"/>
        <w:rPr>
          <w:rFonts w:ascii="Arial" w:hAnsi="Arial" w:cs="Arial"/>
          <w:sz w:val="20"/>
        </w:rPr>
      </w:pPr>
      <w:r w:rsidRPr="0054159E">
        <w:rPr>
          <w:rFonts w:ascii="Arial" w:hAnsi="Arial" w:cs="Arial"/>
          <w:sz w:val="20"/>
        </w:rPr>
        <w:t xml:space="preserve">Tôi là </w:t>
      </w:r>
      <w:r w:rsidRPr="00F4056F">
        <w:rPr>
          <w:rFonts w:ascii="Arial" w:hAnsi="Arial" w:cs="Arial"/>
          <w:sz w:val="20"/>
        </w:rPr>
        <w:t xml:space="preserve">____ </w:t>
      </w:r>
      <w:r w:rsidRPr="0054159E">
        <w:rPr>
          <w:rFonts w:ascii="Arial" w:hAnsi="Arial" w:cs="Arial"/>
          <w:i/>
          <w:sz w:val="20"/>
        </w:rPr>
        <w:t>[ghi tên, số CMND hoặc số hộ chiếu, chức danh của người đại</w:t>
      </w:r>
      <w:r w:rsidRPr="00F4056F">
        <w:rPr>
          <w:rFonts w:ascii="Arial" w:hAnsi="Arial" w:cs="Arial"/>
          <w:i/>
          <w:sz w:val="20"/>
        </w:rPr>
        <w:t xml:space="preserve"> </w:t>
      </w:r>
      <w:r w:rsidRPr="0054159E">
        <w:rPr>
          <w:rFonts w:ascii="Arial" w:hAnsi="Arial" w:cs="Arial"/>
          <w:i/>
          <w:sz w:val="20"/>
        </w:rPr>
        <w:t xml:space="preserve">diện theo pháp </w:t>
      </w:r>
      <w:r w:rsidRPr="00F4056F">
        <w:rPr>
          <w:rFonts w:ascii="Arial" w:hAnsi="Arial" w:cs="Arial"/>
          <w:i/>
          <w:sz w:val="20"/>
        </w:rPr>
        <w:t>Luật</w:t>
      </w:r>
      <w:r w:rsidRPr="0054159E">
        <w:rPr>
          <w:rFonts w:ascii="Arial" w:hAnsi="Arial" w:cs="Arial"/>
          <w:i/>
          <w:sz w:val="20"/>
        </w:rPr>
        <w:t xml:space="preserve"> của nhà đầu tư]</w:t>
      </w:r>
      <w:r w:rsidRPr="0054159E">
        <w:rPr>
          <w:rFonts w:ascii="Arial" w:hAnsi="Arial" w:cs="Arial"/>
          <w:sz w:val="20"/>
        </w:rPr>
        <w:t>, là người đại diện the</w:t>
      </w:r>
      <w:r w:rsidRPr="00F4056F">
        <w:rPr>
          <w:rFonts w:ascii="Arial" w:hAnsi="Arial" w:cs="Arial"/>
          <w:sz w:val="20"/>
        </w:rPr>
        <w:t>o</w:t>
      </w:r>
      <w:r w:rsidRPr="0054159E">
        <w:rPr>
          <w:rFonts w:ascii="Arial" w:hAnsi="Arial" w:cs="Arial"/>
          <w:sz w:val="20"/>
        </w:rPr>
        <w:t xml:space="preserve"> pháp Luật của</w:t>
      </w:r>
      <w:r w:rsidRPr="00F4056F">
        <w:rPr>
          <w:rFonts w:ascii="Arial" w:hAnsi="Arial" w:cs="Arial"/>
          <w:sz w:val="20"/>
        </w:rPr>
        <w:t xml:space="preserve"> ____ </w:t>
      </w:r>
      <w:r w:rsidRPr="0054159E">
        <w:rPr>
          <w:rFonts w:ascii="Arial" w:hAnsi="Arial" w:cs="Arial"/>
          <w:i/>
          <w:sz w:val="20"/>
        </w:rPr>
        <w:t>[ghi tên nhà đ</w:t>
      </w:r>
      <w:r w:rsidRPr="00F4056F">
        <w:rPr>
          <w:rFonts w:ascii="Arial" w:hAnsi="Arial" w:cs="Arial"/>
          <w:i/>
          <w:sz w:val="20"/>
        </w:rPr>
        <w:t>ầ</w:t>
      </w:r>
      <w:r w:rsidRPr="0054159E">
        <w:rPr>
          <w:rFonts w:ascii="Arial" w:hAnsi="Arial" w:cs="Arial"/>
          <w:i/>
          <w:sz w:val="20"/>
        </w:rPr>
        <w:t>u tư]</w:t>
      </w:r>
      <w:r w:rsidRPr="0054159E">
        <w:rPr>
          <w:rFonts w:ascii="Arial" w:hAnsi="Arial" w:cs="Arial"/>
          <w:sz w:val="20"/>
        </w:rPr>
        <w:t xml:space="preserve"> có địa chỉ tại </w:t>
      </w:r>
      <w:r w:rsidRPr="00F4056F">
        <w:rPr>
          <w:rFonts w:ascii="Arial" w:hAnsi="Arial" w:cs="Arial"/>
          <w:sz w:val="20"/>
        </w:rPr>
        <w:t xml:space="preserve">____ </w:t>
      </w:r>
      <w:r w:rsidRPr="0054159E">
        <w:rPr>
          <w:rFonts w:ascii="Arial" w:hAnsi="Arial" w:cs="Arial"/>
          <w:i/>
          <w:sz w:val="20"/>
        </w:rPr>
        <w:t>[ghi địa chỉ của nhà đầu tư]</w:t>
      </w:r>
      <w:r w:rsidRPr="0054159E">
        <w:rPr>
          <w:rFonts w:ascii="Arial" w:hAnsi="Arial" w:cs="Arial"/>
          <w:sz w:val="20"/>
        </w:rPr>
        <w:t>, bằng văn</w:t>
      </w:r>
      <w:r w:rsidRPr="00F4056F">
        <w:rPr>
          <w:rFonts w:ascii="Arial" w:hAnsi="Arial" w:cs="Arial"/>
          <w:sz w:val="20"/>
        </w:rPr>
        <w:t xml:space="preserve"> </w:t>
      </w:r>
      <w:r w:rsidRPr="0054159E">
        <w:rPr>
          <w:rFonts w:ascii="Arial" w:hAnsi="Arial" w:cs="Arial"/>
          <w:sz w:val="20"/>
        </w:rPr>
        <w:t xml:space="preserve">bản này ủy quyền cho: </w:t>
      </w:r>
      <w:r w:rsidRPr="00F4056F">
        <w:rPr>
          <w:rFonts w:ascii="Arial" w:hAnsi="Arial" w:cs="Arial"/>
          <w:sz w:val="20"/>
        </w:rPr>
        <w:t xml:space="preserve">____ </w:t>
      </w:r>
      <w:r w:rsidRPr="0054159E">
        <w:rPr>
          <w:rFonts w:ascii="Arial" w:hAnsi="Arial" w:cs="Arial"/>
          <w:i/>
          <w:sz w:val="20"/>
        </w:rPr>
        <w:t>[ghi tên, s</w:t>
      </w:r>
      <w:r w:rsidRPr="00F4056F">
        <w:rPr>
          <w:rFonts w:ascii="Arial" w:hAnsi="Arial" w:cs="Arial"/>
          <w:i/>
          <w:sz w:val="20"/>
        </w:rPr>
        <w:t>ố</w:t>
      </w:r>
      <w:r w:rsidRPr="0054159E">
        <w:rPr>
          <w:rFonts w:ascii="Arial" w:hAnsi="Arial" w:cs="Arial"/>
          <w:i/>
          <w:sz w:val="20"/>
        </w:rPr>
        <w:t xml:space="preserve"> CMND hoặc số hộ chiếu, chức danh của</w:t>
      </w:r>
      <w:r w:rsidRPr="00F4056F">
        <w:rPr>
          <w:rFonts w:ascii="Arial" w:hAnsi="Arial" w:cs="Arial"/>
          <w:i/>
          <w:sz w:val="20"/>
        </w:rPr>
        <w:t xml:space="preserve"> </w:t>
      </w:r>
      <w:r w:rsidRPr="0054159E">
        <w:rPr>
          <w:rFonts w:ascii="Arial" w:hAnsi="Arial" w:cs="Arial"/>
          <w:i/>
          <w:sz w:val="20"/>
        </w:rPr>
        <w:t>người được ủy quyền]</w:t>
      </w:r>
      <w:r w:rsidRPr="0054159E">
        <w:rPr>
          <w:rFonts w:ascii="Arial" w:hAnsi="Arial" w:cs="Arial"/>
          <w:sz w:val="20"/>
        </w:rPr>
        <w:t xml:space="preserve"> thực hiện các công việc sau đây trong quá trình tham gia đấu thầu dự án </w:t>
      </w:r>
      <w:r w:rsidRPr="00F4056F">
        <w:rPr>
          <w:rFonts w:ascii="Arial" w:hAnsi="Arial" w:cs="Arial"/>
          <w:sz w:val="20"/>
        </w:rPr>
        <w:t xml:space="preserve">____ </w:t>
      </w:r>
      <w:r w:rsidRPr="0054159E">
        <w:rPr>
          <w:rFonts w:ascii="Arial" w:hAnsi="Arial" w:cs="Arial"/>
          <w:i/>
          <w:sz w:val="20"/>
        </w:rPr>
        <w:t>[ghi tên dự án]</w:t>
      </w:r>
      <w:r w:rsidRPr="0054159E">
        <w:rPr>
          <w:rFonts w:ascii="Arial" w:hAnsi="Arial" w:cs="Arial"/>
          <w:sz w:val="20"/>
        </w:rPr>
        <w:t xml:space="preserve"> d</w:t>
      </w:r>
      <w:r w:rsidRPr="00F4056F">
        <w:rPr>
          <w:rFonts w:ascii="Arial" w:hAnsi="Arial" w:cs="Arial"/>
          <w:sz w:val="20"/>
        </w:rPr>
        <w:t>o</w:t>
      </w:r>
      <w:r w:rsidRPr="0054159E">
        <w:rPr>
          <w:rFonts w:ascii="Arial" w:hAnsi="Arial" w:cs="Arial"/>
          <w:sz w:val="20"/>
        </w:rPr>
        <w:t xml:space="preserve"> </w:t>
      </w:r>
      <w:r w:rsidRPr="00F4056F">
        <w:rPr>
          <w:rFonts w:ascii="Arial" w:hAnsi="Arial" w:cs="Arial"/>
          <w:sz w:val="20"/>
        </w:rPr>
        <w:t xml:space="preserve">____ </w:t>
      </w:r>
      <w:r w:rsidRPr="0054159E">
        <w:rPr>
          <w:rFonts w:ascii="Arial" w:hAnsi="Arial" w:cs="Arial"/>
          <w:i/>
          <w:sz w:val="20"/>
        </w:rPr>
        <w:t>[ghi tên Bên mời thầu]</w:t>
      </w:r>
      <w:r w:rsidRPr="0054159E">
        <w:rPr>
          <w:rFonts w:ascii="Arial" w:hAnsi="Arial" w:cs="Arial"/>
          <w:sz w:val="20"/>
        </w:rPr>
        <w:t xml:space="preserve"> tổ chức:</w:t>
      </w:r>
    </w:p>
    <w:p w:rsidR="000A7206" w:rsidRPr="0054159E" w:rsidRDefault="000A7206" w:rsidP="000A7206">
      <w:pPr>
        <w:spacing w:before="120"/>
        <w:rPr>
          <w:rFonts w:ascii="Arial" w:hAnsi="Arial" w:cs="Arial"/>
          <w:i/>
          <w:sz w:val="20"/>
        </w:rPr>
      </w:pPr>
      <w:r w:rsidRPr="0054159E">
        <w:rPr>
          <w:rFonts w:ascii="Arial" w:hAnsi="Arial" w:cs="Arial"/>
          <w:i/>
          <w:sz w:val="20"/>
        </w:rPr>
        <w:lastRenderedPageBreak/>
        <w:t>[-</w:t>
      </w:r>
      <w:r w:rsidRPr="00F4056F">
        <w:rPr>
          <w:rFonts w:ascii="Arial" w:hAnsi="Arial" w:cs="Arial"/>
          <w:i/>
          <w:sz w:val="20"/>
        </w:rPr>
        <w:t xml:space="preserve"> </w:t>
      </w:r>
      <w:r w:rsidRPr="0054159E">
        <w:rPr>
          <w:rFonts w:ascii="Arial" w:hAnsi="Arial" w:cs="Arial"/>
          <w:i/>
          <w:sz w:val="20"/>
        </w:rPr>
        <w:t>Ký đơn dự thầu;</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K</w:t>
      </w:r>
      <w:r w:rsidRPr="00F4056F">
        <w:rPr>
          <w:rFonts w:ascii="Arial" w:hAnsi="Arial" w:cs="Arial"/>
          <w:i/>
          <w:sz w:val="20"/>
        </w:rPr>
        <w:t>ý</w:t>
      </w:r>
      <w:r w:rsidRPr="0054159E">
        <w:rPr>
          <w:rFonts w:ascii="Arial" w:hAnsi="Arial" w:cs="Arial"/>
          <w:i/>
          <w:sz w:val="20"/>
        </w:rPr>
        <w:t xml:space="preserve"> các văn bản, tài liệu để giao dịch với Bên mời thầu trong qu</w:t>
      </w:r>
      <w:r w:rsidRPr="00F4056F">
        <w:rPr>
          <w:rFonts w:ascii="Arial" w:hAnsi="Arial" w:cs="Arial"/>
          <w:i/>
          <w:sz w:val="20"/>
        </w:rPr>
        <w:t>á</w:t>
      </w:r>
      <w:r w:rsidRPr="0054159E">
        <w:rPr>
          <w:rFonts w:ascii="Arial" w:hAnsi="Arial" w:cs="Arial"/>
          <w:i/>
          <w:sz w:val="20"/>
        </w:rPr>
        <w:t xml:space="preserve"> trình tham gia dự thầu, k</w:t>
      </w:r>
      <w:r w:rsidRPr="00F4056F">
        <w:rPr>
          <w:rFonts w:ascii="Arial" w:hAnsi="Arial" w:cs="Arial"/>
          <w:i/>
          <w:sz w:val="20"/>
        </w:rPr>
        <w:t>ể</w:t>
      </w:r>
      <w:r w:rsidRPr="0054159E">
        <w:rPr>
          <w:rFonts w:ascii="Arial" w:hAnsi="Arial" w:cs="Arial"/>
          <w:i/>
          <w:sz w:val="20"/>
        </w:rPr>
        <w:t xml:space="preserve"> cả văn bả</w:t>
      </w:r>
      <w:r w:rsidRPr="00F4056F">
        <w:rPr>
          <w:rFonts w:ascii="Arial" w:hAnsi="Arial" w:cs="Arial"/>
          <w:i/>
          <w:sz w:val="20"/>
        </w:rPr>
        <w:t>n</w:t>
      </w:r>
      <w:r w:rsidRPr="0054159E">
        <w:rPr>
          <w:rFonts w:ascii="Arial" w:hAnsi="Arial" w:cs="Arial"/>
          <w:i/>
          <w:sz w:val="20"/>
        </w:rPr>
        <w:t xml:space="preserve"> đề nghị làm rõ HSMT và văn bản giải trình, làm r</w:t>
      </w:r>
      <w:r w:rsidRPr="00F4056F">
        <w:rPr>
          <w:rFonts w:ascii="Arial" w:hAnsi="Arial" w:cs="Arial"/>
          <w:i/>
          <w:sz w:val="20"/>
        </w:rPr>
        <w:t>õ</w:t>
      </w:r>
      <w:r w:rsidRPr="0054159E">
        <w:rPr>
          <w:rFonts w:ascii="Arial" w:hAnsi="Arial" w:cs="Arial"/>
          <w:i/>
          <w:sz w:val="20"/>
        </w:rPr>
        <w:t xml:space="preserve"> HSDT;</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Các công việc khác [ghi rõ nội dung các công việc (nếu có)].</w:t>
      </w:r>
      <w:r w:rsidRPr="0054159E">
        <w:rPr>
          <w:rFonts w:ascii="Arial" w:hAnsi="Arial" w:cs="Arial"/>
          <w:i/>
          <w:sz w:val="20"/>
          <w:vertAlign w:val="superscript"/>
        </w:rPr>
        <w:t>(2)</w:t>
      </w:r>
    </w:p>
    <w:p w:rsidR="000A7206" w:rsidRPr="0054159E" w:rsidRDefault="000A7206" w:rsidP="000A7206">
      <w:pPr>
        <w:spacing w:before="120"/>
        <w:rPr>
          <w:rFonts w:ascii="Arial" w:hAnsi="Arial" w:cs="Arial"/>
          <w:sz w:val="20"/>
        </w:rPr>
      </w:pPr>
      <w:r w:rsidRPr="0054159E">
        <w:rPr>
          <w:rFonts w:ascii="Arial" w:hAnsi="Arial" w:cs="Arial"/>
          <w:sz w:val="20"/>
        </w:rPr>
        <w:t>Người được ủy quyền nêu trên chỉ thực hiện các công việc trong phạm vi</w:t>
      </w:r>
      <w:r w:rsidRPr="00F4056F">
        <w:rPr>
          <w:rFonts w:ascii="Arial" w:hAnsi="Arial" w:cs="Arial"/>
          <w:sz w:val="20"/>
        </w:rPr>
        <w:t xml:space="preserve"> </w:t>
      </w:r>
      <w:r w:rsidRPr="0054159E">
        <w:rPr>
          <w:rFonts w:ascii="Arial" w:hAnsi="Arial" w:cs="Arial"/>
          <w:sz w:val="20"/>
        </w:rPr>
        <w:t>ủy quyền với tư cách là đại diện hợp pháp của</w:t>
      </w:r>
      <w:r w:rsidRPr="00F4056F">
        <w:rPr>
          <w:rFonts w:ascii="Arial" w:hAnsi="Arial" w:cs="Arial"/>
          <w:sz w:val="20"/>
        </w:rPr>
        <w:t xml:space="preserve"> _____</w:t>
      </w:r>
      <w:r w:rsidRPr="0054159E">
        <w:rPr>
          <w:rFonts w:ascii="Arial" w:hAnsi="Arial" w:cs="Arial"/>
          <w:i/>
          <w:sz w:val="20"/>
        </w:rPr>
        <w:t xml:space="preserve"> [ghi tên nhà đầu tư]</w:t>
      </w:r>
      <w:r w:rsidRPr="0054159E">
        <w:rPr>
          <w:rFonts w:ascii="Arial" w:hAnsi="Arial" w:cs="Arial"/>
          <w:sz w:val="20"/>
        </w:rPr>
        <w:t>.</w:t>
      </w:r>
      <w:r w:rsidRPr="00F4056F">
        <w:rPr>
          <w:rFonts w:ascii="Arial" w:hAnsi="Arial" w:cs="Arial"/>
          <w:sz w:val="20"/>
        </w:rPr>
        <w:t xml:space="preserve"> _____ </w:t>
      </w:r>
      <w:r w:rsidRPr="0054159E">
        <w:rPr>
          <w:rFonts w:ascii="Arial" w:hAnsi="Arial" w:cs="Arial"/>
          <w:i/>
          <w:sz w:val="20"/>
        </w:rPr>
        <w:t>[ghi tên người đại diện theo ph</w:t>
      </w:r>
      <w:r w:rsidRPr="00F4056F">
        <w:rPr>
          <w:rFonts w:ascii="Arial" w:hAnsi="Arial" w:cs="Arial"/>
          <w:i/>
          <w:sz w:val="20"/>
        </w:rPr>
        <w:t>á</w:t>
      </w:r>
      <w:r w:rsidRPr="0054159E">
        <w:rPr>
          <w:rFonts w:ascii="Arial" w:hAnsi="Arial" w:cs="Arial"/>
          <w:i/>
          <w:sz w:val="20"/>
        </w:rPr>
        <w:t>p Luật của nhà đầu tư]</w:t>
      </w:r>
      <w:r w:rsidRPr="0054159E">
        <w:rPr>
          <w:rFonts w:ascii="Arial" w:hAnsi="Arial" w:cs="Arial"/>
          <w:sz w:val="20"/>
        </w:rPr>
        <w:t xml:space="preserve"> chịu trách nhiệm hoàn</w:t>
      </w:r>
      <w:r w:rsidRPr="00F4056F">
        <w:rPr>
          <w:rFonts w:ascii="Arial" w:hAnsi="Arial" w:cs="Arial"/>
          <w:sz w:val="20"/>
        </w:rPr>
        <w:t xml:space="preserve"> </w:t>
      </w:r>
      <w:r w:rsidRPr="0054159E">
        <w:rPr>
          <w:rFonts w:ascii="Arial" w:hAnsi="Arial" w:cs="Arial"/>
          <w:sz w:val="20"/>
        </w:rPr>
        <w:t xml:space="preserve">toàn về những công việc do </w:t>
      </w:r>
      <w:r w:rsidRPr="00F4056F">
        <w:rPr>
          <w:rFonts w:ascii="Arial" w:hAnsi="Arial" w:cs="Arial"/>
          <w:sz w:val="20"/>
        </w:rPr>
        <w:t xml:space="preserve">____ </w:t>
      </w:r>
      <w:r w:rsidRPr="0054159E">
        <w:rPr>
          <w:rFonts w:ascii="Arial" w:hAnsi="Arial" w:cs="Arial"/>
          <w:i/>
          <w:sz w:val="20"/>
        </w:rPr>
        <w:t>[ghi tên người được ủy quyền]</w:t>
      </w:r>
      <w:r w:rsidRPr="0054159E">
        <w:rPr>
          <w:rFonts w:ascii="Arial" w:hAnsi="Arial" w:cs="Arial"/>
          <w:sz w:val="20"/>
        </w:rPr>
        <w:t xml:space="preserve"> thực hiện trong</w:t>
      </w:r>
      <w:r w:rsidRPr="00F4056F">
        <w:rPr>
          <w:rFonts w:ascii="Arial" w:hAnsi="Arial" w:cs="Arial"/>
          <w:sz w:val="20"/>
        </w:rPr>
        <w:t xml:space="preserve"> </w:t>
      </w:r>
      <w:r w:rsidRPr="0054159E">
        <w:rPr>
          <w:rFonts w:ascii="Arial" w:hAnsi="Arial" w:cs="Arial"/>
          <w:sz w:val="20"/>
        </w:rPr>
        <w:t>phạm vi ủy quyền.</w:t>
      </w:r>
    </w:p>
    <w:p w:rsidR="000A7206" w:rsidRPr="00F4056F" w:rsidRDefault="000A7206" w:rsidP="000A7206">
      <w:pPr>
        <w:spacing w:before="120"/>
        <w:rPr>
          <w:rFonts w:ascii="Arial" w:hAnsi="Arial" w:cs="Arial"/>
          <w:sz w:val="20"/>
        </w:rPr>
      </w:pPr>
      <w:r w:rsidRPr="0054159E">
        <w:rPr>
          <w:rFonts w:ascii="Arial" w:hAnsi="Arial" w:cs="Arial"/>
          <w:sz w:val="20"/>
        </w:rPr>
        <w:t xml:space="preserve">Giấy ủy quyền có hiệu lực kể từ ngày </w:t>
      </w:r>
      <w:r w:rsidRPr="00F4056F">
        <w:rPr>
          <w:rFonts w:ascii="Arial" w:hAnsi="Arial" w:cs="Arial"/>
          <w:sz w:val="20"/>
        </w:rPr>
        <w:t xml:space="preserve">____ </w:t>
      </w:r>
      <w:r w:rsidRPr="0054159E">
        <w:rPr>
          <w:rFonts w:ascii="Arial" w:hAnsi="Arial" w:cs="Arial"/>
          <w:sz w:val="20"/>
        </w:rPr>
        <w:t xml:space="preserve">đến ngày </w:t>
      </w:r>
      <w:r w:rsidRPr="00F4056F">
        <w:rPr>
          <w:rFonts w:ascii="Arial" w:hAnsi="Arial" w:cs="Arial"/>
          <w:sz w:val="20"/>
        </w:rPr>
        <w:t>_____</w:t>
      </w:r>
      <w:r w:rsidRPr="0054159E">
        <w:rPr>
          <w:rFonts w:ascii="Arial" w:hAnsi="Arial" w:cs="Arial"/>
          <w:sz w:val="20"/>
          <w:vertAlign w:val="superscript"/>
        </w:rPr>
        <w:t>(3)</w:t>
      </w:r>
      <w:r w:rsidRPr="0054159E">
        <w:rPr>
          <w:rFonts w:ascii="Arial" w:hAnsi="Arial" w:cs="Arial"/>
          <w:sz w:val="20"/>
        </w:rPr>
        <w:t>. Giấy ủy</w:t>
      </w:r>
      <w:r w:rsidRPr="00F4056F">
        <w:rPr>
          <w:rFonts w:ascii="Arial" w:hAnsi="Arial" w:cs="Arial"/>
          <w:sz w:val="20"/>
        </w:rPr>
        <w:t xml:space="preserve"> </w:t>
      </w:r>
      <w:r w:rsidRPr="0054159E">
        <w:rPr>
          <w:rFonts w:ascii="Arial" w:hAnsi="Arial" w:cs="Arial"/>
          <w:sz w:val="20"/>
        </w:rPr>
        <w:t xml:space="preserve">quyền này được lập thành </w:t>
      </w:r>
      <w:r w:rsidRPr="00F4056F">
        <w:rPr>
          <w:rFonts w:ascii="Arial" w:hAnsi="Arial" w:cs="Arial"/>
          <w:sz w:val="20"/>
        </w:rPr>
        <w:t xml:space="preserve">____ </w:t>
      </w:r>
      <w:r w:rsidRPr="0054159E">
        <w:rPr>
          <w:rFonts w:ascii="Arial" w:hAnsi="Arial" w:cs="Arial"/>
          <w:sz w:val="20"/>
        </w:rPr>
        <w:t>bản có giá trị pháp lý như nhau. Người ủy quyền</w:t>
      </w:r>
      <w:r w:rsidRPr="00F4056F">
        <w:rPr>
          <w:rFonts w:ascii="Arial" w:hAnsi="Arial" w:cs="Arial"/>
          <w:sz w:val="20"/>
        </w:rPr>
        <w:t xml:space="preserve"> </w:t>
      </w:r>
      <w:r w:rsidRPr="0054159E">
        <w:rPr>
          <w:rFonts w:ascii="Arial" w:hAnsi="Arial" w:cs="Arial"/>
          <w:sz w:val="20"/>
        </w:rPr>
        <w:t xml:space="preserve">giữ </w:t>
      </w:r>
      <w:r w:rsidRPr="00F4056F">
        <w:rPr>
          <w:rFonts w:ascii="Arial" w:hAnsi="Arial" w:cs="Arial"/>
          <w:sz w:val="20"/>
        </w:rPr>
        <w:t xml:space="preserve">____ </w:t>
      </w:r>
      <w:r w:rsidRPr="0054159E">
        <w:rPr>
          <w:rFonts w:ascii="Arial" w:hAnsi="Arial" w:cs="Arial"/>
          <w:sz w:val="20"/>
        </w:rPr>
        <w:t xml:space="preserve">bản. Người được ủy quyền giữ </w:t>
      </w:r>
      <w:r w:rsidRPr="00F4056F">
        <w:rPr>
          <w:rFonts w:ascii="Arial" w:hAnsi="Arial" w:cs="Arial"/>
          <w:sz w:val="20"/>
        </w:rPr>
        <w:t xml:space="preserve">_____ </w:t>
      </w:r>
      <w:r w:rsidRPr="0054159E">
        <w:rPr>
          <w:rFonts w:ascii="Arial" w:hAnsi="Arial" w:cs="Arial"/>
          <w:sz w:val="20"/>
        </w:rPr>
        <w:t>bản. Đính kèm theo bản gốc của</w:t>
      </w:r>
      <w:r w:rsidRPr="00F4056F">
        <w:rPr>
          <w:rFonts w:ascii="Arial" w:hAnsi="Arial" w:cs="Arial"/>
          <w:sz w:val="20"/>
        </w:rPr>
        <w:t xml:space="preserve"> </w:t>
      </w:r>
      <w:r w:rsidRPr="0054159E">
        <w:rPr>
          <w:rFonts w:ascii="Arial" w:hAnsi="Arial" w:cs="Arial"/>
          <w:sz w:val="20"/>
        </w:rPr>
        <w:t>Hồ sơ đề xuất kỹ thuật một (01) bản gốc.</w:t>
      </w:r>
    </w:p>
    <w:p w:rsidR="000A7206" w:rsidRPr="00F4056F" w:rsidRDefault="000A7206" w:rsidP="000A7206">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0A7206" w:rsidRPr="0054159E" w:rsidTr="00FF4A4C">
        <w:tc>
          <w:tcPr>
            <w:tcW w:w="4428" w:type="dxa"/>
          </w:tcPr>
          <w:p w:rsidR="000A7206" w:rsidRPr="0054159E" w:rsidRDefault="000A7206" w:rsidP="00FF4A4C">
            <w:pPr>
              <w:spacing w:before="120"/>
              <w:jc w:val="center"/>
              <w:rPr>
                <w:rFonts w:ascii="Arial" w:eastAsia="Times New Roman" w:hAnsi="Arial" w:cs="Arial"/>
                <w:sz w:val="20"/>
              </w:rPr>
            </w:pPr>
            <w:r w:rsidRPr="0054159E">
              <w:rPr>
                <w:rFonts w:ascii="Arial" w:eastAsia="Times New Roman" w:hAnsi="Arial" w:cs="Arial"/>
                <w:b/>
                <w:sz w:val="20"/>
              </w:rPr>
              <w:t>Người được ủy quyền</w:t>
            </w:r>
            <w:r w:rsidRPr="00F4056F">
              <w:rPr>
                <w:rFonts w:ascii="Arial" w:eastAsia="Times New Roman" w:hAnsi="Arial" w:cs="Arial"/>
                <w:sz w:val="20"/>
              </w:rPr>
              <w:br/>
            </w:r>
            <w:r w:rsidRPr="0054159E">
              <w:rPr>
                <w:rFonts w:ascii="Arial" w:eastAsia="Times New Roman" w:hAnsi="Arial" w:cs="Arial"/>
                <w:i/>
                <w:sz w:val="20"/>
              </w:rPr>
              <w:t>[Ghi tên, chức danh, k</w:t>
            </w:r>
            <w:r w:rsidRPr="00F4056F">
              <w:rPr>
                <w:rFonts w:ascii="Arial" w:eastAsia="Times New Roman" w:hAnsi="Arial" w:cs="Arial"/>
                <w:i/>
                <w:sz w:val="20"/>
              </w:rPr>
              <w:t>ý</w:t>
            </w:r>
            <w:r w:rsidRPr="0054159E">
              <w:rPr>
                <w:rFonts w:ascii="Arial" w:eastAsia="Times New Roman" w:hAnsi="Arial" w:cs="Arial"/>
                <w:i/>
                <w:sz w:val="20"/>
              </w:rPr>
              <w:t xml:space="preserve"> tên và</w:t>
            </w:r>
            <w:r w:rsidRPr="00F4056F">
              <w:rPr>
                <w:rFonts w:ascii="Arial" w:eastAsia="Times New Roman" w:hAnsi="Arial" w:cs="Arial"/>
                <w:i/>
                <w:sz w:val="20"/>
              </w:rPr>
              <w:br/>
            </w:r>
            <w:r w:rsidRPr="0054159E">
              <w:rPr>
                <w:rFonts w:ascii="Arial" w:eastAsia="Times New Roman" w:hAnsi="Arial" w:cs="Arial"/>
                <w:i/>
                <w:sz w:val="20"/>
              </w:rPr>
              <w:t>đóng dấu (nếu có)]</w:t>
            </w:r>
          </w:p>
        </w:tc>
        <w:tc>
          <w:tcPr>
            <w:tcW w:w="4428" w:type="dxa"/>
          </w:tcPr>
          <w:p w:rsidR="000A7206" w:rsidRPr="0054159E" w:rsidRDefault="000A7206" w:rsidP="00FF4A4C">
            <w:pPr>
              <w:spacing w:before="120"/>
              <w:jc w:val="center"/>
              <w:rPr>
                <w:rFonts w:ascii="Arial" w:eastAsia="Times New Roman" w:hAnsi="Arial" w:cs="Arial"/>
                <w:sz w:val="20"/>
              </w:rPr>
            </w:pPr>
            <w:r w:rsidRPr="0054159E">
              <w:rPr>
                <w:rFonts w:ascii="Arial" w:eastAsia="Times New Roman" w:hAnsi="Arial" w:cs="Arial"/>
                <w:b/>
                <w:sz w:val="20"/>
              </w:rPr>
              <w:t>Người ủy quyền</w:t>
            </w:r>
            <w:r w:rsidRPr="00F4056F">
              <w:rPr>
                <w:rFonts w:ascii="Arial" w:eastAsia="Times New Roman" w:hAnsi="Arial" w:cs="Arial"/>
                <w:b/>
                <w:sz w:val="20"/>
              </w:rPr>
              <w:br/>
            </w:r>
            <w:r w:rsidRPr="0054159E">
              <w:rPr>
                <w:rFonts w:ascii="Arial" w:eastAsia="Times New Roman" w:hAnsi="Arial" w:cs="Arial"/>
                <w:i/>
                <w:sz w:val="20"/>
              </w:rPr>
              <w:t>[Ghi tên người đại diện the</w:t>
            </w:r>
            <w:r w:rsidRPr="00F4056F">
              <w:rPr>
                <w:rFonts w:ascii="Arial" w:eastAsia="Times New Roman" w:hAnsi="Arial" w:cs="Arial"/>
                <w:i/>
                <w:sz w:val="20"/>
              </w:rPr>
              <w:t>o</w:t>
            </w:r>
            <w:r w:rsidRPr="0054159E">
              <w:rPr>
                <w:rFonts w:ascii="Arial" w:eastAsia="Times New Roman" w:hAnsi="Arial" w:cs="Arial"/>
                <w:i/>
                <w:sz w:val="20"/>
              </w:rPr>
              <w:t xml:space="preserve"> pháp Luật</w:t>
            </w:r>
            <w:r w:rsidRPr="00F4056F">
              <w:rPr>
                <w:rFonts w:ascii="Arial" w:eastAsia="Times New Roman" w:hAnsi="Arial" w:cs="Arial"/>
                <w:i/>
                <w:sz w:val="20"/>
              </w:rPr>
              <w:t xml:space="preserve"> </w:t>
            </w:r>
            <w:r w:rsidRPr="0054159E">
              <w:rPr>
                <w:rFonts w:ascii="Arial" w:eastAsia="Times New Roman" w:hAnsi="Arial" w:cs="Arial"/>
                <w:i/>
                <w:sz w:val="20"/>
              </w:rPr>
              <w:t>của nhà đầu tư, ch</w:t>
            </w:r>
            <w:r w:rsidRPr="00F4056F">
              <w:rPr>
                <w:rFonts w:ascii="Arial" w:eastAsia="Times New Roman" w:hAnsi="Arial" w:cs="Arial"/>
                <w:i/>
                <w:sz w:val="20"/>
              </w:rPr>
              <w:t>ứ</w:t>
            </w:r>
            <w:r w:rsidRPr="0054159E">
              <w:rPr>
                <w:rFonts w:ascii="Arial" w:eastAsia="Times New Roman" w:hAnsi="Arial" w:cs="Arial"/>
                <w:i/>
                <w:sz w:val="20"/>
              </w:rPr>
              <w:t>c danh, k</w:t>
            </w:r>
            <w:r w:rsidRPr="00F4056F">
              <w:rPr>
                <w:rFonts w:ascii="Arial" w:eastAsia="Times New Roman" w:hAnsi="Arial" w:cs="Arial"/>
                <w:i/>
                <w:sz w:val="20"/>
              </w:rPr>
              <w:t>ý</w:t>
            </w:r>
            <w:r w:rsidRPr="0054159E">
              <w:rPr>
                <w:rFonts w:ascii="Arial" w:eastAsia="Times New Roman" w:hAnsi="Arial" w:cs="Arial"/>
                <w:i/>
                <w:sz w:val="20"/>
              </w:rPr>
              <w:t xml:space="preserve"> tên và</w:t>
            </w:r>
            <w:r w:rsidRPr="00F4056F">
              <w:rPr>
                <w:rFonts w:ascii="Arial" w:eastAsia="Times New Roman" w:hAnsi="Arial" w:cs="Arial"/>
                <w:i/>
                <w:sz w:val="20"/>
              </w:rPr>
              <w:t xml:space="preserve"> </w:t>
            </w:r>
            <w:r w:rsidRPr="00F4056F">
              <w:rPr>
                <w:rFonts w:ascii="Arial" w:eastAsia="Times New Roman" w:hAnsi="Arial" w:cs="Arial"/>
                <w:i/>
                <w:sz w:val="20"/>
              </w:rPr>
              <w:br/>
            </w:r>
            <w:r w:rsidRPr="0054159E">
              <w:rPr>
                <w:rFonts w:ascii="Arial" w:eastAsia="Times New Roman" w:hAnsi="Arial" w:cs="Arial"/>
                <w:i/>
                <w:sz w:val="20"/>
              </w:rPr>
              <w:t>đ</w:t>
            </w:r>
            <w:r w:rsidRPr="00F4056F">
              <w:rPr>
                <w:rFonts w:ascii="Arial" w:eastAsia="Times New Roman" w:hAnsi="Arial" w:cs="Arial"/>
                <w:i/>
                <w:sz w:val="20"/>
              </w:rPr>
              <w:t>ó</w:t>
            </w:r>
            <w:r w:rsidRPr="0054159E">
              <w:rPr>
                <w:rFonts w:ascii="Arial" w:eastAsia="Times New Roman" w:hAnsi="Arial" w:cs="Arial"/>
                <w:i/>
                <w:sz w:val="20"/>
              </w:rPr>
              <w:t>ng dấu (nếu có)]</w:t>
            </w:r>
          </w:p>
        </w:tc>
      </w:tr>
    </w:tbl>
    <w:p w:rsidR="000A7206" w:rsidRPr="0054159E" w:rsidRDefault="000A7206" w:rsidP="000A7206">
      <w:pPr>
        <w:spacing w:before="120"/>
        <w:rPr>
          <w:rFonts w:ascii="Arial" w:hAnsi="Arial" w:cs="Arial"/>
          <w:sz w:val="20"/>
        </w:rPr>
      </w:pPr>
      <w:r w:rsidRPr="0054159E">
        <w:rPr>
          <w:rFonts w:ascii="Arial" w:hAnsi="Arial" w:cs="Arial"/>
          <w:sz w:val="20"/>
        </w:rPr>
        <w:t>Ghi chú:</w:t>
      </w:r>
    </w:p>
    <w:p w:rsidR="000A7206" w:rsidRPr="0054159E" w:rsidRDefault="000A7206" w:rsidP="000A7206">
      <w:pPr>
        <w:spacing w:before="120"/>
        <w:rPr>
          <w:rFonts w:ascii="Arial" w:hAnsi="Arial" w:cs="Arial"/>
          <w:sz w:val="20"/>
        </w:rPr>
      </w:pPr>
      <w:r w:rsidRPr="00F4056F">
        <w:rPr>
          <w:rFonts w:ascii="Arial" w:hAnsi="Arial" w:cs="Arial"/>
          <w:sz w:val="20"/>
        </w:rPr>
        <w:t xml:space="preserve">(1) </w:t>
      </w:r>
      <w:r w:rsidRPr="0054159E">
        <w:rPr>
          <w:rFonts w:ascii="Arial" w:hAnsi="Arial" w:cs="Arial"/>
          <w:sz w:val="20"/>
        </w:rPr>
        <w:t>Trường hợp ủy quyền thì bản gốc giấy ủy quyề</w:t>
      </w:r>
      <w:r w:rsidRPr="00F4056F">
        <w:rPr>
          <w:rFonts w:ascii="Arial" w:hAnsi="Arial" w:cs="Arial"/>
          <w:sz w:val="20"/>
        </w:rPr>
        <w:t>n</w:t>
      </w:r>
      <w:r w:rsidRPr="0054159E">
        <w:rPr>
          <w:rFonts w:ascii="Arial" w:hAnsi="Arial" w:cs="Arial"/>
          <w:sz w:val="20"/>
        </w:rPr>
        <w:t xml:space="preserve"> phải được gửi cho Bên mời thầu cùng với đơn dự thầu theo quy định tại Mục 11 Chương I của HSMT này. Việc ủy quyền của người đại diện theo pháp Luật của nhà đầu tư cho cấp phó, cấp dưới, giám đốc chi nhánh, người đứng đầu văn phòng đại diện của nhà đầu tư để thay mặt cho người đại diện theo pháp Luật của nhà đầu tư thực hiện một hoặc nhiều nội dung công việc nêu trên đây. Việc sử dụng con dấu trong trường hợp được ủy quyền có thể là dấu của nhà đầu tư hoặc dấu của đơn vị mà cá nhân liên quan được ủy q</w:t>
      </w:r>
      <w:r w:rsidRPr="00F4056F">
        <w:rPr>
          <w:rFonts w:ascii="Arial" w:hAnsi="Arial" w:cs="Arial"/>
          <w:sz w:val="20"/>
        </w:rPr>
        <w:t>u</w:t>
      </w:r>
      <w:r w:rsidRPr="0054159E">
        <w:rPr>
          <w:rFonts w:ascii="Arial" w:hAnsi="Arial" w:cs="Arial"/>
          <w:sz w:val="20"/>
        </w:rPr>
        <w:t>yền. Người được ủy quyền không được tiếp t</w:t>
      </w:r>
      <w:r w:rsidRPr="00F4056F">
        <w:rPr>
          <w:rFonts w:ascii="Arial" w:hAnsi="Arial" w:cs="Arial"/>
          <w:sz w:val="20"/>
        </w:rPr>
        <w:t>ụ</w:t>
      </w:r>
      <w:r w:rsidRPr="0054159E">
        <w:rPr>
          <w:rFonts w:ascii="Arial" w:hAnsi="Arial" w:cs="Arial"/>
          <w:sz w:val="20"/>
        </w:rPr>
        <w:t>c ủy quyền cho người khác.</w:t>
      </w:r>
    </w:p>
    <w:p w:rsidR="000A7206" w:rsidRPr="00F4056F" w:rsidRDefault="000A7206" w:rsidP="000A7206">
      <w:pPr>
        <w:spacing w:before="120"/>
        <w:rPr>
          <w:rFonts w:ascii="Arial" w:hAnsi="Arial" w:cs="Arial"/>
          <w:sz w:val="20"/>
        </w:rPr>
      </w:pPr>
      <w:r w:rsidRPr="00F4056F">
        <w:rPr>
          <w:rFonts w:ascii="Arial" w:hAnsi="Arial" w:cs="Arial"/>
          <w:sz w:val="20"/>
        </w:rPr>
        <w:t xml:space="preserve">(2) </w:t>
      </w:r>
      <w:r w:rsidRPr="0054159E">
        <w:rPr>
          <w:rFonts w:ascii="Arial" w:hAnsi="Arial" w:cs="Arial"/>
          <w:sz w:val="20"/>
        </w:rPr>
        <w:t>Phạm vi ủy quyền bao gồm một hoặc nhiều công việc nêu trên.</w:t>
      </w:r>
    </w:p>
    <w:p w:rsidR="000A7206" w:rsidRPr="0054159E" w:rsidRDefault="000A7206" w:rsidP="000A7206">
      <w:pPr>
        <w:spacing w:before="120"/>
        <w:rPr>
          <w:rFonts w:ascii="Arial" w:hAnsi="Arial" w:cs="Arial"/>
          <w:sz w:val="20"/>
        </w:rPr>
      </w:pPr>
      <w:r w:rsidRPr="00F4056F">
        <w:rPr>
          <w:rFonts w:ascii="Arial" w:hAnsi="Arial" w:cs="Arial"/>
          <w:sz w:val="20"/>
        </w:rPr>
        <w:t xml:space="preserve">(3) </w:t>
      </w:r>
      <w:r w:rsidRPr="0054159E">
        <w:rPr>
          <w:rFonts w:ascii="Arial" w:hAnsi="Arial" w:cs="Arial"/>
          <w:sz w:val="20"/>
        </w:rPr>
        <w:t>Ghi ngày có hiệu lực và ngày hết hiệu lực của giấy ủy quyền phù hợp với quá trình tham dự thầu.</w:t>
      </w:r>
    </w:p>
    <w:p w:rsidR="000A7206" w:rsidRPr="0054159E" w:rsidRDefault="000A7206" w:rsidP="000A7206">
      <w:pPr>
        <w:spacing w:before="120"/>
        <w:rPr>
          <w:rFonts w:ascii="Arial" w:hAnsi="Arial" w:cs="Arial"/>
          <w:sz w:val="20"/>
        </w:rPr>
      </w:pPr>
    </w:p>
    <w:p w:rsidR="000A7206" w:rsidRPr="0054159E" w:rsidRDefault="000A7206" w:rsidP="000A7206">
      <w:pPr>
        <w:spacing w:before="120"/>
        <w:jc w:val="right"/>
        <w:rPr>
          <w:rFonts w:ascii="Arial" w:hAnsi="Arial" w:cs="Arial"/>
          <w:b/>
          <w:sz w:val="20"/>
        </w:rPr>
      </w:pPr>
      <w:r w:rsidRPr="0054159E">
        <w:rPr>
          <w:rFonts w:ascii="Arial" w:hAnsi="Arial" w:cs="Arial"/>
          <w:b/>
          <w:sz w:val="20"/>
        </w:rPr>
        <w:t>MẪU SỐ 03</w:t>
      </w:r>
    </w:p>
    <w:p w:rsidR="000A7206" w:rsidRPr="0054159E" w:rsidRDefault="000A7206" w:rsidP="000A7206">
      <w:pPr>
        <w:spacing w:before="120"/>
        <w:jc w:val="center"/>
        <w:rPr>
          <w:rFonts w:ascii="Arial" w:hAnsi="Arial" w:cs="Arial"/>
          <w:sz w:val="20"/>
        </w:rPr>
      </w:pPr>
      <w:r w:rsidRPr="0054159E">
        <w:rPr>
          <w:rFonts w:ascii="Arial" w:hAnsi="Arial" w:cs="Arial"/>
          <w:b/>
          <w:sz w:val="20"/>
        </w:rPr>
        <w:t>THỎA THUẬN LIÊN DANH</w:t>
      </w:r>
      <w:r w:rsidRPr="00F4056F">
        <w:rPr>
          <w:rFonts w:ascii="Arial" w:hAnsi="Arial" w:cs="Arial"/>
          <w:sz w:val="20"/>
        </w:rPr>
        <w:br/>
      </w:r>
      <w:r w:rsidRPr="0054159E">
        <w:rPr>
          <w:rFonts w:ascii="Arial" w:hAnsi="Arial" w:cs="Arial"/>
          <w:b/>
          <w:i/>
          <w:sz w:val="20"/>
        </w:rPr>
        <w:t xml:space="preserve">(áp dụng trong </w:t>
      </w:r>
      <w:r w:rsidRPr="00F4056F">
        <w:rPr>
          <w:rFonts w:ascii="Arial" w:hAnsi="Arial" w:cs="Arial"/>
          <w:b/>
          <w:i/>
          <w:sz w:val="20"/>
        </w:rPr>
        <w:t>trường</w:t>
      </w:r>
      <w:r w:rsidRPr="0054159E">
        <w:rPr>
          <w:rFonts w:ascii="Arial" w:hAnsi="Arial" w:cs="Arial"/>
          <w:b/>
          <w:i/>
          <w:sz w:val="20"/>
        </w:rPr>
        <w:t xml:space="preserve"> hợp nhà đầu tư thay đổi thành </w:t>
      </w:r>
      <w:r w:rsidRPr="00F4056F">
        <w:rPr>
          <w:rFonts w:ascii="Arial" w:hAnsi="Arial" w:cs="Arial"/>
          <w:b/>
          <w:i/>
          <w:sz w:val="20"/>
        </w:rPr>
        <w:t>viên</w:t>
      </w:r>
      <w:r w:rsidRPr="0054159E">
        <w:rPr>
          <w:rFonts w:ascii="Arial" w:hAnsi="Arial" w:cs="Arial"/>
          <w:b/>
          <w:i/>
          <w:sz w:val="20"/>
        </w:rPr>
        <w:t xml:space="preserve"> liên danh)</w:t>
      </w:r>
    </w:p>
    <w:p w:rsidR="000A7206" w:rsidRPr="00F4056F" w:rsidRDefault="000A7206" w:rsidP="000A7206">
      <w:pPr>
        <w:spacing w:before="120"/>
        <w:jc w:val="right"/>
        <w:rPr>
          <w:rFonts w:ascii="Arial" w:hAnsi="Arial" w:cs="Arial"/>
          <w:sz w:val="20"/>
        </w:rPr>
      </w:pPr>
      <w:r w:rsidRPr="0054159E">
        <w:rPr>
          <w:rFonts w:ascii="Arial" w:hAnsi="Arial" w:cs="Arial"/>
          <w:sz w:val="20"/>
        </w:rPr>
        <w:t xml:space="preserve">(Địa điểm), ngày </w:t>
      </w:r>
      <w:r w:rsidRPr="00F4056F">
        <w:rPr>
          <w:rFonts w:ascii="Arial" w:hAnsi="Arial" w:cs="Arial"/>
          <w:sz w:val="20"/>
        </w:rPr>
        <w:t xml:space="preserve">___ </w:t>
      </w:r>
      <w:r w:rsidRPr="0054159E">
        <w:rPr>
          <w:rFonts w:ascii="Arial" w:hAnsi="Arial" w:cs="Arial"/>
          <w:sz w:val="20"/>
        </w:rPr>
        <w:t xml:space="preserve">tháng </w:t>
      </w:r>
      <w:r w:rsidRPr="00F4056F">
        <w:rPr>
          <w:rFonts w:ascii="Arial" w:hAnsi="Arial" w:cs="Arial"/>
          <w:sz w:val="20"/>
        </w:rPr>
        <w:t xml:space="preserve">___ </w:t>
      </w:r>
      <w:r w:rsidRPr="0054159E">
        <w:rPr>
          <w:rFonts w:ascii="Arial" w:hAnsi="Arial" w:cs="Arial"/>
          <w:sz w:val="20"/>
        </w:rPr>
        <w:t>năm</w:t>
      </w:r>
      <w:r w:rsidRPr="00F4056F">
        <w:rPr>
          <w:rFonts w:ascii="Arial" w:hAnsi="Arial" w:cs="Arial"/>
          <w:sz w:val="20"/>
        </w:rPr>
        <w:t xml:space="preserve"> ____</w:t>
      </w:r>
    </w:p>
    <w:p w:rsidR="000A7206" w:rsidRPr="0054159E" w:rsidRDefault="000A7206" w:rsidP="000A7206">
      <w:pPr>
        <w:spacing w:before="120"/>
        <w:rPr>
          <w:rFonts w:ascii="Arial" w:hAnsi="Arial" w:cs="Arial"/>
          <w:sz w:val="20"/>
        </w:rPr>
      </w:pPr>
      <w:r w:rsidRPr="0054159E">
        <w:rPr>
          <w:rFonts w:ascii="Arial" w:hAnsi="Arial" w:cs="Arial"/>
          <w:sz w:val="20"/>
        </w:rPr>
        <w:t>Chúng tôi, đại diện cho các bên ký thỏa thuận liên danh, gồm có:</w:t>
      </w:r>
    </w:p>
    <w:p w:rsidR="000A7206" w:rsidRPr="0054159E" w:rsidRDefault="000A7206" w:rsidP="000A7206">
      <w:pPr>
        <w:spacing w:before="120"/>
        <w:rPr>
          <w:rFonts w:ascii="Arial" w:hAnsi="Arial" w:cs="Arial"/>
          <w:sz w:val="20"/>
        </w:rPr>
      </w:pPr>
      <w:r w:rsidRPr="0054159E">
        <w:rPr>
          <w:rFonts w:ascii="Arial" w:hAnsi="Arial" w:cs="Arial"/>
          <w:b/>
          <w:sz w:val="20"/>
        </w:rPr>
        <w:t>Tên thành viên liên danh:</w:t>
      </w:r>
      <w:r w:rsidRPr="0054159E">
        <w:rPr>
          <w:rFonts w:ascii="Arial" w:hAnsi="Arial" w:cs="Arial"/>
          <w:sz w:val="20"/>
        </w:rPr>
        <w:t xml:space="preserve"> </w:t>
      </w:r>
      <w:r w:rsidRPr="00F4056F">
        <w:rPr>
          <w:rFonts w:ascii="Arial" w:hAnsi="Arial" w:cs="Arial"/>
          <w:sz w:val="20"/>
        </w:rPr>
        <w:t xml:space="preserve">______ </w:t>
      </w:r>
      <w:r w:rsidRPr="0054159E">
        <w:rPr>
          <w:rFonts w:ascii="Arial" w:hAnsi="Arial" w:cs="Arial"/>
          <w:i/>
          <w:sz w:val="20"/>
        </w:rPr>
        <w:t>[Ghi tên từng thành viên liên danh]</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Quốc gia nơi đăng ký hoạt động:</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Mã số thuế:</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Địa chỉ:</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Điện thoại:</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Fax:</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Email:</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Người đại diện theo pháp Luật:</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Chức vụ:</w:t>
      </w:r>
    </w:p>
    <w:p w:rsidR="000A7206" w:rsidRPr="0054159E" w:rsidRDefault="000A7206" w:rsidP="000A7206">
      <w:pPr>
        <w:spacing w:before="120"/>
        <w:rPr>
          <w:rFonts w:ascii="Arial" w:hAnsi="Arial" w:cs="Arial"/>
          <w:sz w:val="20"/>
        </w:rPr>
      </w:pPr>
      <w:r w:rsidRPr="0054159E">
        <w:rPr>
          <w:rFonts w:ascii="Arial" w:hAnsi="Arial" w:cs="Arial"/>
          <w:sz w:val="20"/>
        </w:rPr>
        <w:t xml:space="preserve">Giấy ủy quyền số </w:t>
      </w:r>
      <w:r w:rsidRPr="00F4056F">
        <w:rPr>
          <w:rFonts w:ascii="Arial" w:hAnsi="Arial" w:cs="Arial"/>
          <w:sz w:val="20"/>
        </w:rPr>
        <w:t xml:space="preserve">____ </w:t>
      </w:r>
      <w:r w:rsidRPr="0054159E">
        <w:rPr>
          <w:rFonts w:ascii="Arial" w:hAnsi="Arial" w:cs="Arial"/>
          <w:sz w:val="20"/>
        </w:rPr>
        <w:t xml:space="preserve">ngày </w:t>
      </w:r>
      <w:r w:rsidRPr="00F4056F">
        <w:rPr>
          <w:rFonts w:ascii="Arial" w:hAnsi="Arial" w:cs="Arial"/>
          <w:sz w:val="20"/>
        </w:rPr>
        <w:t xml:space="preserve">____ </w:t>
      </w:r>
      <w:r w:rsidRPr="0054159E">
        <w:rPr>
          <w:rFonts w:ascii="Arial" w:hAnsi="Arial" w:cs="Arial"/>
          <w:sz w:val="20"/>
        </w:rPr>
        <w:t xml:space="preserve">tháng </w:t>
      </w:r>
      <w:r w:rsidRPr="00F4056F">
        <w:rPr>
          <w:rFonts w:ascii="Arial" w:hAnsi="Arial" w:cs="Arial"/>
          <w:sz w:val="20"/>
        </w:rPr>
        <w:t xml:space="preserve">____ </w:t>
      </w:r>
      <w:r w:rsidRPr="0054159E">
        <w:rPr>
          <w:rFonts w:ascii="Arial" w:hAnsi="Arial" w:cs="Arial"/>
          <w:sz w:val="20"/>
        </w:rPr>
        <w:t xml:space="preserve">năm </w:t>
      </w:r>
      <w:r w:rsidRPr="00F4056F">
        <w:rPr>
          <w:rFonts w:ascii="Arial" w:hAnsi="Arial" w:cs="Arial"/>
          <w:sz w:val="20"/>
        </w:rPr>
        <w:t xml:space="preserve">____ </w:t>
      </w:r>
      <w:r w:rsidRPr="0054159E">
        <w:rPr>
          <w:rFonts w:ascii="Arial" w:hAnsi="Arial" w:cs="Arial"/>
          <w:i/>
          <w:sz w:val="20"/>
        </w:rPr>
        <w:t>(trường hợp được ủy quyền)</w:t>
      </w:r>
      <w:r w:rsidRPr="0054159E">
        <w:rPr>
          <w:rFonts w:ascii="Arial" w:hAnsi="Arial" w:cs="Arial"/>
          <w:sz w:val="20"/>
        </w:rPr>
        <w:t>.</w:t>
      </w:r>
    </w:p>
    <w:p w:rsidR="000A7206" w:rsidRPr="0054159E" w:rsidRDefault="000A7206" w:rsidP="000A7206">
      <w:pPr>
        <w:spacing w:before="120"/>
        <w:rPr>
          <w:rFonts w:ascii="Arial" w:hAnsi="Arial" w:cs="Arial"/>
          <w:sz w:val="20"/>
        </w:rPr>
      </w:pPr>
      <w:r w:rsidRPr="0054159E">
        <w:rPr>
          <w:rFonts w:ascii="Arial" w:hAnsi="Arial" w:cs="Arial"/>
          <w:sz w:val="20"/>
        </w:rPr>
        <w:t>Các bên (sau đây gọi là thành viên) thống nhất ký kết thỏa thuận liên danh với các nội dung sau:</w:t>
      </w:r>
    </w:p>
    <w:p w:rsidR="000A7206" w:rsidRPr="0054159E" w:rsidRDefault="000A7206" w:rsidP="000A7206">
      <w:pPr>
        <w:spacing w:before="120"/>
        <w:rPr>
          <w:rFonts w:ascii="Arial" w:hAnsi="Arial" w:cs="Arial"/>
          <w:b/>
          <w:sz w:val="20"/>
        </w:rPr>
      </w:pPr>
      <w:r w:rsidRPr="0054159E">
        <w:rPr>
          <w:rFonts w:ascii="Arial" w:hAnsi="Arial" w:cs="Arial"/>
          <w:b/>
          <w:sz w:val="20"/>
        </w:rPr>
        <w:t>Điều 1. Nguyên tắc chung</w:t>
      </w:r>
    </w:p>
    <w:p w:rsidR="000A7206" w:rsidRPr="0054159E" w:rsidRDefault="000A7206" w:rsidP="000A7206">
      <w:pPr>
        <w:spacing w:before="120"/>
        <w:rPr>
          <w:rFonts w:ascii="Arial" w:hAnsi="Arial" w:cs="Arial"/>
          <w:sz w:val="20"/>
        </w:rPr>
      </w:pPr>
      <w:r w:rsidRPr="00F4056F">
        <w:rPr>
          <w:rFonts w:ascii="Arial" w:hAnsi="Arial" w:cs="Arial"/>
          <w:sz w:val="20"/>
        </w:rPr>
        <w:t xml:space="preserve">1. </w:t>
      </w:r>
      <w:r w:rsidRPr="0054159E">
        <w:rPr>
          <w:rFonts w:ascii="Arial" w:hAnsi="Arial" w:cs="Arial"/>
          <w:sz w:val="20"/>
        </w:rPr>
        <w:t>Các thành viên tự nguyện hình thành liên danh để tham gia đấu thầu dự</w:t>
      </w:r>
      <w:r w:rsidRPr="00F4056F">
        <w:rPr>
          <w:rFonts w:ascii="Arial" w:hAnsi="Arial" w:cs="Arial"/>
          <w:sz w:val="20"/>
        </w:rPr>
        <w:t xml:space="preserve"> </w:t>
      </w:r>
      <w:r w:rsidRPr="0054159E">
        <w:rPr>
          <w:rFonts w:ascii="Arial" w:hAnsi="Arial" w:cs="Arial"/>
          <w:sz w:val="20"/>
        </w:rPr>
        <w:t xml:space="preserve">án </w:t>
      </w:r>
      <w:r w:rsidRPr="00F4056F">
        <w:rPr>
          <w:rFonts w:ascii="Arial" w:hAnsi="Arial" w:cs="Arial"/>
          <w:sz w:val="20"/>
        </w:rPr>
        <w:t xml:space="preserve">____ </w:t>
      </w:r>
      <w:r w:rsidRPr="0054159E">
        <w:rPr>
          <w:rFonts w:ascii="Arial" w:hAnsi="Arial" w:cs="Arial"/>
          <w:i/>
          <w:sz w:val="20"/>
        </w:rPr>
        <w:t>[ghi tên dự án]</w:t>
      </w:r>
      <w:r w:rsidRPr="0054159E">
        <w:rPr>
          <w:rFonts w:ascii="Arial" w:hAnsi="Arial" w:cs="Arial"/>
          <w:sz w:val="20"/>
        </w:rPr>
        <w:t>.</w:t>
      </w:r>
    </w:p>
    <w:p w:rsidR="000A7206" w:rsidRPr="0054159E" w:rsidRDefault="000A7206" w:rsidP="000A7206">
      <w:pPr>
        <w:spacing w:before="120"/>
        <w:rPr>
          <w:rFonts w:ascii="Arial" w:hAnsi="Arial" w:cs="Arial"/>
          <w:sz w:val="20"/>
        </w:rPr>
      </w:pPr>
      <w:r w:rsidRPr="00F4056F">
        <w:rPr>
          <w:rFonts w:ascii="Arial" w:hAnsi="Arial" w:cs="Arial"/>
          <w:sz w:val="20"/>
        </w:rPr>
        <w:t xml:space="preserve">2. </w:t>
      </w:r>
      <w:r w:rsidRPr="0054159E">
        <w:rPr>
          <w:rFonts w:ascii="Arial" w:hAnsi="Arial" w:cs="Arial"/>
          <w:sz w:val="20"/>
        </w:rPr>
        <w:t>Các thành viên thống nhất tên gọi của liên danh cho mọi giao dịch liên</w:t>
      </w:r>
      <w:r w:rsidRPr="00F4056F">
        <w:rPr>
          <w:rFonts w:ascii="Arial" w:hAnsi="Arial" w:cs="Arial"/>
          <w:sz w:val="20"/>
        </w:rPr>
        <w:t xml:space="preserve"> </w:t>
      </w:r>
      <w:r w:rsidRPr="0054159E">
        <w:rPr>
          <w:rFonts w:ascii="Arial" w:hAnsi="Arial" w:cs="Arial"/>
          <w:sz w:val="20"/>
        </w:rPr>
        <w:t>quan đến dự án là</w:t>
      </w:r>
      <w:r w:rsidRPr="00F4056F">
        <w:rPr>
          <w:rFonts w:ascii="Arial" w:hAnsi="Arial" w:cs="Arial"/>
          <w:sz w:val="20"/>
        </w:rPr>
        <w:t>: ____</w:t>
      </w:r>
      <w:r w:rsidRPr="0054159E">
        <w:rPr>
          <w:rFonts w:ascii="Arial" w:hAnsi="Arial" w:cs="Arial"/>
          <w:sz w:val="20"/>
        </w:rPr>
        <w:t xml:space="preserve"> </w:t>
      </w:r>
      <w:r w:rsidRPr="0054159E">
        <w:rPr>
          <w:rFonts w:ascii="Arial" w:hAnsi="Arial" w:cs="Arial"/>
          <w:i/>
          <w:sz w:val="20"/>
        </w:rPr>
        <w:t>[ghi tên của liên danh theo thỏa thuận]</w:t>
      </w:r>
      <w:r w:rsidRPr="0054159E">
        <w:rPr>
          <w:rFonts w:ascii="Arial" w:hAnsi="Arial" w:cs="Arial"/>
          <w:sz w:val="20"/>
        </w:rPr>
        <w:t>.</w:t>
      </w:r>
    </w:p>
    <w:p w:rsidR="000A7206" w:rsidRPr="0054159E" w:rsidRDefault="000A7206" w:rsidP="000A7206">
      <w:pPr>
        <w:spacing w:before="120"/>
        <w:rPr>
          <w:rFonts w:ascii="Arial" w:hAnsi="Arial" w:cs="Arial"/>
          <w:sz w:val="20"/>
        </w:rPr>
      </w:pPr>
      <w:r w:rsidRPr="0054159E">
        <w:rPr>
          <w:rFonts w:ascii="Arial" w:hAnsi="Arial" w:cs="Arial"/>
          <w:sz w:val="20"/>
        </w:rPr>
        <w:t>Địa chỉ giao dịch của Liên danh:</w:t>
      </w:r>
    </w:p>
    <w:p w:rsidR="000A7206" w:rsidRPr="0054159E" w:rsidRDefault="000A7206" w:rsidP="000A7206">
      <w:pPr>
        <w:spacing w:before="120"/>
        <w:rPr>
          <w:rFonts w:ascii="Arial" w:hAnsi="Arial" w:cs="Arial"/>
          <w:sz w:val="20"/>
        </w:rPr>
      </w:pPr>
      <w:r w:rsidRPr="0054159E">
        <w:rPr>
          <w:rFonts w:ascii="Arial" w:hAnsi="Arial" w:cs="Arial"/>
          <w:sz w:val="20"/>
        </w:rPr>
        <w:t>Điện thoại:</w:t>
      </w:r>
    </w:p>
    <w:p w:rsidR="000A7206" w:rsidRPr="0054159E" w:rsidRDefault="000A7206" w:rsidP="000A7206">
      <w:pPr>
        <w:spacing w:before="120"/>
        <w:rPr>
          <w:rFonts w:ascii="Arial" w:hAnsi="Arial" w:cs="Arial"/>
          <w:sz w:val="20"/>
        </w:rPr>
      </w:pPr>
      <w:r w:rsidRPr="0054159E">
        <w:rPr>
          <w:rFonts w:ascii="Arial" w:hAnsi="Arial" w:cs="Arial"/>
          <w:sz w:val="20"/>
        </w:rPr>
        <w:t>Fax:</w:t>
      </w:r>
    </w:p>
    <w:p w:rsidR="000A7206" w:rsidRPr="0054159E" w:rsidRDefault="000A7206" w:rsidP="000A7206">
      <w:pPr>
        <w:spacing w:before="120"/>
        <w:rPr>
          <w:rFonts w:ascii="Arial" w:hAnsi="Arial" w:cs="Arial"/>
          <w:sz w:val="20"/>
        </w:rPr>
      </w:pPr>
      <w:r w:rsidRPr="0054159E">
        <w:rPr>
          <w:rFonts w:ascii="Arial" w:hAnsi="Arial" w:cs="Arial"/>
          <w:sz w:val="20"/>
        </w:rPr>
        <w:t>Email:</w:t>
      </w:r>
    </w:p>
    <w:p w:rsidR="000A7206" w:rsidRPr="0054159E" w:rsidRDefault="000A7206" w:rsidP="000A7206">
      <w:pPr>
        <w:spacing w:before="120"/>
        <w:rPr>
          <w:rFonts w:ascii="Arial" w:hAnsi="Arial" w:cs="Arial"/>
          <w:sz w:val="20"/>
        </w:rPr>
      </w:pPr>
      <w:r w:rsidRPr="0054159E">
        <w:rPr>
          <w:rFonts w:ascii="Arial" w:hAnsi="Arial" w:cs="Arial"/>
          <w:sz w:val="20"/>
        </w:rPr>
        <w:lastRenderedPageBreak/>
        <w:t>Người đại diện của Liên danh:</w:t>
      </w:r>
    </w:p>
    <w:p w:rsidR="000A7206" w:rsidRPr="0054159E" w:rsidRDefault="000A7206" w:rsidP="000A7206">
      <w:pPr>
        <w:spacing w:before="120"/>
        <w:rPr>
          <w:rFonts w:ascii="Arial" w:hAnsi="Arial" w:cs="Arial"/>
          <w:sz w:val="20"/>
        </w:rPr>
      </w:pPr>
      <w:r w:rsidRPr="00F4056F">
        <w:rPr>
          <w:rFonts w:ascii="Arial" w:hAnsi="Arial" w:cs="Arial"/>
          <w:sz w:val="20"/>
        </w:rPr>
        <w:t xml:space="preserve">3. </w:t>
      </w:r>
      <w:r w:rsidRPr="0054159E">
        <w:rPr>
          <w:rFonts w:ascii="Arial" w:hAnsi="Arial" w:cs="Arial"/>
          <w:sz w:val="20"/>
        </w:rPr>
        <w:t>Các thành viên cam kết không thành viên nào được tự ý tham gia độc lập hoặc liên danh với nhà đầu tư khác để tham gia đấu thầu dự án này.</w:t>
      </w:r>
    </w:p>
    <w:p w:rsidR="000A7206" w:rsidRPr="0054159E" w:rsidRDefault="000A7206" w:rsidP="000A7206">
      <w:pPr>
        <w:spacing w:before="120"/>
        <w:rPr>
          <w:rFonts w:ascii="Arial" w:hAnsi="Arial" w:cs="Arial"/>
          <w:b/>
          <w:sz w:val="20"/>
        </w:rPr>
      </w:pPr>
      <w:r w:rsidRPr="0054159E">
        <w:rPr>
          <w:rFonts w:ascii="Arial" w:hAnsi="Arial" w:cs="Arial"/>
          <w:b/>
          <w:sz w:val="20"/>
        </w:rPr>
        <w:t>Điều 2. Phân công trách nhiệm</w:t>
      </w:r>
    </w:p>
    <w:p w:rsidR="000A7206" w:rsidRPr="0054159E" w:rsidRDefault="000A7206" w:rsidP="000A7206">
      <w:pPr>
        <w:spacing w:before="120"/>
        <w:rPr>
          <w:rFonts w:ascii="Arial" w:hAnsi="Arial" w:cs="Arial"/>
          <w:sz w:val="20"/>
        </w:rPr>
      </w:pPr>
      <w:r w:rsidRPr="0054159E">
        <w:rPr>
          <w:rFonts w:ascii="Arial" w:hAnsi="Arial" w:cs="Arial"/>
          <w:sz w:val="20"/>
        </w:rPr>
        <w:t>Các thành viên thống nhất phân công trách nhiệm để thực hiện các công</w:t>
      </w:r>
      <w:r w:rsidRPr="00F4056F">
        <w:rPr>
          <w:rFonts w:ascii="Arial" w:hAnsi="Arial" w:cs="Arial"/>
          <w:sz w:val="20"/>
        </w:rPr>
        <w:t xml:space="preserve"> </w:t>
      </w:r>
      <w:r w:rsidRPr="0054159E">
        <w:rPr>
          <w:rFonts w:ascii="Arial" w:hAnsi="Arial" w:cs="Arial"/>
          <w:sz w:val="20"/>
        </w:rPr>
        <w:t>việc trong quá trình đấu thầu lựa chọn nhà đầu tư cho dự án như sau:</w:t>
      </w:r>
    </w:p>
    <w:p w:rsidR="000A7206" w:rsidRPr="0054159E" w:rsidRDefault="000A7206" w:rsidP="000A7206">
      <w:pPr>
        <w:spacing w:before="120"/>
        <w:rPr>
          <w:rFonts w:ascii="Arial" w:hAnsi="Arial" w:cs="Arial"/>
          <w:sz w:val="20"/>
        </w:rPr>
      </w:pPr>
      <w:r w:rsidRPr="00F4056F">
        <w:rPr>
          <w:rFonts w:ascii="Arial" w:hAnsi="Arial" w:cs="Arial"/>
          <w:sz w:val="20"/>
        </w:rPr>
        <w:t xml:space="preserve">1. </w:t>
      </w:r>
      <w:r w:rsidRPr="0054159E">
        <w:rPr>
          <w:rFonts w:ascii="Arial" w:hAnsi="Arial" w:cs="Arial"/>
          <w:sz w:val="20"/>
        </w:rPr>
        <w:t xml:space="preserve">Các bên nhất trí thỏa thuận cho. </w:t>
      </w:r>
      <w:r w:rsidRPr="00F4056F">
        <w:rPr>
          <w:rFonts w:ascii="Arial" w:hAnsi="Arial" w:cs="Arial"/>
          <w:sz w:val="20"/>
        </w:rPr>
        <w:t xml:space="preserve">____ </w:t>
      </w:r>
      <w:r w:rsidRPr="0054159E">
        <w:rPr>
          <w:rFonts w:ascii="Arial" w:hAnsi="Arial" w:cs="Arial"/>
          <w:i/>
          <w:sz w:val="20"/>
        </w:rPr>
        <w:t>[ghi tên một thành viên]</w:t>
      </w:r>
      <w:r w:rsidRPr="0054159E">
        <w:rPr>
          <w:rFonts w:ascii="Arial" w:hAnsi="Arial" w:cs="Arial"/>
          <w:sz w:val="20"/>
        </w:rPr>
        <w:t xml:space="preserve"> đại diện cho</w:t>
      </w:r>
      <w:r w:rsidRPr="00F4056F">
        <w:rPr>
          <w:rFonts w:ascii="Arial" w:hAnsi="Arial" w:cs="Arial"/>
          <w:sz w:val="20"/>
        </w:rPr>
        <w:t xml:space="preserve"> </w:t>
      </w:r>
      <w:r w:rsidRPr="0054159E">
        <w:rPr>
          <w:rFonts w:ascii="Arial" w:hAnsi="Arial" w:cs="Arial"/>
          <w:sz w:val="20"/>
        </w:rPr>
        <w:t xml:space="preserve">liên danh để thực hiện các công việc sau </w:t>
      </w:r>
      <w:r w:rsidRPr="0054159E">
        <w:rPr>
          <w:rFonts w:ascii="Arial" w:hAnsi="Arial" w:cs="Arial"/>
          <w:i/>
          <w:sz w:val="20"/>
        </w:rPr>
        <w:t>(có thể Điều chỉnh, bổ sung theo thỏa thuận của các bên)</w:t>
      </w:r>
      <w:r w:rsidRPr="0054159E">
        <w:rPr>
          <w:rFonts w:ascii="Arial" w:hAnsi="Arial" w:cs="Arial"/>
          <w:sz w:val="20"/>
        </w:rPr>
        <w:t>:</w:t>
      </w:r>
    </w:p>
    <w:p w:rsidR="000A7206" w:rsidRPr="0054159E" w:rsidRDefault="000A7206" w:rsidP="000A7206">
      <w:pPr>
        <w:spacing w:before="120"/>
        <w:rPr>
          <w:rFonts w:ascii="Arial" w:hAnsi="Arial" w:cs="Arial"/>
          <w:i/>
          <w:sz w:val="20"/>
        </w:rPr>
      </w:pPr>
      <w:r w:rsidRPr="0054159E">
        <w:rPr>
          <w:rFonts w:ascii="Arial" w:hAnsi="Arial" w:cs="Arial"/>
          <w:i/>
          <w:sz w:val="20"/>
        </w:rPr>
        <w:t>[-</w:t>
      </w:r>
      <w:r w:rsidRPr="00F4056F">
        <w:rPr>
          <w:rFonts w:ascii="Arial" w:hAnsi="Arial" w:cs="Arial"/>
          <w:i/>
          <w:sz w:val="20"/>
        </w:rPr>
        <w:t xml:space="preserve"> </w:t>
      </w:r>
      <w:r w:rsidRPr="0054159E">
        <w:rPr>
          <w:rFonts w:ascii="Arial" w:hAnsi="Arial" w:cs="Arial"/>
          <w:i/>
          <w:sz w:val="20"/>
        </w:rPr>
        <w:t>K</w:t>
      </w:r>
      <w:r w:rsidRPr="00F4056F">
        <w:rPr>
          <w:rFonts w:ascii="Arial" w:hAnsi="Arial" w:cs="Arial"/>
          <w:i/>
          <w:sz w:val="20"/>
        </w:rPr>
        <w:t>ý</w:t>
      </w:r>
      <w:r w:rsidRPr="0054159E">
        <w:rPr>
          <w:rFonts w:ascii="Arial" w:hAnsi="Arial" w:cs="Arial"/>
          <w:i/>
          <w:sz w:val="20"/>
        </w:rPr>
        <w:t xml:space="preserve"> đơn dự thầu;</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K</w:t>
      </w:r>
      <w:r w:rsidRPr="00F4056F">
        <w:rPr>
          <w:rFonts w:ascii="Arial" w:hAnsi="Arial" w:cs="Arial"/>
          <w:i/>
          <w:sz w:val="20"/>
        </w:rPr>
        <w:t>ý</w:t>
      </w:r>
      <w:r w:rsidRPr="0054159E">
        <w:rPr>
          <w:rFonts w:ascii="Arial" w:hAnsi="Arial" w:cs="Arial"/>
          <w:i/>
          <w:sz w:val="20"/>
        </w:rPr>
        <w:t xml:space="preserve"> các văn bản, t</w:t>
      </w:r>
      <w:r w:rsidRPr="00F4056F">
        <w:rPr>
          <w:rFonts w:ascii="Arial" w:hAnsi="Arial" w:cs="Arial"/>
          <w:i/>
          <w:sz w:val="20"/>
        </w:rPr>
        <w:t>à</w:t>
      </w:r>
      <w:r w:rsidRPr="0054159E">
        <w:rPr>
          <w:rFonts w:ascii="Arial" w:hAnsi="Arial" w:cs="Arial"/>
          <w:i/>
          <w:sz w:val="20"/>
        </w:rPr>
        <w:t xml:space="preserve">i liệu để giao dịch với Bên mời thầu trong quá </w:t>
      </w:r>
      <w:r w:rsidRPr="00F4056F">
        <w:rPr>
          <w:rFonts w:ascii="Arial" w:hAnsi="Arial" w:cs="Arial"/>
          <w:i/>
          <w:sz w:val="20"/>
        </w:rPr>
        <w:t>tr</w:t>
      </w:r>
      <w:r w:rsidRPr="0054159E">
        <w:rPr>
          <w:rFonts w:ascii="Arial" w:hAnsi="Arial" w:cs="Arial"/>
          <w:i/>
          <w:sz w:val="20"/>
        </w:rPr>
        <w:t>ình tham gia dự thầu, kể cả văn bản đề nghị làm rõ HSMT và văn bản giải tr</w:t>
      </w:r>
      <w:r w:rsidRPr="00F4056F">
        <w:rPr>
          <w:rFonts w:ascii="Arial" w:hAnsi="Arial" w:cs="Arial"/>
          <w:i/>
          <w:sz w:val="20"/>
        </w:rPr>
        <w:t>ì</w:t>
      </w:r>
      <w:r w:rsidRPr="0054159E">
        <w:rPr>
          <w:rFonts w:ascii="Arial" w:hAnsi="Arial" w:cs="Arial"/>
          <w:i/>
          <w:sz w:val="20"/>
        </w:rPr>
        <w:t>nh, làm r</w:t>
      </w:r>
      <w:r w:rsidRPr="00F4056F">
        <w:rPr>
          <w:rFonts w:ascii="Arial" w:hAnsi="Arial" w:cs="Arial"/>
          <w:i/>
          <w:sz w:val="20"/>
        </w:rPr>
        <w:t>õ</w:t>
      </w:r>
      <w:r w:rsidRPr="0054159E">
        <w:rPr>
          <w:rFonts w:ascii="Arial" w:hAnsi="Arial" w:cs="Arial"/>
          <w:i/>
          <w:sz w:val="20"/>
        </w:rPr>
        <w:t xml:space="preserve"> HSDT;</w:t>
      </w:r>
    </w:p>
    <w:p w:rsidR="000A7206" w:rsidRPr="0054159E" w:rsidRDefault="000A7206" w:rsidP="000A7206">
      <w:pPr>
        <w:spacing w:before="120"/>
        <w:rPr>
          <w:rFonts w:ascii="Arial" w:hAnsi="Arial" w:cs="Arial"/>
          <w:sz w:val="20"/>
        </w:rPr>
      </w:pPr>
      <w:r w:rsidRPr="00F4056F">
        <w:rPr>
          <w:rFonts w:ascii="Arial" w:hAnsi="Arial" w:cs="Arial"/>
          <w:i/>
          <w:sz w:val="20"/>
        </w:rPr>
        <w:t xml:space="preserve">- </w:t>
      </w:r>
      <w:r w:rsidRPr="0054159E">
        <w:rPr>
          <w:rFonts w:ascii="Arial" w:hAnsi="Arial" w:cs="Arial"/>
          <w:i/>
          <w:sz w:val="20"/>
        </w:rPr>
        <w:t>Các công việc khác, trừ việc k</w:t>
      </w:r>
      <w:r w:rsidRPr="00F4056F">
        <w:rPr>
          <w:rFonts w:ascii="Arial" w:hAnsi="Arial" w:cs="Arial"/>
          <w:i/>
          <w:sz w:val="20"/>
        </w:rPr>
        <w:t>ý</w:t>
      </w:r>
      <w:r w:rsidRPr="0054159E">
        <w:rPr>
          <w:rFonts w:ascii="Arial" w:hAnsi="Arial" w:cs="Arial"/>
          <w:i/>
          <w:sz w:val="20"/>
        </w:rPr>
        <w:t xml:space="preserve"> kết hợp đồng [ghi rõ nội dung các công việc (nếu có)]</w:t>
      </w:r>
      <w:r w:rsidRPr="0054159E">
        <w:rPr>
          <w:rFonts w:ascii="Arial" w:hAnsi="Arial" w:cs="Arial"/>
          <w:sz w:val="20"/>
        </w:rPr>
        <w:t>.</w:t>
      </w:r>
    </w:p>
    <w:p w:rsidR="000A7206" w:rsidRPr="0054159E" w:rsidRDefault="000A7206" w:rsidP="000A7206">
      <w:pPr>
        <w:spacing w:before="120"/>
        <w:rPr>
          <w:rFonts w:ascii="Arial" w:hAnsi="Arial" w:cs="Arial"/>
          <w:sz w:val="20"/>
        </w:rPr>
      </w:pPr>
      <w:r w:rsidRPr="0054159E">
        <w:rPr>
          <w:rFonts w:ascii="Arial" w:hAnsi="Arial" w:cs="Arial"/>
          <w:sz w:val="20"/>
        </w:rPr>
        <w:t xml:space="preserve">2. Vai trò, trách nhiệm của các thành viên trong liên danh </w:t>
      </w:r>
      <w:r w:rsidRPr="00F4056F">
        <w:rPr>
          <w:rFonts w:ascii="Arial" w:hAnsi="Arial" w:cs="Arial"/>
          <w:sz w:val="20"/>
          <w:vertAlign w:val="superscript"/>
        </w:rPr>
        <w:t>(1)</w:t>
      </w:r>
      <w:r w:rsidRPr="00F4056F">
        <w:rPr>
          <w:rFonts w:ascii="Arial" w:hAnsi="Arial" w:cs="Arial"/>
          <w:sz w:val="20"/>
        </w:rPr>
        <w:t xml:space="preserve"> </w:t>
      </w:r>
      <w:r w:rsidRPr="0054159E">
        <w:rPr>
          <w:rFonts w:ascii="Arial" w:hAnsi="Arial" w:cs="Arial"/>
          <w:i/>
          <w:sz w:val="20"/>
        </w:rPr>
        <w:t>[ghi cụ thể vai trò, trách nhiệm của t</w:t>
      </w:r>
      <w:r w:rsidRPr="00F4056F">
        <w:rPr>
          <w:rFonts w:ascii="Arial" w:hAnsi="Arial" w:cs="Arial"/>
          <w:i/>
          <w:sz w:val="20"/>
        </w:rPr>
        <w:t>ừng</w:t>
      </w:r>
      <w:r w:rsidRPr="0054159E">
        <w:rPr>
          <w:rFonts w:ascii="Arial" w:hAnsi="Arial" w:cs="Arial"/>
          <w:i/>
          <w:sz w:val="20"/>
        </w:rPr>
        <w:t xml:space="preserve"> thành viên trong liên danh và gh</w:t>
      </w:r>
      <w:r w:rsidRPr="00F4056F">
        <w:rPr>
          <w:rFonts w:ascii="Arial" w:hAnsi="Arial" w:cs="Arial"/>
          <w:i/>
          <w:sz w:val="20"/>
        </w:rPr>
        <w:t>i</w:t>
      </w:r>
      <w:r w:rsidRPr="0054159E">
        <w:rPr>
          <w:rFonts w:ascii="Arial" w:hAnsi="Arial" w:cs="Arial"/>
          <w:i/>
          <w:sz w:val="20"/>
        </w:rPr>
        <w:t xml:space="preserve"> tỷ lệ phần trăm v</w:t>
      </w:r>
      <w:r w:rsidRPr="00F4056F">
        <w:rPr>
          <w:rFonts w:ascii="Arial" w:hAnsi="Arial" w:cs="Arial"/>
          <w:i/>
          <w:sz w:val="20"/>
        </w:rPr>
        <w:t>ốn</w:t>
      </w:r>
      <w:r w:rsidRPr="0054159E">
        <w:rPr>
          <w:rFonts w:ascii="Arial" w:hAnsi="Arial" w:cs="Arial"/>
          <w:i/>
          <w:sz w:val="20"/>
        </w:rPr>
        <w:t xml:space="preserve"> góp chủ sở hữu trong </w:t>
      </w:r>
      <w:r w:rsidRPr="00F4056F">
        <w:rPr>
          <w:rFonts w:ascii="Arial" w:hAnsi="Arial" w:cs="Arial"/>
          <w:i/>
          <w:sz w:val="20"/>
        </w:rPr>
        <w:t>l</w:t>
      </w:r>
      <w:r w:rsidRPr="0054159E">
        <w:rPr>
          <w:rFonts w:ascii="Arial" w:hAnsi="Arial" w:cs="Arial"/>
          <w:i/>
          <w:sz w:val="20"/>
        </w:rPr>
        <w:t>iên danh]</w:t>
      </w:r>
      <w:r w:rsidRPr="0054159E">
        <w:rPr>
          <w:rFonts w:ascii="Arial" w:hAnsi="Arial" w:cs="Arial"/>
          <w:sz w:val="20"/>
        </w:rPr>
        <w:t>:</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93"/>
        <w:gridCol w:w="2003"/>
        <w:gridCol w:w="3290"/>
        <w:gridCol w:w="1506"/>
        <w:gridCol w:w="1520"/>
      </w:tblGrid>
      <w:tr w:rsidR="000A7206" w:rsidRPr="0054159E" w:rsidTr="00FF4A4C">
        <w:tc>
          <w:tcPr>
            <w:tcW w:w="593" w:type="dxa"/>
            <w:vMerge w:val="restart"/>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TT</w:t>
            </w:r>
          </w:p>
        </w:tc>
        <w:tc>
          <w:tcPr>
            <w:tcW w:w="2003" w:type="dxa"/>
            <w:vMerge w:val="restart"/>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Tên thành viên</w:t>
            </w:r>
          </w:p>
        </w:tc>
        <w:tc>
          <w:tcPr>
            <w:tcW w:w="3290" w:type="dxa"/>
            <w:vMerge w:val="restart"/>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Vai trò tham gia</w:t>
            </w:r>
          </w:p>
        </w:tc>
        <w:tc>
          <w:tcPr>
            <w:tcW w:w="3026" w:type="dxa"/>
            <w:gridSpan w:val="2"/>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V</w:t>
            </w:r>
            <w:r w:rsidRPr="0054159E">
              <w:rPr>
                <w:rFonts w:ascii="Arial" w:hAnsi="Arial" w:cs="Arial"/>
                <w:b/>
                <w:sz w:val="20"/>
                <w:lang w:val="en-US"/>
              </w:rPr>
              <w:t>ố</w:t>
            </w:r>
            <w:r w:rsidRPr="0054159E">
              <w:rPr>
                <w:rFonts w:ascii="Arial" w:hAnsi="Arial" w:cs="Arial"/>
                <w:b/>
                <w:sz w:val="20"/>
              </w:rPr>
              <w:t>n chủ sở hữu</w:t>
            </w:r>
          </w:p>
        </w:tc>
      </w:tr>
      <w:tr w:rsidR="000A7206" w:rsidRPr="0054159E" w:rsidTr="00FF4A4C">
        <w:tc>
          <w:tcPr>
            <w:tcW w:w="593" w:type="dxa"/>
            <w:vMerge/>
            <w:shd w:val="clear" w:color="auto" w:fill="auto"/>
            <w:vAlign w:val="center"/>
          </w:tcPr>
          <w:p w:rsidR="000A7206" w:rsidRPr="0054159E" w:rsidRDefault="000A7206" w:rsidP="00FF4A4C">
            <w:pPr>
              <w:spacing w:before="120"/>
              <w:jc w:val="center"/>
              <w:rPr>
                <w:rFonts w:ascii="Arial" w:hAnsi="Arial" w:cs="Arial"/>
                <w:b/>
                <w:sz w:val="20"/>
              </w:rPr>
            </w:pPr>
          </w:p>
        </w:tc>
        <w:tc>
          <w:tcPr>
            <w:tcW w:w="2003" w:type="dxa"/>
            <w:vMerge/>
            <w:shd w:val="clear" w:color="auto" w:fill="auto"/>
            <w:vAlign w:val="center"/>
          </w:tcPr>
          <w:p w:rsidR="000A7206" w:rsidRPr="0054159E" w:rsidRDefault="000A7206" w:rsidP="00FF4A4C">
            <w:pPr>
              <w:spacing w:before="120"/>
              <w:jc w:val="center"/>
              <w:rPr>
                <w:rFonts w:ascii="Arial" w:hAnsi="Arial" w:cs="Arial"/>
                <w:b/>
                <w:sz w:val="20"/>
              </w:rPr>
            </w:pPr>
          </w:p>
        </w:tc>
        <w:tc>
          <w:tcPr>
            <w:tcW w:w="3290" w:type="dxa"/>
            <w:vMerge/>
            <w:shd w:val="clear" w:color="auto" w:fill="auto"/>
            <w:vAlign w:val="center"/>
          </w:tcPr>
          <w:p w:rsidR="000A7206" w:rsidRPr="0054159E" w:rsidRDefault="000A7206" w:rsidP="00FF4A4C">
            <w:pPr>
              <w:spacing w:before="120"/>
              <w:jc w:val="center"/>
              <w:rPr>
                <w:rFonts w:ascii="Arial" w:hAnsi="Arial" w:cs="Arial"/>
                <w:b/>
                <w:sz w:val="20"/>
              </w:rPr>
            </w:pPr>
          </w:p>
        </w:tc>
        <w:tc>
          <w:tcPr>
            <w:tcW w:w="1506" w:type="dxa"/>
            <w:shd w:val="clear" w:color="auto" w:fill="auto"/>
            <w:vAlign w:val="center"/>
          </w:tcPr>
          <w:p w:rsidR="000A7206" w:rsidRPr="0054159E" w:rsidRDefault="000A7206" w:rsidP="00FF4A4C">
            <w:pPr>
              <w:spacing w:before="120"/>
              <w:jc w:val="center"/>
              <w:rPr>
                <w:rFonts w:ascii="Arial" w:hAnsi="Arial" w:cs="Arial"/>
                <w:b/>
                <w:sz w:val="20"/>
                <w:lang w:val="en-US"/>
              </w:rPr>
            </w:pPr>
            <w:r w:rsidRPr="0054159E">
              <w:rPr>
                <w:rFonts w:ascii="Arial" w:hAnsi="Arial" w:cs="Arial"/>
                <w:b/>
                <w:sz w:val="20"/>
              </w:rPr>
              <w:t>Giá tr</w:t>
            </w:r>
            <w:r w:rsidRPr="0054159E">
              <w:rPr>
                <w:rFonts w:ascii="Arial" w:hAnsi="Arial" w:cs="Arial"/>
                <w:b/>
                <w:sz w:val="20"/>
                <w:lang w:val="en-US"/>
              </w:rPr>
              <w:t>ị</w:t>
            </w:r>
          </w:p>
        </w:tc>
        <w:tc>
          <w:tcPr>
            <w:tcW w:w="1520" w:type="dxa"/>
            <w:shd w:val="clear" w:color="auto" w:fill="auto"/>
            <w:vAlign w:val="center"/>
          </w:tcPr>
          <w:p w:rsidR="000A7206" w:rsidRPr="0054159E" w:rsidRDefault="000A7206" w:rsidP="00FF4A4C">
            <w:pPr>
              <w:spacing w:before="120"/>
              <w:jc w:val="center"/>
              <w:rPr>
                <w:rFonts w:ascii="Arial" w:hAnsi="Arial" w:cs="Arial"/>
                <w:b/>
                <w:sz w:val="20"/>
                <w:lang w:val="en-US"/>
              </w:rPr>
            </w:pPr>
            <w:r w:rsidRPr="0054159E">
              <w:rPr>
                <w:rFonts w:ascii="Arial" w:hAnsi="Arial" w:cs="Arial"/>
                <w:b/>
                <w:sz w:val="20"/>
              </w:rPr>
              <w:t>Tỉ l</w:t>
            </w:r>
            <w:r w:rsidRPr="0054159E">
              <w:rPr>
                <w:rFonts w:ascii="Arial" w:hAnsi="Arial" w:cs="Arial"/>
                <w:b/>
                <w:sz w:val="20"/>
                <w:lang w:val="en-US"/>
              </w:rPr>
              <w:t>ệ</w:t>
            </w:r>
            <w:r w:rsidRPr="0054159E">
              <w:rPr>
                <w:rFonts w:ascii="Arial" w:hAnsi="Arial" w:cs="Arial"/>
                <w:b/>
                <w:sz w:val="20"/>
              </w:rPr>
              <w:t xml:space="preserve"> %</w:t>
            </w:r>
          </w:p>
        </w:tc>
      </w:tr>
      <w:tr w:rsidR="000A7206" w:rsidRPr="0054159E" w:rsidTr="00FF4A4C">
        <w:tc>
          <w:tcPr>
            <w:tcW w:w="593" w:type="dxa"/>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1</w:t>
            </w:r>
          </w:p>
        </w:tc>
        <w:tc>
          <w:tcPr>
            <w:tcW w:w="2003" w:type="dxa"/>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Thành viên 1</w:t>
            </w:r>
          </w:p>
        </w:tc>
        <w:tc>
          <w:tcPr>
            <w:tcW w:w="3290" w:type="dxa"/>
            <w:shd w:val="clear" w:color="auto" w:fill="auto"/>
            <w:vAlign w:val="center"/>
          </w:tcPr>
          <w:p w:rsidR="000A7206" w:rsidRPr="0054159E" w:rsidRDefault="000A7206" w:rsidP="00FF4A4C">
            <w:pPr>
              <w:spacing w:before="120"/>
              <w:rPr>
                <w:rFonts w:ascii="Arial" w:hAnsi="Arial" w:cs="Arial"/>
                <w:i/>
                <w:sz w:val="20"/>
              </w:rPr>
            </w:pPr>
            <w:r w:rsidRPr="0054159E">
              <w:rPr>
                <w:rFonts w:ascii="Arial" w:hAnsi="Arial" w:cs="Arial"/>
                <w:i/>
                <w:sz w:val="20"/>
              </w:rPr>
              <w:t>[Tài chính]</w:t>
            </w:r>
          </w:p>
        </w:tc>
        <w:tc>
          <w:tcPr>
            <w:tcW w:w="1506" w:type="dxa"/>
            <w:shd w:val="clear" w:color="auto" w:fill="auto"/>
            <w:vAlign w:val="center"/>
          </w:tcPr>
          <w:p w:rsidR="000A7206" w:rsidRPr="0054159E" w:rsidRDefault="000A7206" w:rsidP="00FF4A4C">
            <w:pPr>
              <w:spacing w:before="120"/>
              <w:rPr>
                <w:rFonts w:ascii="Arial" w:hAnsi="Arial" w:cs="Arial"/>
                <w:sz w:val="20"/>
              </w:rPr>
            </w:pPr>
          </w:p>
        </w:tc>
        <w:tc>
          <w:tcPr>
            <w:tcW w:w="1520" w:type="dxa"/>
            <w:shd w:val="clear" w:color="auto" w:fill="auto"/>
            <w:vAlign w:val="center"/>
          </w:tcPr>
          <w:p w:rsidR="000A7206" w:rsidRPr="0054159E" w:rsidRDefault="000A7206" w:rsidP="00FF4A4C">
            <w:pPr>
              <w:spacing w:before="120"/>
              <w:rPr>
                <w:rFonts w:ascii="Arial" w:hAnsi="Arial" w:cs="Arial"/>
                <w:sz w:val="20"/>
              </w:rPr>
            </w:pPr>
          </w:p>
        </w:tc>
      </w:tr>
      <w:tr w:rsidR="000A7206" w:rsidRPr="0054159E" w:rsidTr="00FF4A4C">
        <w:tc>
          <w:tcPr>
            <w:tcW w:w="593" w:type="dxa"/>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2</w:t>
            </w:r>
          </w:p>
        </w:tc>
        <w:tc>
          <w:tcPr>
            <w:tcW w:w="2003" w:type="dxa"/>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Thành viên 2</w:t>
            </w:r>
          </w:p>
        </w:tc>
        <w:tc>
          <w:tcPr>
            <w:tcW w:w="3290" w:type="dxa"/>
            <w:shd w:val="clear" w:color="auto" w:fill="auto"/>
            <w:vAlign w:val="center"/>
          </w:tcPr>
          <w:p w:rsidR="000A7206" w:rsidRPr="0054159E" w:rsidRDefault="000A7206" w:rsidP="00FF4A4C">
            <w:pPr>
              <w:spacing w:before="120"/>
              <w:rPr>
                <w:rFonts w:ascii="Arial" w:hAnsi="Arial" w:cs="Arial"/>
                <w:i/>
                <w:sz w:val="20"/>
              </w:rPr>
            </w:pPr>
            <w:r w:rsidRPr="0054159E">
              <w:rPr>
                <w:rFonts w:ascii="Arial" w:hAnsi="Arial" w:cs="Arial"/>
                <w:i/>
                <w:sz w:val="20"/>
              </w:rPr>
              <w:t>[Kỹ thuật]</w:t>
            </w:r>
          </w:p>
        </w:tc>
        <w:tc>
          <w:tcPr>
            <w:tcW w:w="1506" w:type="dxa"/>
            <w:shd w:val="clear" w:color="auto" w:fill="auto"/>
            <w:vAlign w:val="center"/>
          </w:tcPr>
          <w:p w:rsidR="000A7206" w:rsidRPr="0054159E" w:rsidRDefault="000A7206" w:rsidP="00FF4A4C">
            <w:pPr>
              <w:spacing w:before="120"/>
              <w:rPr>
                <w:rFonts w:ascii="Arial" w:hAnsi="Arial" w:cs="Arial"/>
                <w:sz w:val="20"/>
              </w:rPr>
            </w:pPr>
          </w:p>
        </w:tc>
        <w:tc>
          <w:tcPr>
            <w:tcW w:w="1520" w:type="dxa"/>
            <w:shd w:val="clear" w:color="auto" w:fill="auto"/>
            <w:vAlign w:val="center"/>
          </w:tcPr>
          <w:p w:rsidR="000A7206" w:rsidRPr="0054159E" w:rsidRDefault="000A7206" w:rsidP="00FF4A4C">
            <w:pPr>
              <w:spacing w:before="120"/>
              <w:rPr>
                <w:rFonts w:ascii="Arial" w:hAnsi="Arial" w:cs="Arial"/>
                <w:sz w:val="20"/>
              </w:rPr>
            </w:pPr>
          </w:p>
        </w:tc>
      </w:tr>
      <w:tr w:rsidR="000A7206" w:rsidRPr="0054159E" w:rsidTr="00FF4A4C">
        <w:tc>
          <w:tcPr>
            <w:tcW w:w="593" w:type="dxa"/>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3</w:t>
            </w:r>
          </w:p>
        </w:tc>
        <w:tc>
          <w:tcPr>
            <w:tcW w:w="2003" w:type="dxa"/>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Thành viên 3</w:t>
            </w:r>
          </w:p>
        </w:tc>
        <w:tc>
          <w:tcPr>
            <w:tcW w:w="3290" w:type="dxa"/>
            <w:shd w:val="clear" w:color="auto" w:fill="auto"/>
            <w:vAlign w:val="center"/>
          </w:tcPr>
          <w:p w:rsidR="000A7206" w:rsidRPr="0054159E" w:rsidRDefault="000A7206" w:rsidP="00FF4A4C">
            <w:pPr>
              <w:spacing w:before="120"/>
              <w:rPr>
                <w:rFonts w:ascii="Arial" w:hAnsi="Arial" w:cs="Arial"/>
                <w:i/>
                <w:sz w:val="20"/>
              </w:rPr>
            </w:pPr>
            <w:r w:rsidRPr="0054159E">
              <w:rPr>
                <w:rFonts w:ascii="Arial" w:hAnsi="Arial" w:cs="Arial"/>
                <w:i/>
                <w:sz w:val="20"/>
              </w:rPr>
              <w:t>[Vận hành/Quản lý]</w:t>
            </w:r>
          </w:p>
        </w:tc>
        <w:tc>
          <w:tcPr>
            <w:tcW w:w="1506" w:type="dxa"/>
            <w:shd w:val="clear" w:color="auto" w:fill="auto"/>
            <w:vAlign w:val="center"/>
          </w:tcPr>
          <w:p w:rsidR="000A7206" w:rsidRPr="0054159E" w:rsidRDefault="000A7206" w:rsidP="00FF4A4C">
            <w:pPr>
              <w:spacing w:before="120"/>
              <w:rPr>
                <w:rFonts w:ascii="Arial" w:hAnsi="Arial" w:cs="Arial"/>
                <w:sz w:val="20"/>
              </w:rPr>
            </w:pPr>
          </w:p>
        </w:tc>
        <w:tc>
          <w:tcPr>
            <w:tcW w:w="1520" w:type="dxa"/>
            <w:shd w:val="clear" w:color="auto" w:fill="auto"/>
            <w:vAlign w:val="center"/>
          </w:tcPr>
          <w:p w:rsidR="000A7206" w:rsidRPr="0054159E" w:rsidRDefault="000A7206" w:rsidP="00FF4A4C">
            <w:pPr>
              <w:spacing w:before="120"/>
              <w:rPr>
                <w:rFonts w:ascii="Arial" w:hAnsi="Arial" w:cs="Arial"/>
                <w:sz w:val="20"/>
              </w:rPr>
            </w:pPr>
          </w:p>
        </w:tc>
      </w:tr>
      <w:tr w:rsidR="000A7206" w:rsidRPr="0054159E" w:rsidTr="00FF4A4C">
        <w:tc>
          <w:tcPr>
            <w:tcW w:w="593" w:type="dxa"/>
            <w:shd w:val="clear" w:color="auto" w:fill="auto"/>
            <w:vAlign w:val="center"/>
          </w:tcPr>
          <w:p w:rsidR="000A7206" w:rsidRPr="0054159E" w:rsidRDefault="000A7206" w:rsidP="00FF4A4C">
            <w:pPr>
              <w:spacing w:before="120"/>
              <w:jc w:val="center"/>
              <w:rPr>
                <w:rFonts w:ascii="Arial" w:hAnsi="Arial" w:cs="Arial"/>
                <w:sz w:val="20"/>
                <w:lang w:val="en-US"/>
              </w:rPr>
            </w:pPr>
            <w:r w:rsidRPr="0054159E">
              <w:rPr>
                <w:rFonts w:ascii="Arial" w:hAnsi="Arial" w:cs="Arial"/>
                <w:sz w:val="20"/>
                <w:lang w:val="en-US"/>
              </w:rPr>
              <w:t>…</w:t>
            </w:r>
          </w:p>
        </w:tc>
        <w:tc>
          <w:tcPr>
            <w:tcW w:w="2003" w:type="dxa"/>
            <w:shd w:val="clear" w:color="auto" w:fill="auto"/>
            <w:vAlign w:val="center"/>
          </w:tcPr>
          <w:p w:rsidR="000A7206" w:rsidRPr="0054159E" w:rsidRDefault="000A7206" w:rsidP="00FF4A4C">
            <w:pPr>
              <w:spacing w:before="120"/>
              <w:rPr>
                <w:rFonts w:ascii="Arial" w:hAnsi="Arial" w:cs="Arial"/>
                <w:sz w:val="20"/>
              </w:rPr>
            </w:pPr>
          </w:p>
        </w:tc>
        <w:tc>
          <w:tcPr>
            <w:tcW w:w="3290" w:type="dxa"/>
            <w:shd w:val="clear" w:color="auto" w:fill="auto"/>
            <w:vAlign w:val="center"/>
          </w:tcPr>
          <w:p w:rsidR="000A7206" w:rsidRPr="0054159E" w:rsidRDefault="000A7206" w:rsidP="00FF4A4C">
            <w:pPr>
              <w:spacing w:before="120"/>
              <w:rPr>
                <w:rFonts w:ascii="Arial" w:hAnsi="Arial" w:cs="Arial"/>
                <w:sz w:val="20"/>
              </w:rPr>
            </w:pPr>
          </w:p>
        </w:tc>
        <w:tc>
          <w:tcPr>
            <w:tcW w:w="1506" w:type="dxa"/>
            <w:shd w:val="clear" w:color="auto" w:fill="auto"/>
            <w:vAlign w:val="center"/>
          </w:tcPr>
          <w:p w:rsidR="000A7206" w:rsidRPr="0054159E" w:rsidRDefault="000A7206" w:rsidP="00FF4A4C">
            <w:pPr>
              <w:spacing w:before="120"/>
              <w:rPr>
                <w:rFonts w:ascii="Arial" w:hAnsi="Arial" w:cs="Arial"/>
                <w:sz w:val="20"/>
              </w:rPr>
            </w:pPr>
          </w:p>
        </w:tc>
        <w:tc>
          <w:tcPr>
            <w:tcW w:w="1520" w:type="dxa"/>
            <w:shd w:val="clear" w:color="auto" w:fill="auto"/>
            <w:vAlign w:val="center"/>
          </w:tcPr>
          <w:p w:rsidR="000A7206" w:rsidRPr="0054159E" w:rsidRDefault="000A7206" w:rsidP="00FF4A4C">
            <w:pPr>
              <w:spacing w:before="120"/>
              <w:rPr>
                <w:rFonts w:ascii="Arial" w:hAnsi="Arial" w:cs="Arial"/>
                <w:sz w:val="20"/>
              </w:rPr>
            </w:pPr>
          </w:p>
        </w:tc>
      </w:tr>
      <w:tr w:rsidR="000A7206" w:rsidRPr="0054159E" w:rsidTr="00FF4A4C">
        <w:tc>
          <w:tcPr>
            <w:tcW w:w="5886" w:type="dxa"/>
            <w:gridSpan w:val="3"/>
            <w:shd w:val="clear" w:color="auto" w:fill="auto"/>
            <w:vAlign w:val="center"/>
          </w:tcPr>
          <w:p w:rsidR="000A7206" w:rsidRPr="0054159E" w:rsidRDefault="000A7206" w:rsidP="00FF4A4C">
            <w:pPr>
              <w:spacing w:before="120"/>
              <w:jc w:val="right"/>
              <w:rPr>
                <w:rFonts w:ascii="Arial" w:hAnsi="Arial" w:cs="Arial"/>
                <w:b/>
                <w:sz w:val="20"/>
              </w:rPr>
            </w:pPr>
            <w:r w:rsidRPr="0054159E">
              <w:rPr>
                <w:rFonts w:ascii="Arial" w:hAnsi="Arial" w:cs="Arial"/>
                <w:b/>
                <w:sz w:val="20"/>
              </w:rPr>
              <w:t>Tổng</w:t>
            </w:r>
          </w:p>
        </w:tc>
        <w:tc>
          <w:tcPr>
            <w:tcW w:w="1506" w:type="dxa"/>
            <w:shd w:val="clear" w:color="auto" w:fill="auto"/>
            <w:vAlign w:val="center"/>
          </w:tcPr>
          <w:p w:rsidR="000A7206" w:rsidRPr="0054159E" w:rsidRDefault="000A7206" w:rsidP="00FF4A4C">
            <w:pPr>
              <w:spacing w:before="120"/>
              <w:rPr>
                <w:rFonts w:ascii="Arial" w:hAnsi="Arial" w:cs="Arial"/>
                <w:b/>
                <w:sz w:val="20"/>
              </w:rPr>
            </w:pPr>
          </w:p>
        </w:tc>
        <w:tc>
          <w:tcPr>
            <w:tcW w:w="1520" w:type="dxa"/>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100%</w:t>
            </w:r>
          </w:p>
        </w:tc>
      </w:tr>
    </w:tbl>
    <w:p w:rsidR="000A7206" w:rsidRPr="0054159E" w:rsidRDefault="000A7206" w:rsidP="000A7206">
      <w:pPr>
        <w:spacing w:before="120"/>
        <w:rPr>
          <w:rFonts w:ascii="Arial" w:hAnsi="Arial" w:cs="Arial"/>
          <w:b/>
          <w:sz w:val="20"/>
        </w:rPr>
      </w:pPr>
      <w:r w:rsidRPr="0054159E">
        <w:rPr>
          <w:rFonts w:ascii="Arial" w:hAnsi="Arial" w:cs="Arial"/>
          <w:b/>
          <w:sz w:val="20"/>
        </w:rPr>
        <w:t>Điều 3. Hiệu lực của thỏa thuận liên danh</w:t>
      </w:r>
    </w:p>
    <w:p w:rsidR="000A7206" w:rsidRPr="0054159E" w:rsidRDefault="000A7206" w:rsidP="000A7206">
      <w:pPr>
        <w:spacing w:before="120"/>
        <w:rPr>
          <w:rFonts w:ascii="Arial" w:hAnsi="Arial" w:cs="Arial"/>
          <w:sz w:val="20"/>
        </w:rPr>
      </w:pPr>
      <w:r w:rsidRPr="00F4056F">
        <w:rPr>
          <w:rFonts w:ascii="Arial" w:hAnsi="Arial" w:cs="Arial"/>
          <w:sz w:val="20"/>
        </w:rPr>
        <w:t xml:space="preserve">1. </w:t>
      </w:r>
      <w:r w:rsidRPr="0054159E">
        <w:rPr>
          <w:rFonts w:ascii="Arial" w:hAnsi="Arial" w:cs="Arial"/>
          <w:sz w:val="20"/>
        </w:rPr>
        <w:t>Thỏa thuận liên danh có hiệu lực kể từ ngày ký.</w:t>
      </w:r>
    </w:p>
    <w:p w:rsidR="000A7206" w:rsidRPr="0054159E" w:rsidRDefault="000A7206" w:rsidP="000A7206">
      <w:pPr>
        <w:spacing w:before="120"/>
        <w:rPr>
          <w:rFonts w:ascii="Arial" w:hAnsi="Arial" w:cs="Arial"/>
          <w:sz w:val="20"/>
        </w:rPr>
      </w:pPr>
      <w:r w:rsidRPr="00F4056F">
        <w:rPr>
          <w:rFonts w:ascii="Arial" w:hAnsi="Arial" w:cs="Arial"/>
          <w:sz w:val="20"/>
        </w:rPr>
        <w:t xml:space="preserve">2. </w:t>
      </w:r>
      <w:r w:rsidRPr="0054159E">
        <w:rPr>
          <w:rFonts w:ascii="Arial" w:hAnsi="Arial" w:cs="Arial"/>
          <w:sz w:val="20"/>
        </w:rPr>
        <w:t>Thỏa thuận liên danh chấm dứt hiệu lực trong các trường hợp sau:</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Các bên thỏa thuận cùng chấm dứt;</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Có sự thay đổi th</w:t>
      </w:r>
      <w:r w:rsidRPr="00F4056F">
        <w:rPr>
          <w:rFonts w:ascii="Arial" w:hAnsi="Arial" w:cs="Arial"/>
          <w:sz w:val="20"/>
        </w:rPr>
        <w:t>à</w:t>
      </w:r>
      <w:r w:rsidRPr="0054159E">
        <w:rPr>
          <w:rFonts w:ascii="Arial" w:hAnsi="Arial" w:cs="Arial"/>
          <w:sz w:val="20"/>
        </w:rPr>
        <w:t>nh viên liên danh. Trong trường hợp này, nếu sự thay đổi thành viên liên danh được Bên mời thầu chấp thuận thì các bên phải thành lập thỏa thuận liên danh mới;</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Liên danh không trúng thầu;</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Hủy việc lựa chọn nhà đầu tư của dự án theo thông báo của Bên mời thầu.</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Các bên hoàn thành trách nhiệm, nghĩa vụ của mình và tiến hành thanh lý hợp đồng.</w:t>
      </w:r>
    </w:p>
    <w:p w:rsidR="000A7206" w:rsidRPr="0054159E" w:rsidRDefault="000A7206" w:rsidP="000A7206">
      <w:pPr>
        <w:spacing w:before="120"/>
        <w:rPr>
          <w:rFonts w:ascii="Arial" w:hAnsi="Arial" w:cs="Arial"/>
          <w:sz w:val="20"/>
        </w:rPr>
      </w:pPr>
      <w:r w:rsidRPr="0054159E">
        <w:rPr>
          <w:rFonts w:ascii="Arial" w:hAnsi="Arial" w:cs="Arial"/>
          <w:sz w:val="20"/>
        </w:rPr>
        <w:t xml:space="preserve">Thỏa thuận liên danh này được lập thành </w:t>
      </w:r>
      <w:r w:rsidRPr="00F4056F">
        <w:rPr>
          <w:rFonts w:ascii="Arial" w:hAnsi="Arial" w:cs="Arial"/>
          <w:sz w:val="20"/>
        </w:rPr>
        <w:t xml:space="preserve">____ </w:t>
      </w:r>
      <w:r w:rsidRPr="0054159E">
        <w:rPr>
          <w:rFonts w:ascii="Arial" w:hAnsi="Arial" w:cs="Arial"/>
          <w:sz w:val="20"/>
        </w:rPr>
        <w:t>bản gốc, mỗi thành viên liên</w:t>
      </w:r>
      <w:r w:rsidRPr="00F4056F">
        <w:rPr>
          <w:rFonts w:ascii="Arial" w:hAnsi="Arial" w:cs="Arial"/>
          <w:sz w:val="20"/>
        </w:rPr>
        <w:t xml:space="preserve"> </w:t>
      </w:r>
      <w:r w:rsidRPr="0054159E">
        <w:rPr>
          <w:rFonts w:ascii="Arial" w:hAnsi="Arial" w:cs="Arial"/>
          <w:sz w:val="20"/>
        </w:rPr>
        <w:t xml:space="preserve">danh giữ </w:t>
      </w:r>
      <w:r w:rsidRPr="00F4056F">
        <w:rPr>
          <w:rFonts w:ascii="Arial" w:hAnsi="Arial" w:cs="Arial"/>
          <w:sz w:val="20"/>
        </w:rPr>
        <w:t xml:space="preserve">____ </w:t>
      </w:r>
      <w:r w:rsidRPr="0054159E">
        <w:rPr>
          <w:rFonts w:ascii="Arial" w:hAnsi="Arial" w:cs="Arial"/>
          <w:sz w:val="20"/>
        </w:rPr>
        <w:t>bản, nộp kèm theo hồ sơ dự thầu 01 bản gốc. Các bản có giá trị</w:t>
      </w:r>
      <w:r w:rsidRPr="00F4056F">
        <w:rPr>
          <w:rFonts w:ascii="Arial" w:hAnsi="Arial" w:cs="Arial"/>
          <w:sz w:val="20"/>
        </w:rPr>
        <w:t xml:space="preserve"> </w:t>
      </w:r>
      <w:r w:rsidRPr="0054159E">
        <w:rPr>
          <w:rFonts w:ascii="Arial" w:hAnsi="Arial" w:cs="Arial"/>
          <w:sz w:val="20"/>
        </w:rPr>
        <w:t>pháp lý như nhau.</w:t>
      </w:r>
    </w:p>
    <w:p w:rsidR="000A7206" w:rsidRPr="00F4056F" w:rsidRDefault="000A7206" w:rsidP="000A7206">
      <w:pPr>
        <w:spacing w:before="120"/>
        <w:jc w:val="center"/>
        <w:rPr>
          <w:rFonts w:ascii="Arial" w:hAnsi="Arial" w:cs="Arial"/>
          <w:b/>
          <w:sz w:val="20"/>
        </w:rPr>
      </w:pPr>
    </w:p>
    <w:p w:rsidR="000A7206" w:rsidRPr="0054159E" w:rsidRDefault="000A7206" w:rsidP="000A7206">
      <w:pPr>
        <w:spacing w:before="120"/>
        <w:jc w:val="center"/>
        <w:rPr>
          <w:rFonts w:ascii="Arial" w:hAnsi="Arial" w:cs="Arial"/>
          <w:i/>
          <w:sz w:val="20"/>
        </w:rPr>
      </w:pPr>
      <w:r w:rsidRPr="0054159E">
        <w:rPr>
          <w:rFonts w:ascii="Arial" w:hAnsi="Arial" w:cs="Arial"/>
          <w:b/>
          <w:sz w:val="20"/>
        </w:rPr>
        <w:t xml:space="preserve">Đại diện hợp pháp của từng thành viên </w:t>
      </w:r>
      <w:r w:rsidRPr="00F4056F">
        <w:rPr>
          <w:rFonts w:ascii="Arial" w:hAnsi="Arial" w:cs="Arial"/>
          <w:b/>
          <w:sz w:val="20"/>
        </w:rPr>
        <w:t>liê</w:t>
      </w:r>
      <w:r w:rsidRPr="0054159E">
        <w:rPr>
          <w:rFonts w:ascii="Arial" w:hAnsi="Arial" w:cs="Arial"/>
          <w:b/>
          <w:sz w:val="20"/>
        </w:rPr>
        <w:t>n danh</w:t>
      </w:r>
      <w:r w:rsidRPr="0054159E">
        <w:rPr>
          <w:rFonts w:ascii="Arial" w:hAnsi="Arial" w:cs="Arial"/>
          <w:sz w:val="20"/>
        </w:rPr>
        <w:t xml:space="preserve"> </w:t>
      </w:r>
      <w:r w:rsidRPr="0054159E">
        <w:rPr>
          <w:rFonts w:ascii="Arial" w:hAnsi="Arial" w:cs="Arial"/>
          <w:b/>
          <w:sz w:val="20"/>
          <w:vertAlign w:val="superscript"/>
        </w:rPr>
        <w:t>(2)</w:t>
      </w:r>
      <w:r w:rsidRPr="00F4056F">
        <w:rPr>
          <w:rFonts w:ascii="Arial" w:hAnsi="Arial" w:cs="Arial"/>
          <w:b/>
          <w:sz w:val="20"/>
          <w:vertAlign w:val="superscript"/>
        </w:rPr>
        <w:br/>
      </w:r>
      <w:r w:rsidRPr="00F4056F">
        <w:rPr>
          <w:rFonts w:ascii="Arial" w:hAnsi="Arial" w:cs="Arial"/>
          <w:i/>
          <w:sz w:val="20"/>
        </w:rPr>
        <w:t>[</w:t>
      </w:r>
      <w:r w:rsidRPr="0054159E">
        <w:rPr>
          <w:rFonts w:ascii="Arial" w:hAnsi="Arial" w:cs="Arial"/>
          <w:i/>
          <w:sz w:val="20"/>
        </w:rPr>
        <w:t xml:space="preserve">ghi tên đại diện hợp pháp của từng thành viên, chức danh, </w:t>
      </w:r>
      <w:r w:rsidRPr="00F4056F">
        <w:rPr>
          <w:rFonts w:ascii="Arial" w:hAnsi="Arial" w:cs="Arial"/>
          <w:i/>
          <w:sz w:val="20"/>
        </w:rPr>
        <w:br/>
      </w:r>
      <w:r w:rsidRPr="0054159E">
        <w:rPr>
          <w:rFonts w:ascii="Arial" w:hAnsi="Arial" w:cs="Arial"/>
          <w:i/>
          <w:sz w:val="20"/>
        </w:rPr>
        <w:t>k</w:t>
      </w:r>
      <w:r w:rsidRPr="00F4056F">
        <w:rPr>
          <w:rFonts w:ascii="Arial" w:hAnsi="Arial" w:cs="Arial"/>
          <w:i/>
          <w:sz w:val="20"/>
        </w:rPr>
        <w:t>ý</w:t>
      </w:r>
      <w:r w:rsidRPr="0054159E">
        <w:rPr>
          <w:rFonts w:ascii="Arial" w:hAnsi="Arial" w:cs="Arial"/>
          <w:i/>
          <w:sz w:val="20"/>
        </w:rPr>
        <w:t xml:space="preserve"> tên và đóng dấu (nếu có)]</w:t>
      </w:r>
    </w:p>
    <w:p w:rsidR="000A7206" w:rsidRPr="0054159E" w:rsidRDefault="000A7206" w:rsidP="000A7206">
      <w:pPr>
        <w:spacing w:before="120"/>
        <w:rPr>
          <w:rFonts w:ascii="Arial" w:hAnsi="Arial" w:cs="Arial"/>
          <w:sz w:val="20"/>
        </w:rPr>
      </w:pPr>
      <w:r w:rsidRPr="0054159E">
        <w:rPr>
          <w:rFonts w:ascii="Arial" w:hAnsi="Arial" w:cs="Arial"/>
          <w:sz w:val="20"/>
        </w:rPr>
        <w:t>Gh</w:t>
      </w:r>
      <w:r w:rsidRPr="00F4056F">
        <w:rPr>
          <w:rFonts w:ascii="Arial" w:hAnsi="Arial" w:cs="Arial"/>
          <w:sz w:val="20"/>
        </w:rPr>
        <w:t>i</w:t>
      </w:r>
      <w:r w:rsidRPr="0054159E">
        <w:rPr>
          <w:rFonts w:ascii="Arial" w:hAnsi="Arial" w:cs="Arial"/>
          <w:sz w:val="20"/>
        </w:rPr>
        <w:t xml:space="preserve"> chú:</w:t>
      </w:r>
    </w:p>
    <w:p w:rsidR="000A7206" w:rsidRPr="0054159E" w:rsidRDefault="000A7206" w:rsidP="000A7206">
      <w:pPr>
        <w:spacing w:before="120"/>
        <w:rPr>
          <w:rFonts w:ascii="Arial" w:hAnsi="Arial" w:cs="Arial"/>
          <w:sz w:val="20"/>
        </w:rPr>
      </w:pPr>
      <w:r w:rsidRPr="00F4056F">
        <w:rPr>
          <w:rFonts w:ascii="Arial" w:hAnsi="Arial" w:cs="Arial"/>
          <w:sz w:val="20"/>
        </w:rPr>
        <w:t xml:space="preserve">(1) </w:t>
      </w:r>
      <w:r w:rsidRPr="0054159E">
        <w:rPr>
          <w:rFonts w:ascii="Arial" w:hAnsi="Arial" w:cs="Arial"/>
          <w:sz w:val="20"/>
        </w:rPr>
        <w:t>Nhà đầu tư phải liệt kê vai trò tham gia và tỷ lệ góp vốn chủ sở hữu của từng thành viên trong liên danh.</w:t>
      </w:r>
    </w:p>
    <w:p w:rsidR="000A7206" w:rsidRPr="0054159E" w:rsidRDefault="000A7206" w:rsidP="000A7206">
      <w:pPr>
        <w:spacing w:before="120"/>
        <w:rPr>
          <w:rFonts w:ascii="Arial" w:hAnsi="Arial" w:cs="Arial"/>
          <w:sz w:val="20"/>
        </w:rPr>
      </w:pPr>
      <w:r w:rsidRPr="00F4056F">
        <w:rPr>
          <w:rFonts w:ascii="Arial" w:hAnsi="Arial" w:cs="Arial"/>
          <w:sz w:val="20"/>
        </w:rPr>
        <w:t xml:space="preserve">(2) </w:t>
      </w:r>
      <w:r w:rsidRPr="0054159E">
        <w:rPr>
          <w:rFonts w:ascii="Arial" w:hAnsi="Arial" w:cs="Arial"/>
          <w:sz w:val="20"/>
        </w:rPr>
        <w:t>Đại diện hợp pháp của từng thành viên liên danh có thể là người đại diện theo pháp Luật hoặc người đại diện theo pháp Luật ủy quyền.</w:t>
      </w:r>
    </w:p>
    <w:p w:rsidR="000A7206" w:rsidRPr="0054159E" w:rsidRDefault="000A7206" w:rsidP="000A7206">
      <w:pPr>
        <w:spacing w:before="120"/>
        <w:rPr>
          <w:rFonts w:ascii="Arial" w:hAnsi="Arial" w:cs="Arial"/>
          <w:sz w:val="20"/>
        </w:rPr>
      </w:pPr>
    </w:p>
    <w:p w:rsidR="000A7206" w:rsidRPr="0054159E" w:rsidRDefault="000A7206" w:rsidP="000A7206">
      <w:pPr>
        <w:spacing w:before="120"/>
        <w:jc w:val="right"/>
        <w:rPr>
          <w:rFonts w:ascii="Arial" w:hAnsi="Arial" w:cs="Arial"/>
          <w:b/>
          <w:sz w:val="20"/>
        </w:rPr>
      </w:pPr>
      <w:r w:rsidRPr="0054159E">
        <w:rPr>
          <w:rFonts w:ascii="Arial" w:hAnsi="Arial" w:cs="Arial"/>
          <w:b/>
          <w:sz w:val="20"/>
        </w:rPr>
        <w:t>MẪU SỐ 04</w:t>
      </w:r>
    </w:p>
    <w:p w:rsidR="000A7206" w:rsidRPr="0054159E" w:rsidRDefault="000A7206" w:rsidP="000A7206">
      <w:pPr>
        <w:spacing w:before="120"/>
        <w:jc w:val="center"/>
        <w:rPr>
          <w:rFonts w:ascii="Arial" w:hAnsi="Arial" w:cs="Arial"/>
          <w:b/>
          <w:sz w:val="20"/>
        </w:rPr>
      </w:pPr>
      <w:r w:rsidRPr="0054159E">
        <w:rPr>
          <w:rFonts w:ascii="Arial" w:hAnsi="Arial" w:cs="Arial"/>
          <w:b/>
          <w:sz w:val="20"/>
        </w:rPr>
        <w:t>THÔNG TIN VỀ NHÀ ĐẦU TƯ</w:t>
      </w:r>
    </w:p>
    <w:p w:rsidR="000A7206" w:rsidRPr="00F4056F" w:rsidRDefault="000A7206" w:rsidP="000A7206">
      <w:pPr>
        <w:spacing w:before="120"/>
        <w:jc w:val="right"/>
        <w:rPr>
          <w:rFonts w:ascii="Arial" w:hAnsi="Arial" w:cs="Arial"/>
          <w:sz w:val="20"/>
        </w:rPr>
      </w:pPr>
      <w:r w:rsidRPr="0054159E">
        <w:rPr>
          <w:rFonts w:ascii="Arial" w:hAnsi="Arial" w:cs="Arial"/>
          <w:sz w:val="20"/>
        </w:rPr>
        <w:t xml:space="preserve">(Địa điểm), ngày </w:t>
      </w:r>
      <w:r w:rsidRPr="00F4056F">
        <w:rPr>
          <w:rFonts w:ascii="Arial" w:hAnsi="Arial" w:cs="Arial"/>
          <w:sz w:val="20"/>
        </w:rPr>
        <w:t xml:space="preserve">___ </w:t>
      </w:r>
      <w:r w:rsidRPr="0054159E">
        <w:rPr>
          <w:rFonts w:ascii="Arial" w:hAnsi="Arial" w:cs="Arial"/>
          <w:sz w:val="20"/>
        </w:rPr>
        <w:t xml:space="preserve">tháng </w:t>
      </w:r>
      <w:r w:rsidRPr="00F4056F">
        <w:rPr>
          <w:rFonts w:ascii="Arial" w:hAnsi="Arial" w:cs="Arial"/>
          <w:sz w:val="20"/>
        </w:rPr>
        <w:t xml:space="preserve">___ </w:t>
      </w:r>
      <w:r w:rsidRPr="0054159E">
        <w:rPr>
          <w:rFonts w:ascii="Arial" w:hAnsi="Arial" w:cs="Arial"/>
          <w:sz w:val="20"/>
        </w:rPr>
        <w:t>năm</w:t>
      </w:r>
      <w:r w:rsidRPr="00F4056F">
        <w:rPr>
          <w:rFonts w:ascii="Arial" w:hAnsi="Arial" w:cs="Arial"/>
          <w:sz w:val="20"/>
        </w:rPr>
        <w:t xml:space="preserve"> ____</w:t>
      </w:r>
    </w:p>
    <w:p w:rsidR="000A7206" w:rsidRPr="00F4056F" w:rsidRDefault="000A7206" w:rsidP="000A7206">
      <w:pPr>
        <w:spacing w:before="120"/>
        <w:rPr>
          <w:rFonts w:ascii="Arial" w:hAnsi="Arial" w:cs="Arial"/>
          <w:sz w:val="20"/>
        </w:rPr>
      </w:pPr>
      <w:r w:rsidRPr="00F4056F">
        <w:rPr>
          <w:rFonts w:ascii="Arial" w:hAnsi="Arial" w:cs="Arial"/>
          <w:sz w:val="20"/>
        </w:rPr>
        <w:t xml:space="preserve">1. </w:t>
      </w:r>
      <w:r w:rsidRPr="0054159E">
        <w:rPr>
          <w:rFonts w:ascii="Arial" w:hAnsi="Arial" w:cs="Arial"/>
          <w:sz w:val="20"/>
        </w:rPr>
        <w:t>Tên nhà đầu tư/Tên thành viên liên danh:</w:t>
      </w:r>
      <w:r w:rsidRPr="00F4056F">
        <w:rPr>
          <w:rFonts w:ascii="Arial" w:hAnsi="Arial" w:cs="Arial"/>
          <w:sz w:val="20"/>
        </w:rPr>
        <w:t xml:space="preserve"> _____________________________________</w:t>
      </w:r>
    </w:p>
    <w:p w:rsidR="000A7206" w:rsidRPr="00F4056F" w:rsidRDefault="000A7206" w:rsidP="000A7206">
      <w:pPr>
        <w:spacing w:before="120"/>
        <w:rPr>
          <w:rFonts w:ascii="Arial" w:hAnsi="Arial" w:cs="Arial"/>
          <w:sz w:val="20"/>
        </w:rPr>
      </w:pPr>
      <w:r w:rsidRPr="00F4056F">
        <w:rPr>
          <w:rFonts w:ascii="Arial" w:hAnsi="Arial" w:cs="Arial"/>
          <w:sz w:val="20"/>
        </w:rPr>
        <w:t xml:space="preserve">2. </w:t>
      </w:r>
      <w:r w:rsidRPr="0054159E">
        <w:rPr>
          <w:rFonts w:ascii="Arial" w:hAnsi="Arial" w:cs="Arial"/>
          <w:sz w:val="20"/>
        </w:rPr>
        <w:t>Quốc gia nơi đăng ký hoạt động của nhà đầu tư:</w:t>
      </w:r>
      <w:r w:rsidRPr="00F4056F">
        <w:rPr>
          <w:rFonts w:ascii="Arial" w:hAnsi="Arial" w:cs="Arial"/>
          <w:sz w:val="20"/>
        </w:rPr>
        <w:t xml:space="preserve"> ________________________________</w:t>
      </w:r>
    </w:p>
    <w:p w:rsidR="000A7206" w:rsidRPr="00F4056F" w:rsidRDefault="000A7206" w:rsidP="000A7206">
      <w:pPr>
        <w:spacing w:before="120"/>
        <w:rPr>
          <w:rFonts w:ascii="Arial" w:hAnsi="Arial" w:cs="Arial"/>
          <w:sz w:val="20"/>
        </w:rPr>
      </w:pPr>
      <w:r w:rsidRPr="00F4056F">
        <w:rPr>
          <w:rFonts w:ascii="Arial" w:hAnsi="Arial" w:cs="Arial"/>
          <w:sz w:val="20"/>
        </w:rPr>
        <w:t xml:space="preserve">3. </w:t>
      </w:r>
      <w:r w:rsidRPr="0054159E">
        <w:rPr>
          <w:rFonts w:ascii="Arial" w:hAnsi="Arial" w:cs="Arial"/>
          <w:sz w:val="20"/>
        </w:rPr>
        <w:t>Năm thành lập công ty:</w:t>
      </w:r>
      <w:r w:rsidRPr="00F4056F">
        <w:rPr>
          <w:rFonts w:ascii="Arial" w:hAnsi="Arial" w:cs="Arial"/>
          <w:sz w:val="20"/>
        </w:rPr>
        <w:t xml:space="preserve"> ____________________________________________________</w:t>
      </w:r>
    </w:p>
    <w:p w:rsidR="000A7206" w:rsidRPr="00F4056F" w:rsidRDefault="000A7206" w:rsidP="000A7206">
      <w:pPr>
        <w:spacing w:before="120"/>
        <w:rPr>
          <w:rFonts w:ascii="Arial" w:hAnsi="Arial" w:cs="Arial"/>
          <w:sz w:val="20"/>
        </w:rPr>
      </w:pPr>
      <w:r w:rsidRPr="00F4056F">
        <w:rPr>
          <w:rFonts w:ascii="Arial" w:hAnsi="Arial" w:cs="Arial"/>
          <w:sz w:val="20"/>
        </w:rPr>
        <w:lastRenderedPageBreak/>
        <w:t xml:space="preserve">4. </w:t>
      </w:r>
      <w:r w:rsidRPr="0054159E">
        <w:rPr>
          <w:rFonts w:ascii="Arial" w:hAnsi="Arial" w:cs="Arial"/>
          <w:sz w:val="20"/>
        </w:rPr>
        <w:t>Địa chỉ hợp pháp của nhà đầu tư tại quốc gia đăng ký:</w:t>
      </w:r>
      <w:r w:rsidRPr="00F4056F">
        <w:rPr>
          <w:rFonts w:ascii="Arial" w:hAnsi="Arial" w:cs="Arial"/>
          <w:sz w:val="20"/>
        </w:rPr>
        <w:t xml:space="preserve"> ___________________________</w:t>
      </w:r>
    </w:p>
    <w:p w:rsidR="000A7206" w:rsidRPr="00F4056F" w:rsidRDefault="000A7206" w:rsidP="000A7206">
      <w:pPr>
        <w:spacing w:before="120"/>
        <w:rPr>
          <w:rFonts w:ascii="Arial" w:hAnsi="Arial" w:cs="Arial"/>
          <w:sz w:val="20"/>
        </w:rPr>
      </w:pPr>
      <w:r w:rsidRPr="00F4056F">
        <w:rPr>
          <w:rFonts w:ascii="Arial" w:hAnsi="Arial" w:cs="Arial"/>
          <w:sz w:val="20"/>
        </w:rPr>
        <w:t xml:space="preserve">5. </w:t>
      </w:r>
      <w:r w:rsidRPr="0054159E">
        <w:rPr>
          <w:rFonts w:ascii="Arial" w:hAnsi="Arial" w:cs="Arial"/>
          <w:sz w:val="20"/>
        </w:rPr>
        <w:t>Thông tin về đại diện hợp pháp của nhà đầu tư:</w:t>
      </w:r>
      <w:r w:rsidRPr="00F4056F">
        <w:rPr>
          <w:rFonts w:ascii="Arial" w:hAnsi="Arial" w:cs="Arial"/>
          <w:sz w:val="20"/>
        </w:rPr>
        <w:t xml:space="preserve"> ________________________________</w:t>
      </w:r>
    </w:p>
    <w:p w:rsidR="000A7206" w:rsidRPr="00F4056F"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Tên:</w:t>
      </w:r>
      <w:r w:rsidRPr="00F4056F">
        <w:rPr>
          <w:rFonts w:ascii="Arial" w:hAnsi="Arial" w:cs="Arial"/>
          <w:sz w:val="20"/>
        </w:rPr>
        <w:t xml:space="preserve"> ___________________________________________________________________</w:t>
      </w:r>
    </w:p>
    <w:p w:rsidR="000A7206" w:rsidRPr="00F4056F"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Địa chỉ:</w:t>
      </w:r>
      <w:r w:rsidRPr="00F4056F">
        <w:rPr>
          <w:rFonts w:ascii="Arial" w:hAnsi="Arial" w:cs="Arial"/>
          <w:sz w:val="20"/>
        </w:rPr>
        <w:t xml:space="preserve"> _________________________________________________________________</w:t>
      </w:r>
    </w:p>
    <w:p w:rsidR="000A7206" w:rsidRPr="00F4056F"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Số điện thoại/fax:</w:t>
      </w:r>
      <w:r w:rsidRPr="00F4056F">
        <w:rPr>
          <w:rFonts w:ascii="Arial" w:hAnsi="Arial" w:cs="Arial"/>
          <w:sz w:val="20"/>
        </w:rPr>
        <w:t xml:space="preserve"> _________________________________________________________</w:t>
      </w:r>
    </w:p>
    <w:p w:rsidR="000A7206" w:rsidRPr="00F4056F"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Địa chỉ e-mail:</w:t>
      </w:r>
      <w:r w:rsidRPr="00F4056F">
        <w:rPr>
          <w:rFonts w:ascii="Arial" w:hAnsi="Arial" w:cs="Arial"/>
          <w:sz w:val="20"/>
        </w:rPr>
        <w:t xml:space="preserve"> __________________________________________________________</w:t>
      </w:r>
    </w:p>
    <w:p w:rsidR="000A7206" w:rsidRPr="00F4056F" w:rsidRDefault="000A7206" w:rsidP="000A7206">
      <w:pPr>
        <w:spacing w:before="120"/>
        <w:rPr>
          <w:rFonts w:ascii="Arial" w:hAnsi="Arial" w:cs="Arial"/>
          <w:sz w:val="20"/>
        </w:rPr>
      </w:pPr>
      <w:r w:rsidRPr="00F4056F">
        <w:rPr>
          <w:rFonts w:ascii="Arial" w:hAnsi="Arial" w:cs="Arial"/>
          <w:sz w:val="20"/>
        </w:rPr>
        <w:t xml:space="preserve">6. </w:t>
      </w:r>
      <w:r w:rsidRPr="0054159E">
        <w:rPr>
          <w:rFonts w:ascii="Arial" w:hAnsi="Arial" w:cs="Arial"/>
          <w:sz w:val="20"/>
        </w:rPr>
        <w:t>Sơ đồ tổ chức của nhà đầu tư:</w:t>
      </w:r>
      <w:r w:rsidRPr="00F4056F">
        <w:rPr>
          <w:rFonts w:ascii="Arial" w:hAnsi="Arial" w:cs="Arial"/>
          <w:sz w:val="20"/>
        </w:rPr>
        <w:t xml:space="preserve"> ____________________________________________</w:t>
      </w:r>
    </w:p>
    <w:p w:rsidR="000A7206" w:rsidRPr="00F4056F" w:rsidRDefault="000A7206" w:rsidP="000A7206">
      <w:pPr>
        <w:spacing w:before="120"/>
        <w:rPr>
          <w:rFonts w:ascii="Arial" w:hAnsi="Arial" w:cs="Arial"/>
          <w:sz w:val="20"/>
        </w:rPr>
      </w:pPr>
    </w:p>
    <w:p w:rsidR="000A7206" w:rsidRPr="00F4056F" w:rsidRDefault="000A7206" w:rsidP="000A7206">
      <w:pPr>
        <w:spacing w:before="120"/>
        <w:rPr>
          <w:rFonts w:ascii="Arial" w:hAnsi="Arial" w:cs="Arial"/>
          <w:sz w:val="20"/>
        </w:rPr>
      </w:pPr>
    </w:p>
    <w:p w:rsidR="000A7206" w:rsidRPr="0054159E" w:rsidRDefault="000A7206" w:rsidP="000A7206">
      <w:pPr>
        <w:spacing w:before="120"/>
        <w:rPr>
          <w:rFonts w:ascii="Arial" w:hAnsi="Arial" w:cs="Arial"/>
          <w:sz w:val="20"/>
        </w:rPr>
      </w:pPr>
      <w:r w:rsidRPr="0054159E">
        <w:rPr>
          <w:rFonts w:ascii="Arial" w:hAnsi="Arial" w:cs="Arial"/>
          <w:sz w:val="20"/>
        </w:rPr>
        <w:t>Ghi chú:</w:t>
      </w:r>
    </w:p>
    <w:p w:rsidR="000A7206" w:rsidRPr="0054159E" w:rsidRDefault="000A7206" w:rsidP="000A7206">
      <w:pPr>
        <w:spacing w:before="120"/>
        <w:rPr>
          <w:rFonts w:ascii="Arial" w:hAnsi="Arial" w:cs="Arial"/>
          <w:sz w:val="20"/>
        </w:rPr>
      </w:pPr>
      <w:r w:rsidRPr="00F4056F">
        <w:rPr>
          <w:rFonts w:ascii="Arial" w:hAnsi="Arial" w:cs="Arial"/>
          <w:sz w:val="20"/>
        </w:rPr>
        <w:t xml:space="preserve">(1) </w:t>
      </w:r>
      <w:r w:rsidRPr="0054159E">
        <w:rPr>
          <w:rFonts w:ascii="Arial" w:hAnsi="Arial" w:cs="Arial"/>
          <w:sz w:val="20"/>
        </w:rPr>
        <w:t>Trường hợp nhà đầu tư liên danh thì từng thành viên của nhà đầu tư liên danh phải kê khai theo Mẫu này.</w:t>
      </w:r>
    </w:p>
    <w:p w:rsidR="000A7206" w:rsidRPr="0054159E" w:rsidRDefault="000A7206" w:rsidP="000A7206">
      <w:pPr>
        <w:spacing w:before="120"/>
        <w:rPr>
          <w:rFonts w:ascii="Arial" w:hAnsi="Arial" w:cs="Arial"/>
          <w:sz w:val="20"/>
        </w:rPr>
      </w:pPr>
      <w:r w:rsidRPr="00F4056F">
        <w:rPr>
          <w:rFonts w:ascii="Arial" w:hAnsi="Arial" w:cs="Arial"/>
          <w:sz w:val="20"/>
        </w:rPr>
        <w:t xml:space="preserve">(2) </w:t>
      </w:r>
      <w:r w:rsidRPr="0054159E">
        <w:rPr>
          <w:rFonts w:ascii="Arial" w:hAnsi="Arial" w:cs="Arial"/>
          <w:sz w:val="20"/>
        </w:rPr>
        <w:t>Nhà đầu tư cần nộp kèm theo bản chụp một trong các tài liệu sau đây: Giấy chứng nhận đăng ký doanh nghiệp, quyết định thành lập hoặc tài liệu có giá trị tương đương do cơ quan có thẩm quyền của nước mà nhà đầu tư đang hoạt động cấp.</w:t>
      </w:r>
    </w:p>
    <w:p w:rsidR="000A7206" w:rsidRPr="0054159E" w:rsidRDefault="000A7206" w:rsidP="000A7206">
      <w:pPr>
        <w:spacing w:before="120"/>
        <w:rPr>
          <w:rFonts w:ascii="Arial" w:hAnsi="Arial" w:cs="Arial"/>
          <w:sz w:val="20"/>
        </w:rPr>
      </w:pPr>
    </w:p>
    <w:p w:rsidR="000A7206" w:rsidRPr="0054159E" w:rsidRDefault="000A7206" w:rsidP="000A7206">
      <w:pPr>
        <w:spacing w:before="120"/>
        <w:jc w:val="right"/>
        <w:rPr>
          <w:rFonts w:ascii="Arial" w:hAnsi="Arial" w:cs="Arial"/>
          <w:b/>
          <w:sz w:val="20"/>
        </w:rPr>
      </w:pPr>
      <w:r w:rsidRPr="0054159E">
        <w:rPr>
          <w:rFonts w:ascii="Arial" w:hAnsi="Arial" w:cs="Arial"/>
          <w:b/>
          <w:sz w:val="20"/>
        </w:rPr>
        <w:t>MẪ</w:t>
      </w:r>
      <w:r w:rsidRPr="00F4056F">
        <w:rPr>
          <w:rFonts w:ascii="Arial" w:hAnsi="Arial" w:cs="Arial"/>
          <w:b/>
          <w:sz w:val="20"/>
        </w:rPr>
        <w:t>U</w:t>
      </w:r>
      <w:r w:rsidRPr="0054159E">
        <w:rPr>
          <w:rFonts w:ascii="Arial" w:hAnsi="Arial" w:cs="Arial"/>
          <w:b/>
          <w:sz w:val="20"/>
        </w:rPr>
        <w:t xml:space="preserve"> SỐ 05</w:t>
      </w:r>
    </w:p>
    <w:p w:rsidR="000A7206" w:rsidRPr="0054159E" w:rsidRDefault="000A7206" w:rsidP="000A7206">
      <w:pPr>
        <w:spacing w:before="120"/>
        <w:jc w:val="center"/>
        <w:rPr>
          <w:rFonts w:ascii="Arial" w:hAnsi="Arial" w:cs="Arial"/>
          <w:b/>
          <w:sz w:val="20"/>
        </w:rPr>
      </w:pPr>
      <w:r w:rsidRPr="0054159E">
        <w:rPr>
          <w:rFonts w:ascii="Arial" w:hAnsi="Arial" w:cs="Arial"/>
          <w:b/>
          <w:sz w:val="20"/>
        </w:rPr>
        <w:t>CẬP NHẬT NĂNG LỰC, KINH NGHIỆM CỦA NHÀ ĐẦU TƯ</w:t>
      </w:r>
      <w:r w:rsidRPr="0054159E">
        <w:rPr>
          <w:rFonts w:ascii="Arial" w:hAnsi="Arial" w:cs="Arial"/>
          <w:b/>
          <w:sz w:val="20"/>
          <w:vertAlign w:val="superscript"/>
        </w:rPr>
        <w:t>(1)</w:t>
      </w:r>
    </w:p>
    <w:p w:rsidR="000A7206" w:rsidRPr="00F4056F" w:rsidRDefault="000A7206" w:rsidP="000A7206">
      <w:pPr>
        <w:spacing w:before="120"/>
        <w:jc w:val="right"/>
        <w:rPr>
          <w:rFonts w:ascii="Arial" w:hAnsi="Arial" w:cs="Arial"/>
          <w:sz w:val="20"/>
        </w:rPr>
      </w:pPr>
      <w:r w:rsidRPr="0054159E">
        <w:rPr>
          <w:rFonts w:ascii="Arial" w:hAnsi="Arial" w:cs="Arial"/>
          <w:sz w:val="20"/>
        </w:rPr>
        <w:t xml:space="preserve">(Địa điểm), ngày </w:t>
      </w:r>
      <w:r w:rsidRPr="00F4056F">
        <w:rPr>
          <w:rFonts w:ascii="Arial" w:hAnsi="Arial" w:cs="Arial"/>
          <w:sz w:val="20"/>
        </w:rPr>
        <w:t xml:space="preserve">____ </w:t>
      </w:r>
      <w:r w:rsidRPr="0054159E">
        <w:rPr>
          <w:rFonts w:ascii="Arial" w:hAnsi="Arial" w:cs="Arial"/>
          <w:sz w:val="20"/>
        </w:rPr>
        <w:t xml:space="preserve">tháng </w:t>
      </w:r>
      <w:r w:rsidRPr="00F4056F">
        <w:rPr>
          <w:rFonts w:ascii="Arial" w:hAnsi="Arial" w:cs="Arial"/>
          <w:sz w:val="20"/>
        </w:rPr>
        <w:t xml:space="preserve">___ </w:t>
      </w:r>
      <w:r w:rsidRPr="0054159E">
        <w:rPr>
          <w:rFonts w:ascii="Arial" w:hAnsi="Arial" w:cs="Arial"/>
          <w:sz w:val="20"/>
        </w:rPr>
        <w:t>năm</w:t>
      </w:r>
      <w:r w:rsidRPr="00F4056F">
        <w:rPr>
          <w:rFonts w:ascii="Arial" w:hAnsi="Arial" w:cs="Arial"/>
          <w:sz w:val="20"/>
        </w:rPr>
        <w:t xml:space="preserve"> _____</w:t>
      </w:r>
    </w:p>
    <w:p w:rsidR="000A7206" w:rsidRPr="0054159E" w:rsidRDefault="000A7206" w:rsidP="000A7206">
      <w:pPr>
        <w:spacing w:before="120"/>
        <w:rPr>
          <w:rFonts w:ascii="Arial" w:hAnsi="Arial" w:cs="Arial"/>
          <w:b/>
          <w:sz w:val="20"/>
        </w:rPr>
      </w:pPr>
      <w:r w:rsidRPr="00F4056F">
        <w:rPr>
          <w:rFonts w:ascii="Arial" w:hAnsi="Arial" w:cs="Arial"/>
          <w:b/>
          <w:sz w:val="20"/>
        </w:rPr>
        <w:t xml:space="preserve">1. </w:t>
      </w:r>
      <w:r w:rsidRPr="0054159E">
        <w:rPr>
          <w:rFonts w:ascii="Arial" w:hAnsi="Arial" w:cs="Arial"/>
          <w:b/>
          <w:sz w:val="20"/>
        </w:rPr>
        <w:t>Tên nhà đầu t</w:t>
      </w:r>
      <w:r w:rsidRPr="00F4056F">
        <w:rPr>
          <w:rFonts w:ascii="Arial" w:hAnsi="Arial" w:cs="Arial"/>
          <w:b/>
          <w:sz w:val="20"/>
        </w:rPr>
        <w:t>ư</w:t>
      </w:r>
      <w:r w:rsidRPr="0054159E">
        <w:rPr>
          <w:rFonts w:ascii="Arial" w:hAnsi="Arial" w:cs="Arial"/>
          <w:b/>
          <w:sz w:val="20"/>
        </w:rPr>
        <w:t>/Thành viên trong liên danh:</w:t>
      </w:r>
    </w:p>
    <w:p w:rsidR="000A7206" w:rsidRPr="0054159E" w:rsidRDefault="000A7206" w:rsidP="000A7206">
      <w:pPr>
        <w:spacing w:before="120"/>
        <w:rPr>
          <w:rFonts w:ascii="Arial" w:hAnsi="Arial" w:cs="Arial"/>
          <w:b/>
          <w:sz w:val="20"/>
        </w:rPr>
      </w:pPr>
      <w:r w:rsidRPr="00F4056F">
        <w:rPr>
          <w:rFonts w:ascii="Arial" w:hAnsi="Arial" w:cs="Arial"/>
          <w:b/>
          <w:sz w:val="20"/>
        </w:rPr>
        <w:t xml:space="preserve">2. </w:t>
      </w:r>
      <w:r w:rsidRPr="0054159E">
        <w:rPr>
          <w:rFonts w:ascii="Arial" w:hAnsi="Arial" w:cs="Arial"/>
          <w:b/>
          <w:sz w:val="20"/>
        </w:rPr>
        <w:t>Thông tin về năng lực tài chính của nhà đầu tư/Thành viên trong liên danh:</w:t>
      </w:r>
    </w:p>
    <w:p w:rsidR="000A7206" w:rsidRPr="0054159E" w:rsidRDefault="000A7206" w:rsidP="000A7206">
      <w:pPr>
        <w:spacing w:before="120"/>
        <w:rPr>
          <w:rFonts w:ascii="Arial" w:hAnsi="Arial" w:cs="Arial"/>
          <w:sz w:val="20"/>
        </w:rPr>
      </w:pPr>
      <w:r w:rsidRPr="00F4056F">
        <w:rPr>
          <w:rFonts w:ascii="Arial" w:hAnsi="Arial" w:cs="Arial"/>
          <w:sz w:val="20"/>
        </w:rPr>
        <w:t xml:space="preserve">a) </w:t>
      </w:r>
      <w:r w:rsidRPr="0054159E">
        <w:rPr>
          <w:rFonts w:ascii="Arial" w:hAnsi="Arial" w:cs="Arial"/>
          <w:sz w:val="20"/>
        </w:rPr>
        <w:t xml:space="preserve">Tóm tắt các số liệu về tài chính trong </w:t>
      </w:r>
      <w:r w:rsidRPr="00F4056F">
        <w:rPr>
          <w:rFonts w:ascii="Arial" w:hAnsi="Arial" w:cs="Arial"/>
          <w:sz w:val="20"/>
        </w:rPr>
        <w:t xml:space="preserve">____ </w:t>
      </w:r>
      <w:r w:rsidRPr="0054159E">
        <w:rPr>
          <w:rFonts w:ascii="Arial" w:hAnsi="Arial" w:cs="Arial"/>
          <w:sz w:val="20"/>
        </w:rPr>
        <w:t>năm tài chính gần nhất</w:t>
      </w:r>
      <w:r w:rsidRPr="0054159E">
        <w:rPr>
          <w:rFonts w:ascii="Arial" w:hAnsi="Arial" w:cs="Arial"/>
          <w:sz w:val="20"/>
          <w:vertAlign w:val="superscript"/>
        </w:rPr>
        <w:t>(2)</w:t>
      </w:r>
      <w:r w:rsidRPr="0054159E">
        <w:rPr>
          <w:rFonts w:ascii="Arial" w:hAnsi="Arial" w:cs="Arial"/>
          <w:sz w:val="20"/>
        </w:rPr>
        <w:t>:</w:t>
      </w:r>
    </w:p>
    <w:p w:rsidR="000A7206" w:rsidRPr="0054159E" w:rsidRDefault="000A7206" w:rsidP="000A7206">
      <w:pPr>
        <w:spacing w:before="120"/>
        <w:rPr>
          <w:rFonts w:ascii="Arial" w:hAnsi="Arial" w:cs="Arial"/>
          <w:sz w:val="20"/>
        </w:rPr>
      </w:pPr>
      <w:r w:rsidRPr="0054159E">
        <w:rPr>
          <w:rFonts w:ascii="Arial" w:hAnsi="Arial" w:cs="Arial"/>
          <w:sz w:val="20"/>
        </w:rPr>
        <w:t>Thông</w:t>
      </w:r>
      <w:r w:rsidRPr="00F4056F">
        <w:rPr>
          <w:rFonts w:ascii="Arial" w:hAnsi="Arial" w:cs="Arial"/>
          <w:sz w:val="20"/>
        </w:rPr>
        <w:t xml:space="preserve"> </w:t>
      </w:r>
      <w:r w:rsidRPr="0054159E">
        <w:rPr>
          <w:rFonts w:ascii="Arial" w:hAnsi="Arial" w:cs="Arial"/>
          <w:sz w:val="20"/>
        </w:rPr>
        <w:t>tin từ Bảng cân đối kế toán và Báo cáo kết quả kinh doanh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91"/>
        <w:gridCol w:w="2994"/>
        <w:gridCol w:w="1792"/>
        <w:gridCol w:w="1752"/>
        <w:gridCol w:w="1704"/>
      </w:tblGrid>
      <w:tr w:rsidR="000A7206" w:rsidRPr="0054159E" w:rsidTr="00FF4A4C">
        <w:tc>
          <w:tcPr>
            <w:tcW w:w="791" w:type="dxa"/>
            <w:shd w:val="clear" w:color="auto" w:fill="auto"/>
            <w:vAlign w:val="center"/>
          </w:tcPr>
          <w:p w:rsidR="000A7206" w:rsidRPr="0054159E" w:rsidRDefault="000A7206" w:rsidP="00FF4A4C">
            <w:pPr>
              <w:spacing w:before="120"/>
              <w:jc w:val="center"/>
              <w:rPr>
                <w:rFonts w:ascii="Arial" w:hAnsi="Arial" w:cs="Arial"/>
                <w:b/>
                <w:sz w:val="20"/>
              </w:rPr>
            </w:pPr>
          </w:p>
        </w:tc>
        <w:tc>
          <w:tcPr>
            <w:tcW w:w="2994" w:type="dxa"/>
            <w:shd w:val="clear" w:color="auto" w:fill="auto"/>
            <w:vAlign w:val="center"/>
          </w:tcPr>
          <w:p w:rsidR="000A7206" w:rsidRPr="0054159E" w:rsidRDefault="000A7206" w:rsidP="00FF4A4C">
            <w:pPr>
              <w:spacing w:before="120"/>
              <w:jc w:val="center"/>
              <w:rPr>
                <w:rFonts w:ascii="Arial" w:hAnsi="Arial" w:cs="Arial"/>
                <w:b/>
                <w:sz w:val="20"/>
              </w:rPr>
            </w:pPr>
          </w:p>
        </w:tc>
        <w:tc>
          <w:tcPr>
            <w:tcW w:w="5248" w:type="dxa"/>
            <w:gridSpan w:val="3"/>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S</w:t>
            </w:r>
            <w:r w:rsidRPr="00F4056F">
              <w:rPr>
                <w:rFonts w:ascii="Arial" w:hAnsi="Arial" w:cs="Arial"/>
                <w:b/>
                <w:sz w:val="20"/>
              </w:rPr>
              <w:t>ố</w:t>
            </w:r>
            <w:r w:rsidRPr="0054159E">
              <w:rPr>
                <w:rFonts w:ascii="Arial" w:hAnsi="Arial" w:cs="Arial"/>
                <w:b/>
                <w:sz w:val="20"/>
              </w:rPr>
              <w:t xml:space="preserve"> liệu tài chính cho </w:t>
            </w:r>
            <w:r w:rsidRPr="00F4056F">
              <w:rPr>
                <w:rFonts w:ascii="Arial" w:hAnsi="Arial" w:cs="Arial"/>
                <w:b/>
                <w:sz w:val="20"/>
              </w:rPr>
              <w:t xml:space="preserve">____ </w:t>
            </w:r>
            <w:r w:rsidRPr="0054159E">
              <w:rPr>
                <w:rFonts w:ascii="Arial" w:hAnsi="Arial" w:cs="Arial"/>
                <w:b/>
                <w:sz w:val="20"/>
              </w:rPr>
              <w:t>năm g</w:t>
            </w:r>
            <w:r w:rsidRPr="00F4056F">
              <w:rPr>
                <w:rFonts w:ascii="Arial" w:hAnsi="Arial" w:cs="Arial"/>
                <w:b/>
                <w:sz w:val="20"/>
              </w:rPr>
              <w:t>ầ</w:t>
            </w:r>
            <w:r w:rsidRPr="0054159E">
              <w:rPr>
                <w:rFonts w:ascii="Arial" w:hAnsi="Arial" w:cs="Arial"/>
                <w:b/>
                <w:sz w:val="20"/>
              </w:rPr>
              <w:t>n nh</w:t>
            </w:r>
            <w:r w:rsidRPr="00F4056F">
              <w:rPr>
                <w:rFonts w:ascii="Arial" w:hAnsi="Arial" w:cs="Arial"/>
                <w:b/>
                <w:sz w:val="20"/>
              </w:rPr>
              <w:t>ấ</w:t>
            </w:r>
            <w:r w:rsidRPr="0054159E">
              <w:rPr>
                <w:rFonts w:ascii="Arial" w:hAnsi="Arial" w:cs="Arial"/>
                <w:b/>
                <w:sz w:val="20"/>
              </w:rPr>
              <w:t>t</w:t>
            </w:r>
          </w:p>
        </w:tc>
      </w:tr>
      <w:tr w:rsidR="000A7206" w:rsidRPr="0054159E" w:rsidTr="00FF4A4C">
        <w:tc>
          <w:tcPr>
            <w:tcW w:w="791" w:type="dxa"/>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STT</w:t>
            </w:r>
          </w:p>
        </w:tc>
        <w:tc>
          <w:tcPr>
            <w:tcW w:w="2994" w:type="dxa"/>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Nội du</w:t>
            </w:r>
            <w:r w:rsidRPr="0054159E">
              <w:rPr>
                <w:rFonts w:ascii="Arial" w:hAnsi="Arial" w:cs="Arial"/>
                <w:b/>
                <w:sz w:val="20"/>
                <w:lang w:val="en-US"/>
              </w:rPr>
              <w:t>n</w:t>
            </w:r>
            <w:r w:rsidRPr="0054159E">
              <w:rPr>
                <w:rFonts w:ascii="Arial" w:hAnsi="Arial" w:cs="Arial"/>
                <w:b/>
                <w:sz w:val="20"/>
              </w:rPr>
              <w:t>g</w:t>
            </w:r>
          </w:p>
        </w:tc>
        <w:tc>
          <w:tcPr>
            <w:tcW w:w="1792" w:type="dxa"/>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Năm 1</w:t>
            </w:r>
          </w:p>
        </w:tc>
        <w:tc>
          <w:tcPr>
            <w:tcW w:w="1752" w:type="dxa"/>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N</w:t>
            </w:r>
            <w:r w:rsidRPr="0054159E">
              <w:rPr>
                <w:rFonts w:ascii="Arial" w:hAnsi="Arial" w:cs="Arial"/>
                <w:b/>
                <w:sz w:val="20"/>
                <w:lang w:val="en-US"/>
              </w:rPr>
              <w:t>ă</w:t>
            </w:r>
            <w:r w:rsidRPr="0054159E">
              <w:rPr>
                <w:rFonts w:ascii="Arial" w:hAnsi="Arial" w:cs="Arial"/>
                <w:b/>
                <w:sz w:val="20"/>
              </w:rPr>
              <w:t>m 2</w:t>
            </w:r>
          </w:p>
        </w:tc>
        <w:tc>
          <w:tcPr>
            <w:tcW w:w="1704" w:type="dxa"/>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Năm ...</w:t>
            </w:r>
          </w:p>
        </w:tc>
      </w:tr>
      <w:tr w:rsidR="000A7206" w:rsidRPr="0054159E" w:rsidTr="00FF4A4C">
        <w:tc>
          <w:tcPr>
            <w:tcW w:w="791" w:type="dxa"/>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1</w:t>
            </w:r>
          </w:p>
        </w:tc>
        <w:tc>
          <w:tcPr>
            <w:tcW w:w="2994" w:type="dxa"/>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Tổng tài sản</w:t>
            </w:r>
          </w:p>
        </w:tc>
        <w:tc>
          <w:tcPr>
            <w:tcW w:w="1792" w:type="dxa"/>
            <w:shd w:val="clear" w:color="auto" w:fill="auto"/>
            <w:vAlign w:val="center"/>
          </w:tcPr>
          <w:p w:rsidR="000A7206" w:rsidRPr="0054159E" w:rsidRDefault="000A7206" w:rsidP="00FF4A4C">
            <w:pPr>
              <w:spacing w:before="120"/>
              <w:rPr>
                <w:rFonts w:ascii="Arial" w:hAnsi="Arial" w:cs="Arial"/>
                <w:sz w:val="20"/>
              </w:rPr>
            </w:pPr>
          </w:p>
        </w:tc>
        <w:tc>
          <w:tcPr>
            <w:tcW w:w="1752" w:type="dxa"/>
            <w:shd w:val="clear" w:color="auto" w:fill="auto"/>
            <w:vAlign w:val="center"/>
          </w:tcPr>
          <w:p w:rsidR="000A7206" w:rsidRPr="0054159E" w:rsidRDefault="000A7206" w:rsidP="00FF4A4C">
            <w:pPr>
              <w:spacing w:before="120"/>
              <w:rPr>
                <w:rFonts w:ascii="Arial" w:hAnsi="Arial" w:cs="Arial"/>
                <w:sz w:val="20"/>
              </w:rPr>
            </w:pPr>
          </w:p>
        </w:tc>
        <w:tc>
          <w:tcPr>
            <w:tcW w:w="1704" w:type="dxa"/>
            <w:shd w:val="clear" w:color="auto" w:fill="auto"/>
            <w:vAlign w:val="center"/>
          </w:tcPr>
          <w:p w:rsidR="000A7206" w:rsidRPr="0054159E" w:rsidRDefault="000A7206" w:rsidP="00FF4A4C">
            <w:pPr>
              <w:spacing w:before="120"/>
              <w:rPr>
                <w:rFonts w:ascii="Arial" w:hAnsi="Arial" w:cs="Arial"/>
                <w:sz w:val="20"/>
              </w:rPr>
            </w:pPr>
          </w:p>
        </w:tc>
      </w:tr>
      <w:tr w:rsidR="000A7206" w:rsidRPr="0054159E" w:rsidTr="00FF4A4C">
        <w:tc>
          <w:tcPr>
            <w:tcW w:w="791" w:type="dxa"/>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2</w:t>
            </w:r>
          </w:p>
        </w:tc>
        <w:tc>
          <w:tcPr>
            <w:tcW w:w="2994" w:type="dxa"/>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Tổng nợ</w:t>
            </w:r>
          </w:p>
        </w:tc>
        <w:tc>
          <w:tcPr>
            <w:tcW w:w="1792" w:type="dxa"/>
            <w:shd w:val="clear" w:color="auto" w:fill="auto"/>
            <w:vAlign w:val="center"/>
          </w:tcPr>
          <w:p w:rsidR="000A7206" w:rsidRPr="0054159E" w:rsidRDefault="000A7206" w:rsidP="00FF4A4C">
            <w:pPr>
              <w:spacing w:before="120"/>
              <w:rPr>
                <w:rFonts w:ascii="Arial" w:hAnsi="Arial" w:cs="Arial"/>
                <w:sz w:val="20"/>
              </w:rPr>
            </w:pPr>
          </w:p>
        </w:tc>
        <w:tc>
          <w:tcPr>
            <w:tcW w:w="1752" w:type="dxa"/>
            <w:shd w:val="clear" w:color="auto" w:fill="auto"/>
            <w:vAlign w:val="center"/>
          </w:tcPr>
          <w:p w:rsidR="000A7206" w:rsidRPr="0054159E" w:rsidRDefault="000A7206" w:rsidP="00FF4A4C">
            <w:pPr>
              <w:spacing w:before="120"/>
              <w:rPr>
                <w:rFonts w:ascii="Arial" w:hAnsi="Arial" w:cs="Arial"/>
                <w:sz w:val="20"/>
              </w:rPr>
            </w:pPr>
          </w:p>
        </w:tc>
        <w:tc>
          <w:tcPr>
            <w:tcW w:w="1704" w:type="dxa"/>
            <w:shd w:val="clear" w:color="auto" w:fill="auto"/>
            <w:vAlign w:val="center"/>
          </w:tcPr>
          <w:p w:rsidR="000A7206" w:rsidRPr="0054159E" w:rsidRDefault="000A7206" w:rsidP="00FF4A4C">
            <w:pPr>
              <w:spacing w:before="120"/>
              <w:rPr>
                <w:rFonts w:ascii="Arial" w:hAnsi="Arial" w:cs="Arial"/>
                <w:sz w:val="20"/>
              </w:rPr>
            </w:pPr>
          </w:p>
        </w:tc>
      </w:tr>
      <w:tr w:rsidR="000A7206" w:rsidRPr="0054159E" w:rsidTr="00FF4A4C">
        <w:tc>
          <w:tcPr>
            <w:tcW w:w="791" w:type="dxa"/>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3</w:t>
            </w:r>
          </w:p>
        </w:tc>
        <w:tc>
          <w:tcPr>
            <w:tcW w:w="2994" w:type="dxa"/>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Giá trị tài sản ròng</w:t>
            </w:r>
          </w:p>
        </w:tc>
        <w:tc>
          <w:tcPr>
            <w:tcW w:w="1792" w:type="dxa"/>
            <w:shd w:val="clear" w:color="auto" w:fill="auto"/>
            <w:vAlign w:val="center"/>
          </w:tcPr>
          <w:p w:rsidR="000A7206" w:rsidRPr="0054159E" w:rsidRDefault="000A7206" w:rsidP="00FF4A4C">
            <w:pPr>
              <w:spacing w:before="120"/>
              <w:rPr>
                <w:rFonts w:ascii="Arial" w:hAnsi="Arial" w:cs="Arial"/>
                <w:sz w:val="20"/>
              </w:rPr>
            </w:pPr>
          </w:p>
        </w:tc>
        <w:tc>
          <w:tcPr>
            <w:tcW w:w="1752" w:type="dxa"/>
            <w:shd w:val="clear" w:color="auto" w:fill="auto"/>
            <w:vAlign w:val="center"/>
          </w:tcPr>
          <w:p w:rsidR="000A7206" w:rsidRPr="0054159E" w:rsidRDefault="000A7206" w:rsidP="00FF4A4C">
            <w:pPr>
              <w:spacing w:before="120"/>
              <w:rPr>
                <w:rFonts w:ascii="Arial" w:hAnsi="Arial" w:cs="Arial"/>
                <w:sz w:val="20"/>
              </w:rPr>
            </w:pPr>
          </w:p>
        </w:tc>
        <w:tc>
          <w:tcPr>
            <w:tcW w:w="1704" w:type="dxa"/>
            <w:shd w:val="clear" w:color="auto" w:fill="auto"/>
            <w:vAlign w:val="center"/>
          </w:tcPr>
          <w:p w:rsidR="000A7206" w:rsidRPr="0054159E" w:rsidRDefault="000A7206" w:rsidP="00FF4A4C">
            <w:pPr>
              <w:spacing w:before="120"/>
              <w:rPr>
                <w:rFonts w:ascii="Arial" w:hAnsi="Arial" w:cs="Arial"/>
                <w:sz w:val="20"/>
              </w:rPr>
            </w:pPr>
          </w:p>
        </w:tc>
      </w:tr>
      <w:tr w:rsidR="000A7206" w:rsidRPr="0054159E" w:rsidTr="00FF4A4C">
        <w:tc>
          <w:tcPr>
            <w:tcW w:w="791" w:type="dxa"/>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4</w:t>
            </w:r>
          </w:p>
        </w:tc>
        <w:tc>
          <w:tcPr>
            <w:tcW w:w="2994" w:type="dxa"/>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Tài sản ngắn h</w:t>
            </w:r>
            <w:r w:rsidRPr="0054159E">
              <w:rPr>
                <w:rFonts w:ascii="Arial" w:hAnsi="Arial" w:cs="Arial"/>
                <w:sz w:val="20"/>
                <w:lang w:val="en-US"/>
              </w:rPr>
              <w:t>ạ</w:t>
            </w:r>
            <w:r w:rsidRPr="0054159E">
              <w:rPr>
                <w:rFonts w:ascii="Arial" w:hAnsi="Arial" w:cs="Arial"/>
                <w:sz w:val="20"/>
              </w:rPr>
              <w:t>n</w:t>
            </w:r>
          </w:p>
        </w:tc>
        <w:tc>
          <w:tcPr>
            <w:tcW w:w="1792" w:type="dxa"/>
            <w:shd w:val="clear" w:color="auto" w:fill="auto"/>
            <w:vAlign w:val="center"/>
          </w:tcPr>
          <w:p w:rsidR="000A7206" w:rsidRPr="0054159E" w:rsidRDefault="000A7206" w:rsidP="00FF4A4C">
            <w:pPr>
              <w:spacing w:before="120"/>
              <w:rPr>
                <w:rFonts w:ascii="Arial" w:hAnsi="Arial" w:cs="Arial"/>
                <w:sz w:val="20"/>
              </w:rPr>
            </w:pPr>
          </w:p>
        </w:tc>
        <w:tc>
          <w:tcPr>
            <w:tcW w:w="1752" w:type="dxa"/>
            <w:shd w:val="clear" w:color="auto" w:fill="auto"/>
            <w:vAlign w:val="center"/>
          </w:tcPr>
          <w:p w:rsidR="000A7206" w:rsidRPr="0054159E" w:rsidRDefault="000A7206" w:rsidP="00FF4A4C">
            <w:pPr>
              <w:spacing w:before="120"/>
              <w:rPr>
                <w:rFonts w:ascii="Arial" w:hAnsi="Arial" w:cs="Arial"/>
                <w:sz w:val="20"/>
              </w:rPr>
            </w:pPr>
          </w:p>
        </w:tc>
        <w:tc>
          <w:tcPr>
            <w:tcW w:w="1704" w:type="dxa"/>
            <w:shd w:val="clear" w:color="auto" w:fill="auto"/>
            <w:vAlign w:val="center"/>
          </w:tcPr>
          <w:p w:rsidR="000A7206" w:rsidRPr="0054159E" w:rsidRDefault="000A7206" w:rsidP="00FF4A4C">
            <w:pPr>
              <w:spacing w:before="120"/>
              <w:rPr>
                <w:rFonts w:ascii="Arial" w:hAnsi="Arial" w:cs="Arial"/>
                <w:sz w:val="20"/>
              </w:rPr>
            </w:pPr>
          </w:p>
        </w:tc>
      </w:tr>
      <w:tr w:rsidR="000A7206" w:rsidRPr="0054159E" w:rsidTr="00FF4A4C">
        <w:tc>
          <w:tcPr>
            <w:tcW w:w="791" w:type="dxa"/>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5</w:t>
            </w:r>
          </w:p>
        </w:tc>
        <w:tc>
          <w:tcPr>
            <w:tcW w:w="2994" w:type="dxa"/>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Nợ ngắn hạn</w:t>
            </w:r>
          </w:p>
        </w:tc>
        <w:tc>
          <w:tcPr>
            <w:tcW w:w="1792" w:type="dxa"/>
            <w:shd w:val="clear" w:color="auto" w:fill="auto"/>
            <w:vAlign w:val="center"/>
          </w:tcPr>
          <w:p w:rsidR="000A7206" w:rsidRPr="0054159E" w:rsidRDefault="000A7206" w:rsidP="00FF4A4C">
            <w:pPr>
              <w:spacing w:before="120"/>
              <w:rPr>
                <w:rFonts w:ascii="Arial" w:hAnsi="Arial" w:cs="Arial"/>
                <w:sz w:val="20"/>
              </w:rPr>
            </w:pPr>
          </w:p>
        </w:tc>
        <w:tc>
          <w:tcPr>
            <w:tcW w:w="1752" w:type="dxa"/>
            <w:shd w:val="clear" w:color="auto" w:fill="auto"/>
            <w:vAlign w:val="center"/>
          </w:tcPr>
          <w:p w:rsidR="000A7206" w:rsidRPr="0054159E" w:rsidRDefault="000A7206" w:rsidP="00FF4A4C">
            <w:pPr>
              <w:spacing w:before="120"/>
              <w:rPr>
                <w:rFonts w:ascii="Arial" w:hAnsi="Arial" w:cs="Arial"/>
                <w:sz w:val="20"/>
              </w:rPr>
            </w:pPr>
          </w:p>
        </w:tc>
        <w:tc>
          <w:tcPr>
            <w:tcW w:w="1704" w:type="dxa"/>
            <w:shd w:val="clear" w:color="auto" w:fill="auto"/>
            <w:vAlign w:val="center"/>
          </w:tcPr>
          <w:p w:rsidR="000A7206" w:rsidRPr="0054159E" w:rsidRDefault="000A7206" w:rsidP="00FF4A4C">
            <w:pPr>
              <w:spacing w:before="120"/>
              <w:rPr>
                <w:rFonts w:ascii="Arial" w:hAnsi="Arial" w:cs="Arial"/>
                <w:sz w:val="20"/>
              </w:rPr>
            </w:pPr>
          </w:p>
        </w:tc>
      </w:tr>
      <w:tr w:rsidR="000A7206" w:rsidRPr="0054159E" w:rsidTr="00FF4A4C">
        <w:tc>
          <w:tcPr>
            <w:tcW w:w="791" w:type="dxa"/>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6</w:t>
            </w:r>
          </w:p>
        </w:tc>
        <w:tc>
          <w:tcPr>
            <w:tcW w:w="2994" w:type="dxa"/>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lang w:val="en-US"/>
              </w:rPr>
              <w:t>Vố</w:t>
            </w:r>
            <w:r w:rsidRPr="0054159E">
              <w:rPr>
                <w:rFonts w:ascii="Arial" w:hAnsi="Arial" w:cs="Arial"/>
                <w:sz w:val="20"/>
              </w:rPr>
              <w:t>n lưu động</w:t>
            </w:r>
          </w:p>
        </w:tc>
        <w:tc>
          <w:tcPr>
            <w:tcW w:w="1792" w:type="dxa"/>
            <w:shd w:val="clear" w:color="auto" w:fill="auto"/>
            <w:vAlign w:val="center"/>
          </w:tcPr>
          <w:p w:rsidR="000A7206" w:rsidRPr="0054159E" w:rsidRDefault="000A7206" w:rsidP="00FF4A4C">
            <w:pPr>
              <w:spacing w:before="120"/>
              <w:rPr>
                <w:rFonts w:ascii="Arial" w:hAnsi="Arial" w:cs="Arial"/>
                <w:sz w:val="20"/>
              </w:rPr>
            </w:pPr>
          </w:p>
        </w:tc>
        <w:tc>
          <w:tcPr>
            <w:tcW w:w="1752" w:type="dxa"/>
            <w:shd w:val="clear" w:color="auto" w:fill="auto"/>
            <w:vAlign w:val="center"/>
          </w:tcPr>
          <w:p w:rsidR="000A7206" w:rsidRPr="0054159E" w:rsidRDefault="000A7206" w:rsidP="00FF4A4C">
            <w:pPr>
              <w:spacing w:before="120"/>
              <w:rPr>
                <w:rFonts w:ascii="Arial" w:hAnsi="Arial" w:cs="Arial"/>
                <w:sz w:val="20"/>
              </w:rPr>
            </w:pPr>
          </w:p>
        </w:tc>
        <w:tc>
          <w:tcPr>
            <w:tcW w:w="1704" w:type="dxa"/>
            <w:shd w:val="clear" w:color="auto" w:fill="auto"/>
            <w:vAlign w:val="center"/>
          </w:tcPr>
          <w:p w:rsidR="000A7206" w:rsidRPr="0054159E" w:rsidRDefault="000A7206" w:rsidP="00FF4A4C">
            <w:pPr>
              <w:spacing w:before="120"/>
              <w:rPr>
                <w:rFonts w:ascii="Arial" w:hAnsi="Arial" w:cs="Arial"/>
                <w:sz w:val="20"/>
              </w:rPr>
            </w:pPr>
          </w:p>
        </w:tc>
      </w:tr>
      <w:tr w:rsidR="000A7206" w:rsidRPr="0054159E" w:rsidTr="00FF4A4C">
        <w:tc>
          <w:tcPr>
            <w:tcW w:w="791" w:type="dxa"/>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7</w:t>
            </w:r>
          </w:p>
        </w:tc>
        <w:tc>
          <w:tcPr>
            <w:tcW w:w="2994" w:type="dxa"/>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Tổng doanh thu</w:t>
            </w:r>
          </w:p>
        </w:tc>
        <w:tc>
          <w:tcPr>
            <w:tcW w:w="1792" w:type="dxa"/>
            <w:shd w:val="clear" w:color="auto" w:fill="auto"/>
            <w:vAlign w:val="center"/>
          </w:tcPr>
          <w:p w:rsidR="000A7206" w:rsidRPr="0054159E" w:rsidRDefault="000A7206" w:rsidP="00FF4A4C">
            <w:pPr>
              <w:spacing w:before="120"/>
              <w:rPr>
                <w:rFonts w:ascii="Arial" w:hAnsi="Arial" w:cs="Arial"/>
                <w:sz w:val="20"/>
              </w:rPr>
            </w:pPr>
          </w:p>
        </w:tc>
        <w:tc>
          <w:tcPr>
            <w:tcW w:w="1752" w:type="dxa"/>
            <w:shd w:val="clear" w:color="auto" w:fill="auto"/>
            <w:vAlign w:val="center"/>
          </w:tcPr>
          <w:p w:rsidR="000A7206" w:rsidRPr="0054159E" w:rsidRDefault="000A7206" w:rsidP="00FF4A4C">
            <w:pPr>
              <w:spacing w:before="120"/>
              <w:rPr>
                <w:rFonts w:ascii="Arial" w:hAnsi="Arial" w:cs="Arial"/>
                <w:sz w:val="20"/>
              </w:rPr>
            </w:pPr>
          </w:p>
        </w:tc>
        <w:tc>
          <w:tcPr>
            <w:tcW w:w="1704" w:type="dxa"/>
            <w:shd w:val="clear" w:color="auto" w:fill="auto"/>
            <w:vAlign w:val="center"/>
          </w:tcPr>
          <w:p w:rsidR="000A7206" w:rsidRPr="0054159E" w:rsidRDefault="000A7206" w:rsidP="00FF4A4C">
            <w:pPr>
              <w:spacing w:before="120"/>
              <w:rPr>
                <w:rFonts w:ascii="Arial" w:hAnsi="Arial" w:cs="Arial"/>
                <w:sz w:val="20"/>
              </w:rPr>
            </w:pPr>
          </w:p>
        </w:tc>
      </w:tr>
      <w:tr w:rsidR="000A7206" w:rsidRPr="0054159E" w:rsidTr="00FF4A4C">
        <w:tc>
          <w:tcPr>
            <w:tcW w:w="791" w:type="dxa"/>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8</w:t>
            </w:r>
          </w:p>
        </w:tc>
        <w:tc>
          <w:tcPr>
            <w:tcW w:w="2994" w:type="dxa"/>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Lợi nhuận trước thuế</w:t>
            </w:r>
          </w:p>
        </w:tc>
        <w:tc>
          <w:tcPr>
            <w:tcW w:w="1792" w:type="dxa"/>
            <w:shd w:val="clear" w:color="auto" w:fill="auto"/>
            <w:vAlign w:val="center"/>
          </w:tcPr>
          <w:p w:rsidR="000A7206" w:rsidRPr="0054159E" w:rsidRDefault="000A7206" w:rsidP="00FF4A4C">
            <w:pPr>
              <w:spacing w:before="120"/>
              <w:rPr>
                <w:rFonts w:ascii="Arial" w:hAnsi="Arial" w:cs="Arial"/>
                <w:sz w:val="20"/>
              </w:rPr>
            </w:pPr>
          </w:p>
        </w:tc>
        <w:tc>
          <w:tcPr>
            <w:tcW w:w="1752" w:type="dxa"/>
            <w:shd w:val="clear" w:color="auto" w:fill="auto"/>
            <w:vAlign w:val="center"/>
          </w:tcPr>
          <w:p w:rsidR="000A7206" w:rsidRPr="0054159E" w:rsidRDefault="000A7206" w:rsidP="00FF4A4C">
            <w:pPr>
              <w:spacing w:before="120"/>
              <w:rPr>
                <w:rFonts w:ascii="Arial" w:hAnsi="Arial" w:cs="Arial"/>
                <w:sz w:val="20"/>
              </w:rPr>
            </w:pPr>
          </w:p>
        </w:tc>
        <w:tc>
          <w:tcPr>
            <w:tcW w:w="1704" w:type="dxa"/>
            <w:shd w:val="clear" w:color="auto" w:fill="auto"/>
            <w:vAlign w:val="center"/>
          </w:tcPr>
          <w:p w:rsidR="000A7206" w:rsidRPr="0054159E" w:rsidRDefault="000A7206" w:rsidP="00FF4A4C">
            <w:pPr>
              <w:spacing w:before="120"/>
              <w:rPr>
                <w:rFonts w:ascii="Arial" w:hAnsi="Arial" w:cs="Arial"/>
                <w:sz w:val="20"/>
              </w:rPr>
            </w:pPr>
          </w:p>
        </w:tc>
      </w:tr>
      <w:tr w:rsidR="000A7206" w:rsidRPr="0054159E" w:rsidTr="00FF4A4C">
        <w:tc>
          <w:tcPr>
            <w:tcW w:w="791" w:type="dxa"/>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9</w:t>
            </w:r>
          </w:p>
        </w:tc>
        <w:tc>
          <w:tcPr>
            <w:tcW w:w="2994" w:type="dxa"/>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Lợi nhuận sau thuế</w:t>
            </w:r>
          </w:p>
        </w:tc>
        <w:tc>
          <w:tcPr>
            <w:tcW w:w="1792" w:type="dxa"/>
            <w:shd w:val="clear" w:color="auto" w:fill="auto"/>
            <w:vAlign w:val="center"/>
          </w:tcPr>
          <w:p w:rsidR="000A7206" w:rsidRPr="0054159E" w:rsidRDefault="000A7206" w:rsidP="00FF4A4C">
            <w:pPr>
              <w:spacing w:before="120"/>
              <w:rPr>
                <w:rFonts w:ascii="Arial" w:hAnsi="Arial" w:cs="Arial"/>
                <w:sz w:val="20"/>
              </w:rPr>
            </w:pPr>
          </w:p>
        </w:tc>
        <w:tc>
          <w:tcPr>
            <w:tcW w:w="1752" w:type="dxa"/>
            <w:shd w:val="clear" w:color="auto" w:fill="auto"/>
            <w:vAlign w:val="center"/>
          </w:tcPr>
          <w:p w:rsidR="000A7206" w:rsidRPr="0054159E" w:rsidRDefault="000A7206" w:rsidP="00FF4A4C">
            <w:pPr>
              <w:spacing w:before="120"/>
              <w:rPr>
                <w:rFonts w:ascii="Arial" w:hAnsi="Arial" w:cs="Arial"/>
                <w:sz w:val="20"/>
              </w:rPr>
            </w:pPr>
          </w:p>
        </w:tc>
        <w:tc>
          <w:tcPr>
            <w:tcW w:w="1704" w:type="dxa"/>
            <w:shd w:val="clear" w:color="auto" w:fill="auto"/>
            <w:vAlign w:val="center"/>
          </w:tcPr>
          <w:p w:rsidR="000A7206" w:rsidRPr="0054159E" w:rsidRDefault="000A7206" w:rsidP="00FF4A4C">
            <w:pPr>
              <w:spacing w:before="120"/>
              <w:rPr>
                <w:rFonts w:ascii="Arial" w:hAnsi="Arial" w:cs="Arial"/>
                <w:sz w:val="20"/>
              </w:rPr>
            </w:pPr>
          </w:p>
        </w:tc>
      </w:tr>
    </w:tbl>
    <w:p w:rsidR="000A7206" w:rsidRPr="00F4056F" w:rsidRDefault="000A7206" w:rsidP="000A7206">
      <w:pPr>
        <w:spacing w:before="120"/>
        <w:rPr>
          <w:rFonts w:ascii="Arial" w:hAnsi="Arial" w:cs="Arial"/>
          <w:sz w:val="20"/>
        </w:rPr>
      </w:pPr>
      <w:r w:rsidRPr="0054159E">
        <w:rPr>
          <w:rFonts w:ascii="Arial" w:hAnsi="Arial" w:cs="Arial"/>
          <w:sz w:val="20"/>
        </w:rPr>
        <w:t xml:space="preserve">b) Các vụ kiện đang giải quyết trong đó nhà đầu tư là một bên đương sự </w:t>
      </w:r>
      <w:r w:rsidRPr="00F4056F">
        <w:rPr>
          <w:rFonts w:ascii="Arial" w:hAnsi="Arial" w:cs="Arial"/>
          <w:sz w:val="20"/>
          <w:vertAlign w:val="superscript"/>
        </w:rPr>
        <w:t>(3)</w:t>
      </w:r>
      <w:r w:rsidRPr="00F4056F">
        <w:rPr>
          <w:rFonts w:ascii="Arial" w:hAnsi="Arial" w:cs="Arial"/>
          <w:sz w:val="20"/>
        </w:rPr>
        <w:t>:</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99"/>
        <w:gridCol w:w="1795"/>
        <w:gridCol w:w="2221"/>
        <w:gridCol w:w="4150"/>
      </w:tblGrid>
      <w:tr w:rsidR="000A7206" w:rsidRPr="0054159E" w:rsidTr="00FF4A4C">
        <w:tc>
          <w:tcPr>
            <w:tcW w:w="5000" w:type="pct"/>
            <w:gridSpan w:val="4"/>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Các vụ kiện đang giải quyết</w:t>
            </w:r>
          </w:p>
        </w:tc>
      </w:tr>
      <w:tr w:rsidR="000A7206" w:rsidRPr="0054159E" w:rsidTr="00FF4A4C">
        <w:tc>
          <w:tcPr>
            <w:tcW w:w="5000" w:type="pct"/>
            <w:gridSpan w:val="4"/>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Chọn một trong các thông tin mô tả dưới đây:</w:t>
            </w:r>
          </w:p>
          <w:p w:rsidR="000A7206" w:rsidRPr="0054159E" w:rsidRDefault="000A7206" w:rsidP="00FF4A4C">
            <w:pPr>
              <w:spacing w:before="120"/>
              <w:rPr>
                <w:rFonts w:ascii="Arial" w:hAnsi="Arial" w:cs="Arial"/>
                <w:sz w:val="20"/>
              </w:rPr>
            </w:pPr>
            <w:r w:rsidRPr="0054159E">
              <w:rPr>
                <w:rFonts w:ascii="Arial" w:hAnsi="Arial" w:cs="Arial"/>
                <w:sz w:val="20"/>
              </w:rPr>
              <w:t>□</w:t>
            </w:r>
            <w:r w:rsidRPr="00F4056F">
              <w:rPr>
                <w:rFonts w:ascii="Arial" w:hAnsi="Arial" w:cs="Arial"/>
                <w:sz w:val="20"/>
              </w:rPr>
              <w:t xml:space="preserve"> </w:t>
            </w:r>
            <w:r w:rsidRPr="0054159E">
              <w:rPr>
                <w:rFonts w:ascii="Arial" w:hAnsi="Arial" w:cs="Arial"/>
                <w:sz w:val="20"/>
              </w:rPr>
              <w:t>Không có vụ kiện nào đa</w:t>
            </w:r>
            <w:r w:rsidRPr="00F4056F">
              <w:rPr>
                <w:rFonts w:ascii="Arial" w:hAnsi="Arial" w:cs="Arial"/>
                <w:sz w:val="20"/>
              </w:rPr>
              <w:t>n</w:t>
            </w:r>
            <w:r w:rsidRPr="0054159E">
              <w:rPr>
                <w:rFonts w:ascii="Arial" w:hAnsi="Arial" w:cs="Arial"/>
                <w:sz w:val="20"/>
              </w:rPr>
              <w:t>g giải quyết.</w:t>
            </w:r>
          </w:p>
          <w:p w:rsidR="000A7206" w:rsidRPr="0054159E" w:rsidRDefault="000A7206" w:rsidP="00FF4A4C">
            <w:pPr>
              <w:spacing w:before="120"/>
              <w:rPr>
                <w:rFonts w:ascii="Arial" w:hAnsi="Arial" w:cs="Arial"/>
                <w:sz w:val="20"/>
              </w:rPr>
            </w:pPr>
            <w:r w:rsidRPr="0054159E">
              <w:rPr>
                <w:rFonts w:ascii="Arial" w:hAnsi="Arial" w:cs="Arial"/>
                <w:sz w:val="20"/>
              </w:rPr>
              <w:t>□</w:t>
            </w:r>
            <w:r w:rsidRPr="00F4056F">
              <w:rPr>
                <w:rFonts w:ascii="Arial" w:hAnsi="Arial" w:cs="Arial"/>
                <w:sz w:val="20"/>
              </w:rPr>
              <w:t xml:space="preserve"> </w:t>
            </w:r>
            <w:r w:rsidRPr="0054159E">
              <w:rPr>
                <w:rFonts w:ascii="Arial" w:hAnsi="Arial" w:cs="Arial"/>
                <w:sz w:val="20"/>
              </w:rPr>
              <w:t>Dưới đây là mô tả về các vụ kiện đang giải quyết mà nhà đầu tư là một bên đươ</w:t>
            </w:r>
            <w:r w:rsidRPr="00F4056F">
              <w:rPr>
                <w:rFonts w:ascii="Arial" w:hAnsi="Arial" w:cs="Arial"/>
                <w:sz w:val="20"/>
              </w:rPr>
              <w:t>n</w:t>
            </w:r>
            <w:r w:rsidRPr="0054159E">
              <w:rPr>
                <w:rFonts w:ascii="Arial" w:hAnsi="Arial" w:cs="Arial"/>
                <w:sz w:val="20"/>
              </w:rPr>
              <w:t>g sự (hoặc mỗi thành viên của liên danh nếu là nhà đầu tư liên danh).</w:t>
            </w:r>
          </w:p>
        </w:tc>
      </w:tr>
      <w:tr w:rsidR="000A7206" w:rsidRPr="0054159E" w:rsidTr="00FF4A4C">
        <w:tc>
          <w:tcPr>
            <w:tcW w:w="496" w:type="pct"/>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Năm</w:t>
            </w:r>
          </w:p>
        </w:tc>
        <w:tc>
          <w:tcPr>
            <w:tcW w:w="990" w:type="pct"/>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lang w:val="en-US"/>
              </w:rPr>
              <w:t>V</w:t>
            </w:r>
            <w:r w:rsidRPr="0054159E">
              <w:rPr>
                <w:rFonts w:ascii="Arial" w:hAnsi="Arial" w:cs="Arial"/>
                <w:b/>
                <w:sz w:val="20"/>
              </w:rPr>
              <w:t>ấ</w:t>
            </w:r>
            <w:r w:rsidRPr="0054159E">
              <w:rPr>
                <w:rFonts w:ascii="Arial" w:hAnsi="Arial" w:cs="Arial"/>
                <w:b/>
                <w:sz w:val="20"/>
                <w:lang w:val="en-US"/>
              </w:rPr>
              <w:t>n</w:t>
            </w:r>
            <w:r w:rsidRPr="0054159E">
              <w:rPr>
                <w:rFonts w:ascii="Arial" w:hAnsi="Arial" w:cs="Arial"/>
                <w:b/>
                <w:sz w:val="20"/>
              </w:rPr>
              <w:t xml:space="preserve"> đề tranh chấp</w:t>
            </w:r>
          </w:p>
        </w:tc>
        <w:tc>
          <w:tcPr>
            <w:tcW w:w="1225" w:type="pct"/>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Giá trị vụ kiện đang giải quyết tính bằng VND</w:t>
            </w:r>
          </w:p>
        </w:tc>
        <w:tc>
          <w:tcPr>
            <w:tcW w:w="2289" w:type="pct"/>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Tỷ lệ của giá trị vụ kiện đang giải quyết so với giá trị tài sản ròng</w:t>
            </w:r>
          </w:p>
        </w:tc>
      </w:tr>
      <w:tr w:rsidR="000A7206" w:rsidRPr="0054159E" w:rsidTr="00FF4A4C">
        <w:tc>
          <w:tcPr>
            <w:tcW w:w="496" w:type="pct"/>
            <w:shd w:val="clear" w:color="auto" w:fill="auto"/>
          </w:tcPr>
          <w:p w:rsidR="000A7206" w:rsidRPr="0054159E" w:rsidRDefault="000A7206" w:rsidP="00FF4A4C">
            <w:pPr>
              <w:spacing w:before="120"/>
              <w:rPr>
                <w:rFonts w:ascii="Arial" w:hAnsi="Arial" w:cs="Arial"/>
                <w:sz w:val="20"/>
              </w:rPr>
            </w:pPr>
          </w:p>
        </w:tc>
        <w:tc>
          <w:tcPr>
            <w:tcW w:w="990" w:type="pct"/>
            <w:shd w:val="clear" w:color="auto" w:fill="auto"/>
          </w:tcPr>
          <w:p w:rsidR="000A7206" w:rsidRPr="0054159E" w:rsidRDefault="000A7206" w:rsidP="00FF4A4C">
            <w:pPr>
              <w:spacing w:before="120"/>
              <w:rPr>
                <w:rFonts w:ascii="Arial" w:hAnsi="Arial" w:cs="Arial"/>
                <w:sz w:val="20"/>
              </w:rPr>
            </w:pPr>
          </w:p>
        </w:tc>
        <w:tc>
          <w:tcPr>
            <w:tcW w:w="1225" w:type="pct"/>
            <w:shd w:val="clear" w:color="auto" w:fill="auto"/>
          </w:tcPr>
          <w:p w:rsidR="000A7206" w:rsidRPr="0054159E" w:rsidRDefault="000A7206" w:rsidP="00FF4A4C">
            <w:pPr>
              <w:spacing w:before="120"/>
              <w:rPr>
                <w:rFonts w:ascii="Arial" w:hAnsi="Arial" w:cs="Arial"/>
                <w:sz w:val="20"/>
              </w:rPr>
            </w:pPr>
          </w:p>
        </w:tc>
        <w:tc>
          <w:tcPr>
            <w:tcW w:w="2289" w:type="pct"/>
            <w:shd w:val="clear" w:color="auto" w:fill="auto"/>
          </w:tcPr>
          <w:p w:rsidR="000A7206" w:rsidRPr="0054159E" w:rsidRDefault="000A7206" w:rsidP="00FF4A4C">
            <w:pPr>
              <w:spacing w:before="120"/>
              <w:rPr>
                <w:rFonts w:ascii="Arial" w:hAnsi="Arial" w:cs="Arial"/>
                <w:sz w:val="20"/>
              </w:rPr>
            </w:pPr>
          </w:p>
        </w:tc>
      </w:tr>
    </w:tbl>
    <w:p w:rsidR="000A7206" w:rsidRPr="0054159E" w:rsidRDefault="000A7206" w:rsidP="000A7206">
      <w:pPr>
        <w:spacing w:before="120"/>
        <w:rPr>
          <w:rFonts w:ascii="Arial" w:hAnsi="Arial" w:cs="Arial"/>
          <w:sz w:val="20"/>
        </w:rPr>
      </w:pPr>
      <w:r w:rsidRPr="00F4056F">
        <w:rPr>
          <w:rFonts w:ascii="Arial" w:hAnsi="Arial" w:cs="Arial"/>
          <w:sz w:val="20"/>
        </w:rPr>
        <w:t xml:space="preserve">c) </w:t>
      </w:r>
      <w:r w:rsidRPr="0054159E">
        <w:rPr>
          <w:rFonts w:ascii="Arial" w:hAnsi="Arial" w:cs="Arial"/>
          <w:sz w:val="20"/>
        </w:rPr>
        <w:t>Tài liệu đính kèm</w:t>
      </w:r>
    </w:p>
    <w:p w:rsidR="000A7206" w:rsidRPr="0054159E" w:rsidRDefault="000A7206" w:rsidP="000A7206">
      <w:pPr>
        <w:spacing w:before="120"/>
        <w:rPr>
          <w:rFonts w:ascii="Arial" w:hAnsi="Arial" w:cs="Arial"/>
          <w:sz w:val="20"/>
        </w:rPr>
      </w:pPr>
      <w:r w:rsidRPr="0054159E">
        <w:rPr>
          <w:rFonts w:ascii="Arial" w:hAnsi="Arial" w:cs="Arial"/>
          <w:sz w:val="20"/>
        </w:rPr>
        <w:t>Đính kèm là bản sao các báo cáo tài chính (các bảng cân đối kế toán bao</w:t>
      </w:r>
      <w:r w:rsidRPr="00F4056F">
        <w:rPr>
          <w:rFonts w:ascii="Arial" w:hAnsi="Arial" w:cs="Arial"/>
          <w:sz w:val="20"/>
        </w:rPr>
        <w:t xml:space="preserve"> </w:t>
      </w:r>
      <w:r w:rsidRPr="0054159E">
        <w:rPr>
          <w:rFonts w:ascii="Arial" w:hAnsi="Arial" w:cs="Arial"/>
          <w:sz w:val="20"/>
        </w:rPr>
        <w:t>gồm tất cả thuyết minh có liên quan, các báo cáo kết quả kinh doanh) cho</w:t>
      </w:r>
      <w:r w:rsidRPr="00F4056F">
        <w:rPr>
          <w:rFonts w:ascii="Arial" w:hAnsi="Arial" w:cs="Arial"/>
          <w:sz w:val="20"/>
        </w:rPr>
        <w:t xml:space="preserve"> ______ </w:t>
      </w:r>
      <w:r w:rsidRPr="0054159E">
        <w:rPr>
          <w:rFonts w:ascii="Arial" w:hAnsi="Arial" w:cs="Arial"/>
          <w:sz w:val="20"/>
        </w:rPr>
        <w:t>năm tài chính gần nhất</w:t>
      </w:r>
      <w:r w:rsidRPr="0054159E">
        <w:rPr>
          <w:rFonts w:ascii="Arial" w:hAnsi="Arial" w:cs="Arial"/>
          <w:sz w:val="20"/>
          <w:vertAlign w:val="superscript"/>
        </w:rPr>
        <w:t>(2)</w:t>
      </w:r>
      <w:r w:rsidRPr="0054159E">
        <w:rPr>
          <w:rFonts w:ascii="Arial" w:hAnsi="Arial" w:cs="Arial"/>
          <w:sz w:val="20"/>
        </w:rPr>
        <w:t xml:space="preserve"> và tuân thủ các Điều </w:t>
      </w:r>
      <w:r w:rsidRPr="0054159E">
        <w:rPr>
          <w:rFonts w:ascii="Arial" w:hAnsi="Arial" w:cs="Arial"/>
          <w:sz w:val="20"/>
        </w:rPr>
        <w:lastRenderedPageBreak/>
        <w:t>kiện sau:</w:t>
      </w:r>
    </w:p>
    <w:p w:rsidR="000A7206" w:rsidRPr="0054159E" w:rsidRDefault="000A7206" w:rsidP="000A7206">
      <w:pPr>
        <w:spacing w:before="120"/>
        <w:rPr>
          <w:rFonts w:ascii="Arial" w:hAnsi="Arial" w:cs="Arial"/>
          <w:sz w:val="20"/>
        </w:rPr>
      </w:pPr>
      <w:r w:rsidRPr="00F4056F">
        <w:rPr>
          <w:rFonts w:ascii="Arial" w:hAnsi="Arial" w:cs="Arial"/>
          <w:sz w:val="20"/>
        </w:rPr>
        <w:t xml:space="preserve">1. </w:t>
      </w:r>
      <w:r w:rsidRPr="0054159E">
        <w:rPr>
          <w:rFonts w:ascii="Arial" w:hAnsi="Arial" w:cs="Arial"/>
          <w:sz w:val="20"/>
        </w:rPr>
        <w:t>Phản ánh tình hình tà</w:t>
      </w:r>
      <w:r w:rsidRPr="00F4056F">
        <w:rPr>
          <w:rFonts w:ascii="Arial" w:hAnsi="Arial" w:cs="Arial"/>
          <w:sz w:val="20"/>
        </w:rPr>
        <w:t>i</w:t>
      </w:r>
      <w:r w:rsidRPr="0054159E">
        <w:rPr>
          <w:rFonts w:ascii="Arial" w:hAnsi="Arial" w:cs="Arial"/>
          <w:sz w:val="20"/>
        </w:rPr>
        <w:t xml:space="preserve"> chính của nhà đầu tư hoặc thành viên liên danh (nếu là nhà đầu tư liên danh) mà không phải tình hình tài chính của một chủ thể liên kết như công ty mẹ hoặc công ty con hoặc công ty liên kết với nhà đầu tư hoặc thành viên liên danh.</w:t>
      </w:r>
    </w:p>
    <w:p w:rsidR="000A7206" w:rsidRPr="0054159E" w:rsidRDefault="000A7206" w:rsidP="000A7206">
      <w:pPr>
        <w:spacing w:before="120"/>
        <w:rPr>
          <w:rFonts w:ascii="Arial" w:hAnsi="Arial" w:cs="Arial"/>
          <w:sz w:val="20"/>
        </w:rPr>
      </w:pPr>
      <w:r w:rsidRPr="00F4056F">
        <w:rPr>
          <w:rFonts w:ascii="Arial" w:hAnsi="Arial" w:cs="Arial"/>
          <w:sz w:val="20"/>
        </w:rPr>
        <w:t xml:space="preserve">2. </w:t>
      </w:r>
      <w:r w:rsidRPr="0054159E">
        <w:rPr>
          <w:rFonts w:ascii="Arial" w:hAnsi="Arial" w:cs="Arial"/>
          <w:sz w:val="20"/>
        </w:rPr>
        <w:t>Báo cáo tài chính phải hoàn chỉnh, đầy đủ nội dung theo quy định.</w:t>
      </w:r>
    </w:p>
    <w:p w:rsidR="000A7206" w:rsidRPr="0054159E" w:rsidRDefault="000A7206" w:rsidP="000A7206">
      <w:pPr>
        <w:spacing w:before="120"/>
        <w:rPr>
          <w:rFonts w:ascii="Arial" w:hAnsi="Arial" w:cs="Arial"/>
          <w:sz w:val="20"/>
        </w:rPr>
      </w:pPr>
      <w:r w:rsidRPr="00F4056F">
        <w:rPr>
          <w:rFonts w:ascii="Arial" w:hAnsi="Arial" w:cs="Arial"/>
          <w:sz w:val="20"/>
        </w:rPr>
        <w:t xml:space="preserve">3. </w:t>
      </w:r>
      <w:r w:rsidRPr="0054159E">
        <w:rPr>
          <w:rFonts w:ascii="Arial" w:hAnsi="Arial" w:cs="Arial"/>
          <w:sz w:val="20"/>
        </w:rPr>
        <w:t>Báo cáo tài chính phải tương ứng với các kỳ kế toán đ</w:t>
      </w:r>
      <w:r w:rsidRPr="00F4056F">
        <w:rPr>
          <w:rFonts w:ascii="Arial" w:hAnsi="Arial" w:cs="Arial"/>
          <w:sz w:val="20"/>
        </w:rPr>
        <w:t>ã</w:t>
      </w:r>
      <w:r w:rsidRPr="0054159E">
        <w:rPr>
          <w:rFonts w:ascii="Arial" w:hAnsi="Arial" w:cs="Arial"/>
          <w:sz w:val="20"/>
        </w:rPr>
        <w:t xml:space="preserve"> hoàn thành, kèm theo là bản chụp được chứng thực một trong các tài liệu sau đây:</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Biên bản kiểm tra quyết toán thuế;</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Tờ khai tự quyết toán thuế (thuế giá trị gia tăng và thuế thu nhập doanh nghiệp) có xác nhận của cơ quan thuế về thời điểm đã nộp tờ khai;</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Tài liệu chứng minh việc đầu tư đã kê khai quyết toán thuế điện tử;</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Văn bản xác nhận của cơ quan quản lý thuế (xác nhận số nộp cả năm) về việc thực hiện nghĩa vụ nộp thuế;</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Báo cáo kiểm toán (nếu có);</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Các tài liệu khác.</w:t>
      </w:r>
    </w:p>
    <w:p w:rsidR="000A7206" w:rsidRPr="0054159E" w:rsidRDefault="000A7206" w:rsidP="000A7206">
      <w:pPr>
        <w:spacing w:before="120"/>
        <w:rPr>
          <w:rFonts w:ascii="Arial" w:hAnsi="Arial" w:cs="Arial"/>
          <w:b/>
          <w:sz w:val="20"/>
        </w:rPr>
      </w:pPr>
      <w:r w:rsidRPr="00F4056F">
        <w:rPr>
          <w:rFonts w:ascii="Arial" w:hAnsi="Arial" w:cs="Arial"/>
          <w:b/>
          <w:sz w:val="20"/>
        </w:rPr>
        <w:t xml:space="preserve">3. </w:t>
      </w:r>
      <w:r w:rsidRPr="0054159E">
        <w:rPr>
          <w:rFonts w:ascii="Arial" w:hAnsi="Arial" w:cs="Arial"/>
          <w:b/>
          <w:sz w:val="20"/>
        </w:rPr>
        <w:t>Thông tin về kinh nghi</w:t>
      </w:r>
      <w:r w:rsidRPr="00F4056F">
        <w:rPr>
          <w:rFonts w:ascii="Arial" w:hAnsi="Arial" w:cs="Arial"/>
          <w:b/>
          <w:sz w:val="20"/>
        </w:rPr>
        <w:t>ệ</w:t>
      </w:r>
      <w:r w:rsidRPr="0054159E">
        <w:rPr>
          <w:rFonts w:ascii="Arial" w:hAnsi="Arial" w:cs="Arial"/>
          <w:b/>
          <w:sz w:val="20"/>
        </w:rPr>
        <w:t>m của nhà đầu tư/thành viên trong liên danh:</w:t>
      </w:r>
    </w:p>
    <w:p w:rsidR="000A7206" w:rsidRPr="0054159E" w:rsidRDefault="000A7206" w:rsidP="000A7206">
      <w:pPr>
        <w:spacing w:before="120"/>
        <w:rPr>
          <w:rFonts w:ascii="Arial" w:hAnsi="Arial" w:cs="Arial"/>
          <w:sz w:val="20"/>
        </w:rPr>
      </w:pPr>
      <w:r w:rsidRPr="0054159E">
        <w:rPr>
          <w:rFonts w:ascii="Arial" w:hAnsi="Arial" w:cs="Arial"/>
          <w:sz w:val="20"/>
        </w:rPr>
        <w:t>Nhà đầu tư liệt kê kinh nghiệm thực hiện dự án tương tự:</w:t>
      </w:r>
    </w:p>
    <w:p w:rsidR="000A7206" w:rsidRPr="0054159E" w:rsidRDefault="000A7206" w:rsidP="000A7206">
      <w:pPr>
        <w:spacing w:before="120"/>
        <w:rPr>
          <w:rFonts w:ascii="Arial" w:hAnsi="Arial" w:cs="Arial"/>
          <w:i/>
          <w:sz w:val="20"/>
        </w:rPr>
      </w:pPr>
      <w:r w:rsidRPr="0054159E">
        <w:rPr>
          <w:rFonts w:ascii="Arial" w:hAnsi="Arial" w:cs="Arial"/>
          <w:b/>
          <w:i/>
          <w:sz w:val="20"/>
        </w:rPr>
        <w:t>1. Dự án số 01:</w:t>
      </w:r>
      <w:r w:rsidRPr="0054159E">
        <w:rPr>
          <w:rFonts w:ascii="Arial" w:hAnsi="Arial" w:cs="Arial"/>
          <w:i/>
          <w:sz w:val="20"/>
        </w:rPr>
        <w:t xml:space="preserve"> </w:t>
      </w:r>
      <w:r w:rsidRPr="00F4056F">
        <w:rPr>
          <w:rFonts w:ascii="Arial" w:hAnsi="Arial" w:cs="Arial"/>
          <w:i/>
          <w:sz w:val="20"/>
        </w:rPr>
        <w:t xml:space="preserve">__________ </w:t>
      </w:r>
      <w:r w:rsidRPr="0054159E">
        <w:rPr>
          <w:rFonts w:ascii="Arial" w:hAnsi="Arial" w:cs="Arial"/>
          <w:i/>
          <w:sz w:val="20"/>
        </w:rPr>
        <w:t>[ghi tên dự án]</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06"/>
        <w:gridCol w:w="8459"/>
      </w:tblGrid>
      <w:tr w:rsidR="000A7206" w:rsidRPr="0054159E" w:rsidTr="00FF4A4C">
        <w:tc>
          <w:tcPr>
            <w:tcW w:w="5000" w:type="pct"/>
            <w:gridSpan w:val="2"/>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Tên nhà đầu tư/ tên thành viên liên danh:</w:t>
            </w:r>
          </w:p>
        </w:tc>
      </w:tr>
      <w:tr w:rsidR="000A7206" w:rsidRPr="0054159E" w:rsidTr="00FF4A4C">
        <w:tc>
          <w:tcPr>
            <w:tcW w:w="334" w:type="pct"/>
            <w:vMerge w:val="restart"/>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1</w:t>
            </w:r>
          </w:p>
        </w:tc>
        <w:tc>
          <w:tcPr>
            <w:tcW w:w="4666" w:type="pct"/>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 xml:space="preserve">Số hợp đồng: </w:t>
            </w:r>
            <w:r w:rsidRPr="00F4056F">
              <w:rPr>
                <w:rFonts w:ascii="Arial" w:hAnsi="Arial" w:cs="Arial"/>
                <w:sz w:val="20"/>
              </w:rPr>
              <w:t xml:space="preserve">                                                                               </w:t>
            </w:r>
            <w:r w:rsidRPr="0054159E">
              <w:rPr>
                <w:rFonts w:ascii="Arial" w:hAnsi="Arial" w:cs="Arial"/>
                <w:sz w:val="20"/>
              </w:rPr>
              <w:t>Ngày ký:</w:t>
            </w:r>
          </w:p>
        </w:tc>
      </w:tr>
      <w:tr w:rsidR="000A7206" w:rsidRPr="0054159E" w:rsidTr="00FF4A4C">
        <w:tc>
          <w:tcPr>
            <w:tcW w:w="334" w:type="pct"/>
            <w:vMerge/>
            <w:shd w:val="clear" w:color="auto" w:fill="auto"/>
            <w:vAlign w:val="center"/>
          </w:tcPr>
          <w:p w:rsidR="000A7206" w:rsidRPr="0054159E" w:rsidRDefault="000A7206" w:rsidP="00FF4A4C">
            <w:pPr>
              <w:spacing w:before="120"/>
              <w:rPr>
                <w:rFonts w:ascii="Arial" w:hAnsi="Arial" w:cs="Arial"/>
                <w:sz w:val="20"/>
              </w:rPr>
            </w:pPr>
          </w:p>
        </w:tc>
        <w:tc>
          <w:tcPr>
            <w:tcW w:w="4666" w:type="pct"/>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Tham gia dự án với vai trò:</w:t>
            </w:r>
          </w:p>
          <w:p w:rsidR="000A7206" w:rsidRPr="0054159E" w:rsidRDefault="000A7206" w:rsidP="00FF4A4C">
            <w:pPr>
              <w:spacing w:before="120"/>
              <w:rPr>
                <w:rFonts w:ascii="Arial" w:hAnsi="Arial" w:cs="Arial"/>
                <w:sz w:val="20"/>
              </w:rPr>
            </w:pPr>
            <w:r w:rsidRPr="0054159E">
              <w:rPr>
                <w:rFonts w:ascii="Arial" w:hAnsi="Arial" w:cs="Arial"/>
                <w:sz w:val="20"/>
              </w:rPr>
              <w:t>□</w:t>
            </w:r>
            <w:r w:rsidRPr="00F4056F">
              <w:rPr>
                <w:rFonts w:ascii="Arial" w:hAnsi="Arial" w:cs="Arial"/>
                <w:sz w:val="20"/>
              </w:rPr>
              <w:t xml:space="preserve"> </w:t>
            </w:r>
            <w:r w:rsidRPr="0054159E">
              <w:rPr>
                <w:rFonts w:ascii="Arial" w:hAnsi="Arial" w:cs="Arial"/>
                <w:sz w:val="20"/>
              </w:rPr>
              <w:t xml:space="preserve">Nhà đầu tư độc lập </w:t>
            </w:r>
            <w:r w:rsidRPr="00F4056F">
              <w:rPr>
                <w:rFonts w:ascii="Arial" w:hAnsi="Arial" w:cs="Arial"/>
                <w:sz w:val="20"/>
              </w:rPr>
              <w:t xml:space="preserve">                </w:t>
            </w:r>
            <w:r w:rsidRPr="0054159E">
              <w:rPr>
                <w:rFonts w:ascii="Arial" w:hAnsi="Arial" w:cs="Arial"/>
                <w:sz w:val="20"/>
              </w:rPr>
              <w:t>□ Thành viên liên danh nhà đầu tư</w:t>
            </w:r>
          </w:p>
          <w:p w:rsidR="000A7206" w:rsidRPr="0054159E" w:rsidRDefault="000A7206" w:rsidP="00FF4A4C">
            <w:pPr>
              <w:spacing w:before="120"/>
              <w:rPr>
                <w:rFonts w:ascii="Arial" w:hAnsi="Arial" w:cs="Arial"/>
                <w:sz w:val="20"/>
              </w:rPr>
            </w:pPr>
            <w:r w:rsidRPr="0054159E">
              <w:rPr>
                <w:rFonts w:ascii="Arial" w:hAnsi="Arial" w:cs="Arial"/>
                <w:sz w:val="20"/>
              </w:rPr>
              <w:t>□</w:t>
            </w:r>
            <w:r w:rsidRPr="00F4056F">
              <w:rPr>
                <w:rFonts w:ascii="Arial" w:hAnsi="Arial" w:cs="Arial"/>
                <w:sz w:val="20"/>
              </w:rPr>
              <w:t xml:space="preserve"> </w:t>
            </w:r>
            <w:r w:rsidRPr="0054159E">
              <w:rPr>
                <w:rFonts w:ascii="Arial" w:hAnsi="Arial" w:cs="Arial"/>
                <w:sz w:val="20"/>
              </w:rPr>
              <w:t xml:space="preserve">Nhà thầu quản lý dự án </w:t>
            </w:r>
            <w:r w:rsidRPr="00F4056F">
              <w:rPr>
                <w:rFonts w:ascii="Arial" w:hAnsi="Arial" w:cs="Arial"/>
                <w:sz w:val="20"/>
              </w:rPr>
              <w:t xml:space="preserve">         </w:t>
            </w:r>
            <w:r w:rsidRPr="0054159E">
              <w:rPr>
                <w:rFonts w:ascii="Arial" w:hAnsi="Arial" w:cs="Arial"/>
                <w:sz w:val="20"/>
              </w:rPr>
              <w:t xml:space="preserve">□ Nhà thầu Xây dựng </w:t>
            </w:r>
            <w:r w:rsidRPr="00F4056F">
              <w:rPr>
                <w:rFonts w:ascii="Arial" w:hAnsi="Arial" w:cs="Arial"/>
                <w:sz w:val="20"/>
              </w:rPr>
              <w:t xml:space="preserve">     </w:t>
            </w:r>
            <w:r w:rsidRPr="0054159E">
              <w:rPr>
                <w:rFonts w:ascii="Arial" w:hAnsi="Arial" w:cs="Arial"/>
                <w:sz w:val="20"/>
              </w:rPr>
              <w:t>□ Nhà thầu vận hành</w:t>
            </w:r>
          </w:p>
        </w:tc>
      </w:tr>
      <w:tr w:rsidR="000A7206" w:rsidRPr="0054159E" w:rsidTr="00FF4A4C">
        <w:tc>
          <w:tcPr>
            <w:tcW w:w="334" w:type="pct"/>
            <w:vMerge/>
            <w:shd w:val="clear" w:color="auto" w:fill="auto"/>
            <w:vAlign w:val="center"/>
          </w:tcPr>
          <w:p w:rsidR="000A7206" w:rsidRPr="0054159E" w:rsidRDefault="000A7206" w:rsidP="00FF4A4C">
            <w:pPr>
              <w:spacing w:before="120"/>
              <w:rPr>
                <w:rFonts w:ascii="Arial" w:hAnsi="Arial" w:cs="Arial"/>
                <w:sz w:val="20"/>
              </w:rPr>
            </w:pPr>
          </w:p>
        </w:tc>
        <w:tc>
          <w:tcPr>
            <w:tcW w:w="4666" w:type="pct"/>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Tiến độ thực hiện dự án:</w:t>
            </w:r>
          </w:p>
          <w:p w:rsidR="000A7206" w:rsidRPr="0054159E" w:rsidRDefault="000A7206" w:rsidP="00FF4A4C">
            <w:pPr>
              <w:spacing w:before="120"/>
              <w:rPr>
                <w:rFonts w:ascii="Arial" w:hAnsi="Arial" w:cs="Arial"/>
                <w:sz w:val="20"/>
              </w:rPr>
            </w:pPr>
            <w:r w:rsidRPr="0054159E">
              <w:rPr>
                <w:rFonts w:ascii="Arial" w:hAnsi="Arial" w:cs="Arial"/>
                <w:sz w:val="20"/>
              </w:rPr>
              <w:t>□</w:t>
            </w:r>
            <w:r w:rsidRPr="00F4056F">
              <w:rPr>
                <w:rFonts w:ascii="Arial" w:hAnsi="Arial" w:cs="Arial"/>
                <w:sz w:val="20"/>
              </w:rPr>
              <w:t xml:space="preserve"> </w:t>
            </w:r>
            <w:r w:rsidRPr="0054159E">
              <w:rPr>
                <w:rFonts w:ascii="Arial" w:hAnsi="Arial" w:cs="Arial"/>
                <w:sz w:val="20"/>
              </w:rPr>
              <w:t>Kết thúc xây dựng</w:t>
            </w:r>
          </w:p>
          <w:p w:rsidR="000A7206" w:rsidRPr="0054159E" w:rsidRDefault="000A7206" w:rsidP="00FF4A4C">
            <w:pPr>
              <w:spacing w:before="120"/>
              <w:rPr>
                <w:rFonts w:ascii="Arial" w:hAnsi="Arial" w:cs="Arial"/>
                <w:sz w:val="20"/>
              </w:rPr>
            </w:pPr>
            <w:r w:rsidRPr="0054159E">
              <w:rPr>
                <w:rFonts w:ascii="Arial" w:hAnsi="Arial" w:cs="Arial"/>
                <w:sz w:val="20"/>
              </w:rPr>
              <w:t>□</w:t>
            </w:r>
            <w:r w:rsidRPr="00F4056F">
              <w:rPr>
                <w:rFonts w:ascii="Arial" w:hAnsi="Arial" w:cs="Arial"/>
                <w:sz w:val="20"/>
              </w:rPr>
              <w:t xml:space="preserve"> </w:t>
            </w:r>
            <w:r w:rsidRPr="0054159E">
              <w:rPr>
                <w:rFonts w:ascii="Arial" w:hAnsi="Arial" w:cs="Arial"/>
                <w:sz w:val="20"/>
              </w:rPr>
              <w:t>Kết thúc vận hành, kinh doanh</w:t>
            </w:r>
          </w:p>
          <w:p w:rsidR="000A7206" w:rsidRPr="0054159E" w:rsidRDefault="000A7206" w:rsidP="00FF4A4C">
            <w:pPr>
              <w:spacing w:before="120"/>
              <w:rPr>
                <w:rFonts w:ascii="Arial" w:hAnsi="Arial" w:cs="Arial"/>
                <w:sz w:val="20"/>
              </w:rPr>
            </w:pPr>
            <w:r w:rsidRPr="0054159E">
              <w:rPr>
                <w:rFonts w:ascii="Arial" w:hAnsi="Arial" w:cs="Arial"/>
                <w:sz w:val="20"/>
              </w:rPr>
              <w:t>□</w:t>
            </w:r>
            <w:r w:rsidRPr="00F4056F">
              <w:rPr>
                <w:rFonts w:ascii="Arial" w:hAnsi="Arial" w:cs="Arial"/>
                <w:sz w:val="20"/>
              </w:rPr>
              <w:t xml:space="preserve"> </w:t>
            </w:r>
            <w:r w:rsidRPr="0054159E">
              <w:rPr>
                <w:rFonts w:ascii="Arial" w:hAnsi="Arial" w:cs="Arial"/>
                <w:sz w:val="20"/>
              </w:rPr>
              <w:t>Hoàn thành các nghĩa vụ theo hợp đồng dự án</w:t>
            </w:r>
          </w:p>
        </w:tc>
      </w:tr>
      <w:tr w:rsidR="000A7206" w:rsidRPr="0054159E" w:rsidTr="00FF4A4C">
        <w:tc>
          <w:tcPr>
            <w:tcW w:w="334" w:type="pct"/>
            <w:vMerge/>
            <w:shd w:val="clear" w:color="auto" w:fill="auto"/>
            <w:vAlign w:val="center"/>
          </w:tcPr>
          <w:p w:rsidR="000A7206" w:rsidRPr="0054159E" w:rsidRDefault="000A7206" w:rsidP="00FF4A4C">
            <w:pPr>
              <w:spacing w:before="120"/>
              <w:rPr>
                <w:rFonts w:ascii="Arial" w:hAnsi="Arial" w:cs="Arial"/>
                <w:sz w:val="20"/>
              </w:rPr>
            </w:pPr>
          </w:p>
        </w:tc>
        <w:tc>
          <w:tcPr>
            <w:tcW w:w="4666" w:type="pct"/>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Tiến độ thực hiện gói thầu (trường hợp là nhà thầu):</w:t>
            </w:r>
          </w:p>
        </w:tc>
      </w:tr>
      <w:tr w:rsidR="000A7206" w:rsidRPr="0054159E" w:rsidTr="00FF4A4C">
        <w:tc>
          <w:tcPr>
            <w:tcW w:w="334" w:type="pct"/>
            <w:vMerge/>
            <w:shd w:val="clear" w:color="auto" w:fill="auto"/>
            <w:vAlign w:val="center"/>
          </w:tcPr>
          <w:p w:rsidR="000A7206" w:rsidRPr="0054159E" w:rsidRDefault="000A7206" w:rsidP="00FF4A4C">
            <w:pPr>
              <w:spacing w:before="120"/>
              <w:jc w:val="center"/>
              <w:rPr>
                <w:rFonts w:ascii="Arial" w:hAnsi="Arial" w:cs="Arial"/>
                <w:sz w:val="20"/>
              </w:rPr>
            </w:pPr>
          </w:p>
        </w:tc>
        <w:tc>
          <w:tcPr>
            <w:tcW w:w="4666" w:type="pct"/>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Tỷ lệ nắm giữ cổ phần trong liên danh (trường hợp nhà đầu tư là liên danh):</w:t>
            </w:r>
          </w:p>
        </w:tc>
      </w:tr>
      <w:tr w:rsidR="000A7206" w:rsidRPr="0054159E" w:rsidTr="00FF4A4C">
        <w:tc>
          <w:tcPr>
            <w:tcW w:w="334" w:type="pct"/>
            <w:vMerge/>
            <w:shd w:val="clear" w:color="auto" w:fill="auto"/>
            <w:vAlign w:val="center"/>
          </w:tcPr>
          <w:p w:rsidR="000A7206" w:rsidRPr="0054159E" w:rsidRDefault="000A7206" w:rsidP="00FF4A4C">
            <w:pPr>
              <w:spacing w:before="120"/>
              <w:jc w:val="center"/>
              <w:rPr>
                <w:rFonts w:ascii="Arial" w:hAnsi="Arial" w:cs="Arial"/>
                <w:sz w:val="20"/>
              </w:rPr>
            </w:pPr>
          </w:p>
        </w:tc>
        <w:tc>
          <w:tcPr>
            <w:tcW w:w="4666" w:type="pct"/>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V</w:t>
            </w:r>
            <w:r w:rsidRPr="00F4056F">
              <w:rPr>
                <w:rFonts w:ascii="Arial" w:hAnsi="Arial" w:cs="Arial"/>
                <w:sz w:val="20"/>
              </w:rPr>
              <w:t>ố</w:t>
            </w:r>
            <w:r w:rsidRPr="0054159E">
              <w:rPr>
                <w:rFonts w:ascii="Arial" w:hAnsi="Arial" w:cs="Arial"/>
                <w:sz w:val="20"/>
              </w:rPr>
              <w:t>n chủ sở hữu đã được huy động:</w:t>
            </w:r>
          </w:p>
        </w:tc>
      </w:tr>
      <w:tr w:rsidR="000A7206" w:rsidRPr="0054159E" w:rsidTr="00FF4A4C">
        <w:tc>
          <w:tcPr>
            <w:tcW w:w="334" w:type="pct"/>
            <w:vMerge/>
            <w:shd w:val="clear" w:color="auto" w:fill="auto"/>
            <w:vAlign w:val="center"/>
          </w:tcPr>
          <w:p w:rsidR="000A7206" w:rsidRPr="0054159E" w:rsidRDefault="000A7206" w:rsidP="00FF4A4C">
            <w:pPr>
              <w:spacing w:before="120"/>
              <w:jc w:val="center"/>
              <w:rPr>
                <w:rFonts w:ascii="Arial" w:hAnsi="Arial" w:cs="Arial"/>
                <w:sz w:val="20"/>
              </w:rPr>
            </w:pPr>
          </w:p>
        </w:tc>
        <w:tc>
          <w:tcPr>
            <w:tcW w:w="4666" w:type="pct"/>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Tổng mức đầu tư:</w:t>
            </w:r>
          </w:p>
        </w:tc>
      </w:tr>
      <w:tr w:rsidR="000A7206" w:rsidRPr="0054159E" w:rsidTr="00FF4A4C">
        <w:tc>
          <w:tcPr>
            <w:tcW w:w="334" w:type="pct"/>
            <w:vMerge/>
            <w:shd w:val="clear" w:color="auto" w:fill="auto"/>
            <w:vAlign w:val="center"/>
          </w:tcPr>
          <w:p w:rsidR="000A7206" w:rsidRPr="0054159E" w:rsidRDefault="000A7206" w:rsidP="00FF4A4C">
            <w:pPr>
              <w:spacing w:before="120"/>
              <w:jc w:val="center"/>
              <w:rPr>
                <w:rFonts w:ascii="Arial" w:hAnsi="Arial" w:cs="Arial"/>
                <w:sz w:val="20"/>
              </w:rPr>
            </w:pPr>
          </w:p>
        </w:tc>
        <w:tc>
          <w:tcPr>
            <w:tcW w:w="4666" w:type="pct"/>
            <w:shd w:val="clear" w:color="auto" w:fill="auto"/>
            <w:vAlign w:val="center"/>
          </w:tcPr>
          <w:p w:rsidR="000A7206" w:rsidRPr="00F4056F" w:rsidRDefault="000A7206" w:rsidP="00FF4A4C">
            <w:pPr>
              <w:spacing w:before="120"/>
              <w:rPr>
                <w:rFonts w:ascii="Arial" w:hAnsi="Arial" w:cs="Arial"/>
                <w:sz w:val="20"/>
              </w:rPr>
            </w:pPr>
            <w:r w:rsidRPr="0054159E">
              <w:rPr>
                <w:rFonts w:ascii="Arial" w:hAnsi="Arial" w:cs="Arial"/>
                <w:sz w:val="20"/>
              </w:rPr>
              <w:t xml:space="preserve">Giá trị gói thầu/hợp đồng </w:t>
            </w:r>
            <w:r w:rsidRPr="0054159E">
              <w:rPr>
                <w:rFonts w:ascii="Arial" w:hAnsi="Arial" w:cs="Arial"/>
                <w:i/>
                <w:sz w:val="20"/>
              </w:rPr>
              <w:t>(trường hợp là nhà thầu)</w:t>
            </w:r>
            <w:r w:rsidRPr="00F4056F">
              <w:rPr>
                <w:rFonts w:ascii="Arial" w:hAnsi="Arial" w:cs="Arial"/>
                <w:sz w:val="20"/>
              </w:rPr>
              <w:t>:</w:t>
            </w:r>
          </w:p>
        </w:tc>
      </w:tr>
      <w:tr w:rsidR="000A7206" w:rsidRPr="0054159E" w:rsidTr="00FF4A4C">
        <w:tc>
          <w:tcPr>
            <w:tcW w:w="334" w:type="pct"/>
            <w:vMerge/>
            <w:shd w:val="clear" w:color="auto" w:fill="auto"/>
            <w:vAlign w:val="center"/>
          </w:tcPr>
          <w:p w:rsidR="000A7206" w:rsidRPr="0054159E" w:rsidRDefault="000A7206" w:rsidP="00FF4A4C">
            <w:pPr>
              <w:spacing w:before="120"/>
              <w:jc w:val="center"/>
              <w:rPr>
                <w:rFonts w:ascii="Arial" w:hAnsi="Arial" w:cs="Arial"/>
                <w:sz w:val="20"/>
              </w:rPr>
            </w:pPr>
          </w:p>
        </w:tc>
        <w:tc>
          <w:tcPr>
            <w:tcW w:w="4666" w:type="pct"/>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Loại hợp đồng:</w:t>
            </w:r>
          </w:p>
        </w:tc>
      </w:tr>
      <w:tr w:rsidR="000A7206" w:rsidRPr="0054159E" w:rsidTr="00FF4A4C">
        <w:tc>
          <w:tcPr>
            <w:tcW w:w="334" w:type="pct"/>
            <w:vMerge/>
            <w:shd w:val="clear" w:color="auto" w:fill="auto"/>
            <w:vAlign w:val="center"/>
          </w:tcPr>
          <w:p w:rsidR="000A7206" w:rsidRPr="0054159E" w:rsidRDefault="000A7206" w:rsidP="00FF4A4C">
            <w:pPr>
              <w:spacing w:before="120"/>
              <w:jc w:val="center"/>
              <w:rPr>
                <w:rFonts w:ascii="Arial" w:hAnsi="Arial" w:cs="Arial"/>
                <w:sz w:val="20"/>
              </w:rPr>
            </w:pPr>
          </w:p>
        </w:tc>
        <w:tc>
          <w:tcPr>
            <w:tcW w:w="4666" w:type="pct"/>
            <w:shd w:val="clear" w:color="auto" w:fill="auto"/>
            <w:vAlign w:val="center"/>
          </w:tcPr>
          <w:p w:rsidR="000A7206" w:rsidRPr="0054159E" w:rsidRDefault="000A7206" w:rsidP="00FF4A4C">
            <w:pPr>
              <w:spacing w:before="120"/>
              <w:rPr>
                <w:rFonts w:ascii="Arial" w:hAnsi="Arial" w:cs="Arial"/>
                <w:sz w:val="20"/>
                <w:lang w:val="en-US"/>
              </w:rPr>
            </w:pPr>
            <w:r w:rsidRPr="0054159E">
              <w:rPr>
                <w:rFonts w:ascii="Arial" w:hAnsi="Arial" w:cs="Arial"/>
                <w:sz w:val="20"/>
              </w:rPr>
              <w:t>Quốc gia:</w:t>
            </w:r>
          </w:p>
        </w:tc>
      </w:tr>
      <w:tr w:rsidR="000A7206" w:rsidRPr="0054159E" w:rsidTr="00FF4A4C">
        <w:tc>
          <w:tcPr>
            <w:tcW w:w="334" w:type="pct"/>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2</w:t>
            </w:r>
          </w:p>
        </w:tc>
        <w:tc>
          <w:tcPr>
            <w:tcW w:w="4666" w:type="pct"/>
            <w:shd w:val="clear" w:color="auto" w:fill="auto"/>
            <w:vAlign w:val="center"/>
          </w:tcPr>
          <w:p w:rsidR="000A7206" w:rsidRPr="00F4056F" w:rsidRDefault="000A7206" w:rsidP="00FF4A4C">
            <w:pPr>
              <w:spacing w:before="120"/>
              <w:rPr>
                <w:rFonts w:ascii="Arial" w:hAnsi="Arial" w:cs="Arial"/>
                <w:sz w:val="20"/>
              </w:rPr>
            </w:pPr>
            <w:r w:rsidRPr="0054159E">
              <w:rPr>
                <w:rFonts w:ascii="Arial" w:hAnsi="Arial" w:cs="Arial"/>
                <w:sz w:val="20"/>
              </w:rPr>
              <w:t>Tên Bên mời thầu/ Cơ quan có thẩm quyền:</w:t>
            </w:r>
          </w:p>
          <w:p w:rsidR="000A7206" w:rsidRPr="0054159E" w:rsidRDefault="000A7206" w:rsidP="00FF4A4C">
            <w:pPr>
              <w:spacing w:before="120"/>
              <w:rPr>
                <w:rFonts w:ascii="Arial" w:hAnsi="Arial" w:cs="Arial"/>
                <w:sz w:val="20"/>
              </w:rPr>
            </w:pPr>
            <w:r w:rsidRPr="0054159E">
              <w:rPr>
                <w:rFonts w:ascii="Arial" w:hAnsi="Arial" w:cs="Arial"/>
                <w:sz w:val="20"/>
              </w:rPr>
              <w:t>Địa chỉ:</w:t>
            </w:r>
          </w:p>
          <w:p w:rsidR="000A7206" w:rsidRPr="0054159E" w:rsidRDefault="000A7206" w:rsidP="00FF4A4C">
            <w:pPr>
              <w:spacing w:before="120"/>
              <w:rPr>
                <w:rFonts w:ascii="Arial" w:hAnsi="Arial" w:cs="Arial"/>
                <w:sz w:val="20"/>
              </w:rPr>
            </w:pPr>
            <w:r w:rsidRPr="0054159E">
              <w:rPr>
                <w:rFonts w:ascii="Arial" w:hAnsi="Arial" w:cs="Arial"/>
                <w:sz w:val="20"/>
              </w:rPr>
              <w:t>Tên người liên lạc:</w:t>
            </w:r>
          </w:p>
          <w:p w:rsidR="000A7206" w:rsidRPr="0054159E" w:rsidRDefault="000A7206" w:rsidP="00FF4A4C">
            <w:pPr>
              <w:spacing w:before="120"/>
              <w:rPr>
                <w:rFonts w:ascii="Arial" w:hAnsi="Arial" w:cs="Arial"/>
                <w:sz w:val="20"/>
              </w:rPr>
            </w:pPr>
            <w:r w:rsidRPr="0054159E">
              <w:rPr>
                <w:rFonts w:ascii="Arial" w:hAnsi="Arial" w:cs="Arial"/>
                <w:sz w:val="20"/>
              </w:rPr>
              <w:t>Điện thoại:</w:t>
            </w:r>
          </w:p>
          <w:p w:rsidR="000A7206" w:rsidRPr="0054159E" w:rsidRDefault="000A7206" w:rsidP="00FF4A4C">
            <w:pPr>
              <w:spacing w:before="120"/>
              <w:rPr>
                <w:rFonts w:ascii="Arial" w:hAnsi="Arial" w:cs="Arial"/>
                <w:sz w:val="20"/>
                <w:lang w:val="en-US"/>
              </w:rPr>
            </w:pPr>
            <w:r w:rsidRPr="0054159E">
              <w:rPr>
                <w:rFonts w:ascii="Arial" w:hAnsi="Arial" w:cs="Arial"/>
                <w:sz w:val="20"/>
              </w:rPr>
              <w:t>Fax:</w:t>
            </w:r>
          </w:p>
          <w:p w:rsidR="000A7206" w:rsidRPr="0054159E" w:rsidRDefault="000A7206" w:rsidP="00FF4A4C">
            <w:pPr>
              <w:spacing w:before="120"/>
              <w:rPr>
                <w:rFonts w:ascii="Arial" w:hAnsi="Arial" w:cs="Arial"/>
                <w:sz w:val="20"/>
              </w:rPr>
            </w:pPr>
            <w:r w:rsidRPr="0054159E">
              <w:rPr>
                <w:rFonts w:ascii="Arial" w:hAnsi="Arial" w:cs="Arial"/>
                <w:sz w:val="20"/>
              </w:rPr>
              <w:t>Email:</w:t>
            </w:r>
          </w:p>
        </w:tc>
      </w:tr>
      <w:tr w:rsidR="000A7206" w:rsidRPr="0054159E" w:rsidTr="00FF4A4C">
        <w:tc>
          <w:tcPr>
            <w:tcW w:w="334" w:type="pct"/>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3</w:t>
            </w:r>
          </w:p>
        </w:tc>
        <w:tc>
          <w:tcPr>
            <w:tcW w:w="4666" w:type="pct"/>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 xml:space="preserve">Mô tả ngắn gọn về điểm tương đồng của dự án đã thực hiện này với dự án đang </w:t>
            </w:r>
            <w:r w:rsidRPr="00F4056F">
              <w:rPr>
                <w:rFonts w:ascii="Arial" w:hAnsi="Arial" w:cs="Arial"/>
                <w:sz w:val="20"/>
              </w:rPr>
              <w:t>l</w:t>
            </w:r>
            <w:r w:rsidRPr="0054159E">
              <w:rPr>
                <w:rFonts w:ascii="Arial" w:hAnsi="Arial" w:cs="Arial"/>
                <w:sz w:val="20"/>
              </w:rPr>
              <w:t>ựa chọn nhà đầu tư:</w:t>
            </w:r>
          </w:p>
        </w:tc>
      </w:tr>
      <w:tr w:rsidR="000A7206" w:rsidRPr="0054159E" w:rsidTr="00FF4A4C">
        <w:tc>
          <w:tcPr>
            <w:tcW w:w="334" w:type="pct"/>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4</w:t>
            </w:r>
          </w:p>
        </w:tc>
        <w:tc>
          <w:tcPr>
            <w:tcW w:w="4666" w:type="pct"/>
            <w:shd w:val="clear" w:color="auto" w:fill="auto"/>
            <w:vAlign w:val="center"/>
          </w:tcPr>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Mô tả ngắn gọn về phần công việc đã thực hiện:</w:t>
            </w:r>
          </w:p>
          <w:p w:rsidR="000A7206" w:rsidRPr="00F4056F"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Giá trị của (các) phần công việc đã thực hiện:</w:t>
            </w:r>
          </w:p>
          <w:p w:rsidR="000A7206" w:rsidRPr="0054159E" w:rsidRDefault="000A7206" w:rsidP="00FF4A4C">
            <w:pPr>
              <w:spacing w:before="120"/>
              <w:rPr>
                <w:rFonts w:ascii="Arial" w:hAnsi="Arial" w:cs="Arial"/>
                <w:sz w:val="20"/>
              </w:rPr>
            </w:pPr>
            <w:r w:rsidRPr="0054159E">
              <w:rPr>
                <w:rFonts w:ascii="Arial" w:hAnsi="Arial" w:cs="Arial"/>
                <w:sz w:val="20"/>
              </w:rPr>
              <w:t>(Giá trị và loại tiền tệ) tương đương ... VNĐ</w:t>
            </w:r>
          </w:p>
        </w:tc>
      </w:tr>
      <w:tr w:rsidR="000A7206" w:rsidRPr="0054159E" w:rsidTr="00FF4A4C">
        <w:tc>
          <w:tcPr>
            <w:tcW w:w="334" w:type="pct"/>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5</w:t>
            </w:r>
          </w:p>
        </w:tc>
        <w:tc>
          <w:tcPr>
            <w:tcW w:w="4666" w:type="pct"/>
            <w:shd w:val="clear" w:color="auto" w:fill="auto"/>
            <w:vAlign w:val="center"/>
          </w:tcPr>
          <w:p w:rsidR="000A7206" w:rsidRPr="0054159E"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Mô tả ngắn gọn về phần công việc còn phải thực hiện:</w:t>
            </w:r>
          </w:p>
          <w:p w:rsidR="000A7206" w:rsidRPr="00F4056F" w:rsidRDefault="000A7206" w:rsidP="00FF4A4C">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Giá trị của (các) phần công việc còn phải thực hiện:</w:t>
            </w:r>
          </w:p>
          <w:p w:rsidR="000A7206" w:rsidRPr="0054159E" w:rsidRDefault="000A7206" w:rsidP="00FF4A4C">
            <w:pPr>
              <w:spacing w:before="120"/>
              <w:rPr>
                <w:rFonts w:ascii="Arial" w:hAnsi="Arial" w:cs="Arial"/>
                <w:sz w:val="20"/>
              </w:rPr>
            </w:pPr>
            <w:r w:rsidRPr="0054159E">
              <w:rPr>
                <w:rFonts w:ascii="Arial" w:hAnsi="Arial" w:cs="Arial"/>
                <w:sz w:val="20"/>
              </w:rPr>
              <w:lastRenderedPageBreak/>
              <w:t xml:space="preserve">(Giá trị và loại tiền tệ) tương đương </w:t>
            </w:r>
            <w:r w:rsidRPr="00F4056F">
              <w:rPr>
                <w:rFonts w:ascii="Arial" w:hAnsi="Arial" w:cs="Arial"/>
                <w:sz w:val="20"/>
              </w:rPr>
              <w:t>…..</w:t>
            </w:r>
            <w:r w:rsidRPr="0054159E">
              <w:rPr>
                <w:rFonts w:ascii="Arial" w:hAnsi="Arial" w:cs="Arial"/>
                <w:sz w:val="20"/>
              </w:rPr>
              <w:t xml:space="preserve"> VNĐ</w:t>
            </w:r>
          </w:p>
        </w:tc>
      </w:tr>
      <w:tr w:rsidR="000A7206" w:rsidRPr="0054159E" w:rsidTr="00FF4A4C">
        <w:tc>
          <w:tcPr>
            <w:tcW w:w="334" w:type="pct"/>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lastRenderedPageBreak/>
              <w:t>6</w:t>
            </w:r>
          </w:p>
        </w:tc>
        <w:tc>
          <w:tcPr>
            <w:tcW w:w="4666" w:type="pct"/>
            <w:shd w:val="clear" w:color="auto" w:fill="auto"/>
            <w:vAlign w:val="center"/>
          </w:tcPr>
          <w:p w:rsidR="000A7206" w:rsidRPr="0054159E" w:rsidRDefault="000A7206" w:rsidP="00FF4A4C">
            <w:pPr>
              <w:spacing w:before="120"/>
              <w:rPr>
                <w:rFonts w:ascii="Arial" w:hAnsi="Arial" w:cs="Arial"/>
                <w:i/>
                <w:sz w:val="20"/>
              </w:rPr>
            </w:pPr>
            <w:r w:rsidRPr="0054159E">
              <w:rPr>
                <w:rFonts w:ascii="Arial" w:hAnsi="Arial" w:cs="Arial"/>
                <w:i/>
                <w:sz w:val="20"/>
              </w:rPr>
              <w:t>[Trường hợp Bên mời thầu đánh giá về ch</w:t>
            </w:r>
            <w:r w:rsidRPr="00F4056F">
              <w:rPr>
                <w:rFonts w:ascii="Arial" w:hAnsi="Arial" w:cs="Arial"/>
                <w:i/>
                <w:sz w:val="20"/>
              </w:rPr>
              <w:t>ấ</w:t>
            </w:r>
            <w:r w:rsidRPr="0054159E">
              <w:rPr>
                <w:rFonts w:ascii="Arial" w:hAnsi="Arial" w:cs="Arial"/>
                <w:i/>
                <w:sz w:val="20"/>
              </w:rPr>
              <w:t>t lượng công việc đã thực hiện thì yêu cầu nhà đầu tư kê khai các nội dung sau đây:</w:t>
            </w:r>
          </w:p>
          <w:p w:rsidR="000A7206" w:rsidRPr="0054159E" w:rsidRDefault="000A7206" w:rsidP="00FF4A4C">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Năng lực của nhà đầu tư trong việc kiểm soát chi phí của các dự án đã hoàn thành:</w:t>
            </w:r>
          </w:p>
          <w:p w:rsidR="000A7206" w:rsidRPr="0054159E" w:rsidRDefault="000A7206" w:rsidP="00FF4A4C">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Năng lực của nhà đầu tư trong việc tuân thủ tiến độ dự kiến của các dự án đã hoàn thành:</w:t>
            </w:r>
          </w:p>
          <w:p w:rsidR="000A7206" w:rsidRPr="0054159E" w:rsidRDefault="000A7206" w:rsidP="00FF4A4C">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Năng lực của nhà đầu tư trong việc đáp ứng các tiêu chuẩn kỹ thuật của các dự án...]</w:t>
            </w:r>
          </w:p>
        </w:tc>
      </w:tr>
      <w:tr w:rsidR="000A7206" w:rsidRPr="0054159E" w:rsidTr="00FF4A4C">
        <w:tc>
          <w:tcPr>
            <w:tcW w:w="334" w:type="pct"/>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7</w:t>
            </w:r>
          </w:p>
        </w:tc>
        <w:tc>
          <w:tcPr>
            <w:tcW w:w="4666" w:type="pct"/>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Lịch sử tranh chấp, kiện tụng:</w:t>
            </w:r>
          </w:p>
        </w:tc>
      </w:tr>
      <w:tr w:rsidR="000A7206" w:rsidRPr="0054159E" w:rsidTr="00FF4A4C">
        <w:tc>
          <w:tcPr>
            <w:tcW w:w="334" w:type="pct"/>
            <w:shd w:val="clear" w:color="auto" w:fill="auto"/>
            <w:vAlign w:val="center"/>
          </w:tcPr>
          <w:p w:rsidR="000A7206" w:rsidRPr="0054159E" w:rsidRDefault="000A7206" w:rsidP="00FF4A4C">
            <w:pPr>
              <w:spacing w:before="120"/>
              <w:jc w:val="center"/>
              <w:rPr>
                <w:rFonts w:ascii="Arial" w:hAnsi="Arial" w:cs="Arial"/>
                <w:sz w:val="20"/>
              </w:rPr>
            </w:pPr>
            <w:r w:rsidRPr="0054159E">
              <w:rPr>
                <w:rFonts w:ascii="Arial" w:hAnsi="Arial" w:cs="Arial"/>
                <w:sz w:val="20"/>
              </w:rPr>
              <w:t>8</w:t>
            </w:r>
          </w:p>
        </w:tc>
        <w:tc>
          <w:tcPr>
            <w:tcW w:w="4666" w:type="pct"/>
            <w:shd w:val="clear" w:color="auto" w:fill="auto"/>
            <w:vAlign w:val="center"/>
          </w:tcPr>
          <w:p w:rsidR="000A7206" w:rsidRPr="0054159E" w:rsidRDefault="000A7206" w:rsidP="00FF4A4C">
            <w:pPr>
              <w:spacing w:before="120"/>
              <w:rPr>
                <w:rFonts w:ascii="Arial" w:hAnsi="Arial" w:cs="Arial"/>
                <w:sz w:val="20"/>
              </w:rPr>
            </w:pPr>
            <w:r w:rsidRPr="0054159E">
              <w:rPr>
                <w:rFonts w:ascii="Arial" w:hAnsi="Arial" w:cs="Arial"/>
                <w:sz w:val="20"/>
              </w:rPr>
              <w:t>Mô tả tóm tắt về các yêu cầu đặc biệt về kỹ thuật/hoạt động vận hành:</w:t>
            </w:r>
          </w:p>
        </w:tc>
      </w:tr>
    </w:tbl>
    <w:p w:rsidR="000A7206" w:rsidRPr="0054159E" w:rsidRDefault="000A7206" w:rsidP="000A7206">
      <w:pPr>
        <w:spacing w:before="120"/>
        <w:rPr>
          <w:rFonts w:ascii="Arial" w:hAnsi="Arial" w:cs="Arial"/>
          <w:i/>
          <w:sz w:val="20"/>
        </w:rPr>
      </w:pPr>
      <w:r w:rsidRPr="0054159E">
        <w:rPr>
          <w:rFonts w:ascii="Arial" w:hAnsi="Arial" w:cs="Arial"/>
          <w:b/>
          <w:i/>
          <w:sz w:val="20"/>
        </w:rPr>
        <w:t>2. Dự án số 02:</w:t>
      </w:r>
      <w:r w:rsidRPr="0054159E">
        <w:rPr>
          <w:rFonts w:ascii="Arial" w:hAnsi="Arial" w:cs="Arial"/>
          <w:sz w:val="20"/>
        </w:rPr>
        <w:t xml:space="preserve"> </w:t>
      </w:r>
      <w:r w:rsidRPr="00F4056F">
        <w:rPr>
          <w:rFonts w:ascii="Arial" w:hAnsi="Arial" w:cs="Arial"/>
          <w:sz w:val="20"/>
        </w:rPr>
        <w:t xml:space="preserve">_____ </w:t>
      </w:r>
      <w:r w:rsidRPr="0054159E">
        <w:rPr>
          <w:rFonts w:ascii="Arial" w:hAnsi="Arial" w:cs="Arial"/>
          <w:i/>
          <w:sz w:val="20"/>
        </w:rPr>
        <w:t>[ghi tên dự án]</w:t>
      </w:r>
    </w:p>
    <w:p w:rsidR="000A7206" w:rsidRPr="00F4056F" w:rsidRDefault="000A7206" w:rsidP="000A7206">
      <w:pPr>
        <w:spacing w:before="120"/>
        <w:rPr>
          <w:rFonts w:ascii="Arial" w:hAnsi="Arial" w:cs="Arial"/>
          <w:sz w:val="20"/>
        </w:rPr>
      </w:pPr>
      <w:r w:rsidRPr="00F4056F">
        <w:rPr>
          <w:rFonts w:ascii="Arial" w:hAnsi="Arial" w:cs="Arial"/>
          <w:sz w:val="20"/>
        </w:rPr>
        <w:t>….</w:t>
      </w:r>
    </w:p>
    <w:p w:rsidR="000A7206" w:rsidRPr="00F4056F" w:rsidRDefault="000A7206" w:rsidP="000A7206">
      <w:pPr>
        <w:spacing w:before="120"/>
        <w:rPr>
          <w:rFonts w:ascii="Arial" w:hAnsi="Arial" w:cs="Arial"/>
          <w:sz w:val="20"/>
        </w:rPr>
      </w:pPr>
    </w:p>
    <w:p w:rsidR="000A7206" w:rsidRPr="0054159E" w:rsidRDefault="000A7206" w:rsidP="000A7206">
      <w:pPr>
        <w:spacing w:before="120"/>
        <w:jc w:val="center"/>
        <w:rPr>
          <w:rFonts w:ascii="Arial" w:hAnsi="Arial" w:cs="Arial"/>
          <w:i/>
          <w:sz w:val="20"/>
        </w:rPr>
      </w:pPr>
      <w:r w:rsidRPr="0054159E">
        <w:rPr>
          <w:rFonts w:ascii="Arial" w:hAnsi="Arial" w:cs="Arial"/>
          <w:b/>
          <w:sz w:val="20"/>
        </w:rPr>
        <w:t>Đ</w:t>
      </w:r>
      <w:r w:rsidRPr="00F4056F">
        <w:rPr>
          <w:rFonts w:ascii="Arial" w:hAnsi="Arial" w:cs="Arial"/>
          <w:b/>
          <w:sz w:val="20"/>
        </w:rPr>
        <w:t>ạ</w:t>
      </w:r>
      <w:r w:rsidRPr="0054159E">
        <w:rPr>
          <w:rFonts w:ascii="Arial" w:hAnsi="Arial" w:cs="Arial"/>
          <w:b/>
          <w:sz w:val="20"/>
        </w:rPr>
        <w:t>i di</w:t>
      </w:r>
      <w:r w:rsidRPr="00F4056F">
        <w:rPr>
          <w:rFonts w:ascii="Arial" w:hAnsi="Arial" w:cs="Arial"/>
          <w:b/>
          <w:sz w:val="20"/>
        </w:rPr>
        <w:t>ệ</w:t>
      </w:r>
      <w:r w:rsidRPr="0054159E">
        <w:rPr>
          <w:rFonts w:ascii="Arial" w:hAnsi="Arial" w:cs="Arial"/>
          <w:b/>
          <w:sz w:val="20"/>
        </w:rPr>
        <w:t>n h</w:t>
      </w:r>
      <w:r w:rsidRPr="00F4056F">
        <w:rPr>
          <w:rFonts w:ascii="Arial" w:hAnsi="Arial" w:cs="Arial"/>
          <w:b/>
          <w:sz w:val="20"/>
        </w:rPr>
        <w:t>ợ</w:t>
      </w:r>
      <w:r w:rsidRPr="0054159E">
        <w:rPr>
          <w:rFonts w:ascii="Arial" w:hAnsi="Arial" w:cs="Arial"/>
          <w:b/>
          <w:sz w:val="20"/>
        </w:rPr>
        <w:t>p pháp của nhà đầu tư</w:t>
      </w:r>
      <w:r w:rsidRPr="00F4056F">
        <w:rPr>
          <w:rFonts w:ascii="Arial" w:hAnsi="Arial" w:cs="Arial"/>
          <w:b/>
          <w:sz w:val="20"/>
        </w:rPr>
        <w:br/>
      </w:r>
      <w:r w:rsidRPr="0054159E">
        <w:rPr>
          <w:rFonts w:ascii="Arial" w:hAnsi="Arial" w:cs="Arial"/>
          <w:i/>
          <w:sz w:val="20"/>
        </w:rPr>
        <w:t>[ghi tên, chức danh, ký tên và đóng d</w:t>
      </w:r>
      <w:r w:rsidRPr="00F4056F">
        <w:rPr>
          <w:rFonts w:ascii="Arial" w:hAnsi="Arial" w:cs="Arial"/>
          <w:i/>
          <w:sz w:val="20"/>
        </w:rPr>
        <w:t>ấ</w:t>
      </w:r>
      <w:r w:rsidRPr="0054159E">
        <w:rPr>
          <w:rFonts w:ascii="Arial" w:hAnsi="Arial" w:cs="Arial"/>
          <w:i/>
          <w:sz w:val="20"/>
        </w:rPr>
        <w:t>u (n</w:t>
      </w:r>
      <w:r w:rsidRPr="00F4056F">
        <w:rPr>
          <w:rFonts w:ascii="Arial" w:hAnsi="Arial" w:cs="Arial"/>
          <w:i/>
          <w:sz w:val="20"/>
        </w:rPr>
        <w:t>ế</w:t>
      </w:r>
      <w:r w:rsidRPr="0054159E">
        <w:rPr>
          <w:rFonts w:ascii="Arial" w:hAnsi="Arial" w:cs="Arial"/>
          <w:i/>
          <w:sz w:val="20"/>
        </w:rPr>
        <w:t>u có)]</w:t>
      </w:r>
    </w:p>
    <w:p w:rsidR="000A7206" w:rsidRPr="0054159E" w:rsidRDefault="000A7206" w:rsidP="000A7206">
      <w:pPr>
        <w:spacing w:before="120"/>
        <w:rPr>
          <w:rFonts w:ascii="Arial" w:hAnsi="Arial" w:cs="Arial"/>
          <w:sz w:val="20"/>
        </w:rPr>
      </w:pPr>
      <w:r w:rsidRPr="0054159E">
        <w:rPr>
          <w:rFonts w:ascii="Arial" w:hAnsi="Arial" w:cs="Arial"/>
          <w:sz w:val="20"/>
        </w:rPr>
        <w:t>Ghi chú:</w:t>
      </w:r>
    </w:p>
    <w:p w:rsidR="000A7206" w:rsidRPr="0054159E" w:rsidRDefault="000A7206" w:rsidP="000A7206">
      <w:pPr>
        <w:spacing w:before="120"/>
        <w:rPr>
          <w:rFonts w:ascii="Arial" w:hAnsi="Arial" w:cs="Arial"/>
          <w:sz w:val="20"/>
        </w:rPr>
      </w:pPr>
      <w:r w:rsidRPr="00F4056F">
        <w:rPr>
          <w:rFonts w:ascii="Arial" w:hAnsi="Arial" w:cs="Arial"/>
          <w:sz w:val="20"/>
        </w:rPr>
        <w:t xml:space="preserve">(1) </w:t>
      </w:r>
      <w:r w:rsidRPr="0054159E">
        <w:rPr>
          <w:rFonts w:ascii="Arial" w:hAnsi="Arial" w:cs="Arial"/>
          <w:sz w:val="20"/>
        </w:rPr>
        <w:t>Trường hợp nhà đầu tư liên danh thì từng thành viên của nhà đầu tư liên danh phải kê khai theo Mẫu này.</w:t>
      </w:r>
    </w:p>
    <w:p w:rsidR="000A7206" w:rsidRPr="0054159E" w:rsidRDefault="000A7206" w:rsidP="000A7206">
      <w:pPr>
        <w:spacing w:before="120"/>
        <w:rPr>
          <w:rFonts w:ascii="Arial" w:hAnsi="Arial" w:cs="Arial"/>
          <w:sz w:val="20"/>
        </w:rPr>
      </w:pPr>
      <w:r w:rsidRPr="00F4056F">
        <w:rPr>
          <w:rFonts w:ascii="Arial" w:hAnsi="Arial" w:cs="Arial"/>
          <w:sz w:val="20"/>
        </w:rPr>
        <w:t xml:space="preserve">(2) </w:t>
      </w:r>
      <w:r w:rsidRPr="0054159E">
        <w:rPr>
          <w:rFonts w:ascii="Arial" w:hAnsi="Arial" w:cs="Arial"/>
          <w:sz w:val="20"/>
        </w:rPr>
        <w:t>Ghi số năm theo yêu cầu, thông thường là từ 03 đến 05 năm trước năm có thời điểm đóng thầu. Các cột tại bảng cần được mở rộng cho phù hợp với số năm quy định</w:t>
      </w:r>
    </w:p>
    <w:p w:rsidR="000A7206" w:rsidRPr="0054159E" w:rsidRDefault="000A7206" w:rsidP="000A7206">
      <w:pPr>
        <w:spacing w:before="120"/>
        <w:rPr>
          <w:rFonts w:ascii="Arial" w:hAnsi="Arial" w:cs="Arial"/>
          <w:sz w:val="20"/>
        </w:rPr>
      </w:pPr>
      <w:r w:rsidRPr="0054159E">
        <w:rPr>
          <w:rFonts w:ascii="Arial" w:hAnsi="Arial" w:cs="Arial"/>
          <w:sz w:val="20"/>
        </w:rPr>
        <w:t>Trong trường hợp các tài khoản của năm tài chính gần nhất chưa được kiểm toán, nhà đầu tư phải cung cấp một bản cam kết về nội dung này. Đồng thời, nhà đầu tư phải cung cấp Báo cáo tài chính đã được kiểm toán của năm liền trước năm mà Báo cáo tài chính của năm đó chưa được kiểm toán.</w:t>
      </w:r>
    </w:p>
    <w:p w:rsidR="000A7206" w:rsidRPr="0054159E" w:rsidRDefault="000A7206" w:rsidP="000A7206">
      <w:pPr>
        <w:spacing w:before="120"/>
        <w:rPr>
          <w:rFonts w:ascii="Arial" w:hAnsi="Arial" w:cs="Arial"/>
          <w:sz w:val="20"/>
        </w:rPr>
      </w:pPr>
      <w:r w:rsidRPr="00F4056F">
        <w:rPr>
          <w:rFonts w:ascii="Arial" w:hAnsi="Arial" w:cs="Arial"/>
          <w:sz w:val="20"/>
        </w:rPr>
        <w:t xml:space="preserve">(3) </w:t>
      </w:r>
      <w:r w:rsidRPr="0054159E">
        <w:rPr>
          <w:rFonts w:ascii="Arial" w:hAnsi="Arial" w:cs="Arial"/>
          <w:sz w:val="20"/>
        </w:rPr>
        <w:t>N</w:t>
      </w:r>
      <w:r w:rsidRPr="00F4056F">
        <w:rPr>
          <w:rFonts w:ascii="Arial" w:hAnsi="Arial" w:cs="Arial"/>
          <w:sz w:val="20"/>
        </w:rPr>
        <w:t>ế</w:t>
      </w:r>
      <w:r w:rsidRPr="0054159E">
        <w:rPr>
          <w:rFonts w:ascii="Arial" w:hAnsi="Arial" w:cs="Arial"/>
          <w:sz w:val="20"/>
        </w:rPr>
        <w:t>u Bên mời thầu không áp dụng tiêu chí kiện tụng đang giải quyết của nhà đầu tư thì bỏ nội dung này.</w:t>
      </w:r>
    </w:p>
    <w:p w:rsidR="000A7206" w:rsidRPr="00F4056F" w:rsidRDefault="000A7206" w:rsidP="000A7206">
      <w:pPr>
        <w:spacing w:before="120"/>
        <w:rPr>
          <w:rFonts w:ascii="Arial" w:hAnsi="Arial" w:cs="Arial"/>
          <w:sz w:val="20"/>
        </w:rPr>
      </w:pPr>
    </w:p>
    <w:p w:rsidR="000A7206" w:rsidRPr="0054159E" w:rsidRDefault="000A7206" w:rsidP="000A7206">
      <w:pPr>
        <w:spacing w:before="120"/>
        <w:jc w:val="right"/>
        <w:rPr>
          <w:rFonts w:ascii="Arial" w:hAnsi="Arial" w:cs="Arial"/>
          <w:b/>
          <w:sz w:val="20"/>
        </w:rPr>
      </w:pPr>
      <w:r w:rsidRPr="0054159E">
        <w:rPr>
          <w:rFonts w:ascii="Arial" w:hAnsi="Arial" w:cs="Arial"/>
          <w:b/>
          <w:sz w:val="20"/>
        </w:rPr>
        <w:t>MẪU SỐ 06</w:t>
      </w:r>
    </w:p>
    <w:p w:rsidR="000A7206" w:rsidRPr="0054159E" w:rsidRDefault="000A7206" w:rsidP="000A7206">
      <w:pPr>
        <w:spacing w:before="120"/>
        <w:jc w:val="center"/>
        <w:rPr>
          <w:rFonts w:ascii="Arial" w:hAnsi="Arial" w:cs="Arial"/>
          <w:b/>
          <w:sz w:val="20"/>
        </w:rPr>
      </w:pPr>
      <w:r w:rsidRPr="0054159E">
        <w:rPr>
          <w:rFonts w:ascii="Arial" w:hAnsi="Arial" w:cs="Arial"/>
          <w:b/>
          <w:sz w:val="20"/>
        </w:rPr>
        <w:t>CÁC ĐỐI TÁC CÙNG THỰC HIỆN DỰ ÁN</w:t>
      </w:r>
      <w:r w:rsidRPr="0054159E">
        <w:rPr>
          <w:rFonts w:ascii="Arial" w:hAnsi="Arial" w:cs="Arial"/>
          <w:b/>
          <w:sz w:val="20"/>
          <w:vertAlign w:val="superscript"/>
        </w:rPr>
        <w:t>(1)</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33"/>
        <w:gridCol w:w="1499"/>
        <w:gridCol w:w="1610"/>
        <w:gridCol w:w="2234"/>
        <w:gridCol w:w="1499"/>
        <w:gridCol w:w="1490"/>
      </w:tblGrid>
      <w:tr w:rsidR="000A7206" w:rsidRPr="0054159E" w:rsidTr="00FF4A4C">
        <w:tc>
          <w:tcPr>
            <w:tcW w:w="404" w:type="pct"/>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TT</w:t>
            </w:r>
          </w:p>
        </w:tc>
        <w:tc>
          <w:tcPr>
            <w:tcW w:w="827" w:type="pct"/>
            <w:shd w:val="clear" w:color="auto" w:fill="auto"/>
            <w:vAlign w:val="center"/>
          </w:tcPr>
          <w:p w:rsidR="000A7206" w:rsidRPr="0054159E" w:rsidRDefault="000A7206" w:rsidP="00FF4A4C">
            <w:pPr>
              <w:spacing w:before="120"/>
              <w:jc w:val="center"/>
              <w:rPr>
                <w:rFonts w:ascii="Arial" w:hAnsi="Arial" w:cs="Arial"/>
                <w:b/>
                <w:sz w:val="20"/>
                <w:lang w:val="en-US"/>
              </w:rPr>
            </w:pPr>
            <w:r w:rsidRPr="0054159E">
              <w:rPr>
                <w:rFonts w:ascii="Arial" w:hAnsi="Arial" w:cs="Arial"/>
                <w:b/>
                <w:sz w:val="20"/>
              </w:rPr>
              <w:t>Tên đối tác</w:t>
            </w:r>
            <w:r w:rsidRPr="0054159E">
              <w:rPr>
                <w:rFonts w:ascii="Arial" w:hAnsi="Arial" w:cs="Arial"/>
                <w:b/>
                <w:sz w:val="20"/>
                <w:vertAlign w:val="superscript"/>
                <w:lang w:val="en-US"/>
              </w:rPr>
              <w:t>(</w:t>
            </w:r>
            <w:r w:rsidRPr="0054159E">
              <w:rPr>
                <w:rFonts w:ascii="Arial" w:hAnsi="Arial" w:cs="Arial"/>
                <w:b/>
                <w:sz w:val="20"/>
                <w:vertAlign w:val="superscript"/>
              </w:rPr>
              <w:t>2</w:t>
            </w:r>
            <w:r w:rsidRPr="0054159E">
              <w:rPr>
                <w:rFonts w:ascii="Arial" w:hAnsi="Arial" w:cs="Arial"/>
                <w:b/>
                <w:sz w:val="20"/>
                <w:vertAlign w:val="superscript"/>
                <w:lang w:val="en-US"/>
              </w:rPr>
              <w:t>)</w:t>
            </w:r>
          </w:p>
        </w:tc>
        <w:tc>
          <w:tcPr>
            <w:tcW w:w="888" w:type="pct"/>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Quố</w:t>
            </w:r>
            <w:r w:rsidRPr="0054159E">
              <w:rPr>
                <w:rFonts w:ascii="Arial" w:hAnsi="Arial" w:cs="Arial"/>
                <w:b/>
                <w:sz w:val="20"/>
                <w:lang w:val="en-US"/>
              </w:rPr>
              <w:t>c</w:t>
            </w:r>
            <w:r w:rsidRPr="0054159E">
              <w:rPr>
                <w:rFonts w:ascii="Arial" w:hAnsi="Arial" w:cs="Arial"/>
                <w:b/>
                <w:sz w:val="20"/>
              </w:rPr>
              <w:t xml:space="preserve"> gia nơi đăng ký hoạt động</w:t>
            </w:r>
          </w:p>
        </w:tc>
        <w:tc>
          <w:tcPr>
            <w:tcW w:w="1232" w:type="pct"/>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 xml:space="preserve">Vai trò tham gia </w:t>
            </w:r>
            <w:r w:rsidRPr="0054159E">
              <w:rPr>
                <w:rFonts w:ascii="Arial" w:hAnsi="Arial" w:cs="Arial"/>
                <w:b/>
                <w:sz w:val="20"/>
                <w:vertAlign w:val="superscript"/>
              </w:rPr>
              <w:t>(3)</w:t>
            </w:r>
          </w:p>
        </w:tc>
        <w:tc>
          <w:tcPr>
            <w:tcW w:w="827" w:type="pct"/>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Người đại di</w:t>
            </w:r>
            <w:r w:rsidRPr="00F4056F">
              <w:rPr>
                <w:rFonts w:ascii="Arial" w:hAnsi="Arial" w:cs="Arial"/>
                <w:b/>
                <w:sz w:val="20"/>
              </w:rPr>
              <w:t>ệ</w:t>
            </w:r>
            <w:r w:rsidRPr="0054159E">
              <w:rPr>
                <w:rFonts w:ascii="Arial" w:hAnsi="Arial" w:cs="Arial"/>
                <w:b/>
                <w:sz w:val="20"/>
              </w:rPr>
              <w:t xml:space="preserve">n theo  pháp </w:t>
            </w:r>
            <w:r w:rsidRPr="00F4056F">
              <w:rPr>
                <w:rFonts w:ascii="Arial" w:hAnsi="Arial" w:cs="Arial"/>
                <w:b/>
                <w:sz w:val="20"/>
              </w:rPr>
              <w:t>Luật</w:t>
            </w:r>
          </w:p>
        </w:tc>
        <w:tc>
          <w:tcPr>
            <w:tcW w:w="822" w:type="pct"/>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Hợp đ</w:t>
            </w:r>
            <w:r w:rsidRPr="00F4056F">
              <w:rPr>
                <w:rFonts w:ascii="Arial" w:hAnsi="Arial" w:cs="Arial"/>
                <w:b/>
                <w:sz w:val="20"/>
              </w:rPr>
              <w:t>ồ</w:t>
            </w:r>
            <w:r w:rsidRPr="0054159E">
              <w:rPr>
                <w:rFonts w:ascii="Arial" w:hAnsi="Arial" w:cs="Arial"/>
                <w:b/>
                <w:sz w:val="20"/>
              </w:rPr>
              <w:t>ng hoặc văn bản thỏa th</w:t>
            </w:r>
            <w:r w:rsidRPr="00F4056F">
              <w:rPr>
                <w:rFonts w:ascii="Arial" w:hAnsi="Arial" w:cs="Arial"/>
                <w:b/>
                <w:sz w:val="20"/>
              </w:rPr>
              <w:t>u</w:t>
            </w:r>
            <w:r w:rsidRPr="0054159E">
              <w:rPr>
                <w:rFonts w:ascii="Arial" w:hAnsi="Arial" w:cs="Arial"/>
                <w:b/>
                <w:sz w:val="20"/>
              </w:rPr>
              <w:t>ận với đối tác</w:t>
            </w:r>
            <w:r w:rsidRPr="0054159E">
              <w:rPr>
                <w:rFonts w:ascii="Arial" w:hAnsi="Arial" w:cs="Arial"/>
                <w:b/>
                <w:sz w:val="20"/>
                <w:vertAlign w:val="superscript"/>
              </w:rPr>
              <w:t>(4)</w:t>
            </w:r>
          </w:p>
        </w:tc>
      </w:tr>
      <w:tr w:rsidR="000A7206" w:rsidRPr="0054159E" w:rsidTr="00FF4A4C">
        <w:tc>
          <w:tcPr>
            <w:tcW w:w="404" w:type="pct"/>
            <w:shd w:val="clear" w:color="auto" w:fill="auto"/>
          </w:tcPr>
          <w:p w:rsidR="000A7206" w:rsidRPr="0054159E" w:rsidRDefault="000A7206" w:rsidP="00FF4A4C">
            <w:pPr>
              <w:spacing w:before="120"/>
              <w:jc w:val="center"/>
              <w:rPr>
                <w:rFonts w:ascii="Arial" w:hAnsi="Arial" w:cs="Arial"/>
                <w:sz w:val="20"/>
              </w:rPr>
            </w:pPr>
            <w:r w:rsidRPr="0054159E">
              <w:rPr>
                <w:rFonts w:ascii="Arial" w:hAnsi="Arial" w:cs="Arial"/>
                <w:sz w:val="20"/>
              </w:rPr>
              <w:t>1</w:t>
            </w:r>
          </w:p>
        </w:tc>
        <w:tc>
          <w:tcPr>
            <w:tcW w:w="827" w:type="pct"/>
            <w:shd w:val="clear" w:color="auto" w:fill="auto"/>
          </w:tcPr>
          <w:p w:rsidR="000A7206" w:rsidRPr="0054159E" w:rsidRDefault="000A7206" w:rsidP="00FF4A4C">
            <w:pPr>
              <w:spacing w:before="120"/>
              <w:rPr>
                <w:rFonts w:ascii="Arial" w:hAnsi="Arial" w:cs="Arial"/>
                <w:i/>
                <w:sz w:val="20"/>
              </w:rPr>
            </w:pPr>
            <w:r w:rsidRPr="0054159E">
              <w:rPr>
                <w:rFonts w:ascii="Arial" w:hAnsi="Arial" w:cs="Arial"/>
                <w:i/>
                <w:sz w:val="20"/>
              </w:rPr>
              <w:t>Công ty 1</w:t>
            </w:r>
          </w:p>
        </w:tc>
        <w:tc>
          <w:tcPr>
            <w:tcW w:w="888" w:type="pct"/>
            <w:shd w:val="clear" w:color="auto" w:fill="auto"/>
          </w:tcPr>
          <w:p w:rsidR="000A7206" w:rsidRPr="0054159E" w:rsidRDefault="000A7206" w:rsidP="00FF4A4C">
            <w:pPr>
              <w:spacing w:before="120"/>
              <w:rPr>
                <w:rFonts w:ascii="Arial" w:hAnsi="Arial" w:cs="Arial"/>
                <w:i/>
                <w:sz w:val="20"/>
              </w:rPr>
            </w:pPr>
          </w:p>
        </w:tc>
        <w:tc>
          <w:tcPr>
            <w:tcW w:w="1232" w:type="pct"/>
            <w:shd w:val="clear" w:color="auto" w:fill="auto"/>
          </w:tcPr>
          <w:p w:rsidR="000A7206" w:rsidRPr="0054159E" w:rsidRDefault="000A7206" w:rsidP="00FF4A4C">
            <w:pPr>
              <w:spacing w:before="120"/>
              <w:rPr>
                <w:rFonts w:ascii="Arial" w:hAnsi="Arial" w:cs="Arial"/>
                <w:i/>
                <w:sz w:val="20"/>
              </w:rPr>
            </w:pPr>
            <w:r w:rsidRPr="0054159E">
              <w:rPr>
                <w:rFonts w:ascii="Arial" w:hAnsi="Arial" w:cs="Arial"/>
                <w:i/>
                <w:sz w:val="20"/>
              </w:rPr>
              <w:t>[T</w:t>
            </w:r>
            <w:r w:rsidRPr="00F4056F">
              <w:rPr>
                <w:rFonts w:ascii="Arial" w:hAnsi="Arial" w:cs="Arial"/>
                <w:i/>
                <w:sz w:val="20"/>
              </w:rPr>
              <w:t>ổ</w:t>
            </w:r>
            <w:r w:rsidRPr="0054159E">
              <w:rPr>
                <w:rFonts w:ascii="Arial" w:hAnsi="Arial" w:cs="Arial"/>
                <w:i/>
                <w:sz w:val="20"/>
              </w:rPr>
              <w:t xml:space="preserve"> chức cung cấp tài chính]</w:t>
            </w:r>
          </w:p>
        </w:tc>
        <w:tc>
          <w:tcPr>
            <w:tcW w:w="827" w:type="pct"/>
            <w:shd w:val="clear" w:color="auto" w:fill="auto"/>
          </w:tcPr>
          <w:p w:rsidR="000A7206" w:rsidRPr="0054159E" w:rsidRDefault="000A7206" w:rsidP="00FF4A4C">
            <w:pPr>
              <w:spacing w:before="120"/>
              <w:rPr>
                <w:rFonts w:ascii="Arial" w:hAnsi="Arial" w:cs="Arial"/>
                <w:sz w:val="20"/>
              </w:rPr>
            </w:pPr>
          </w:p>
        </w:tc>
        <w:tc>
          <w:tcPr>
            <w:tcW w:w="822" w:type="pct"/>
            <w:shd w:val="clear" w:color="auto" w:fill="auto"/>
          </w:tcPr>
          <w:p w:rsidR="000A7206" w:rsidRPr="0054159E" w:rsidRDefault="000A7206" w:rsidP="00FF4A4C">
            <w:pPr>
              <w:spacing w:before="120"/>
              <w:rPr>
                <w:rFonts w:ascii="Arial" w:hAnsi="Arial" w:cs="Arial"/>
                <w:sz w:val="20"/>
              </w:rPr>
            </w:pPr>
          </w:p>
        </w:tc>
      </w:tr>
      <w:tr w:rsidR="000A7206" w:rsidRPr="0054159E" w:rsidTr="00FF4A4C">
        <w:tc>
          <w:tcPr>
            <w:tcW w:w="404" w:type="pct"/>
            <w:shd w:val="clear" w:color="auto" w:fill="auto"/>
          </w:tcPr>
          <w:p w:rsidR="000A7206" w:rsidRPr="0054159E" w:rsidRDefault="000A7206" w:rsidP="00FF4A4C">
            <w:pPr>
              <w:spacing w:before="120"/>
              <w:jc w:val="center"/>
              <w:rPr>
                <w:rFonts w:ascii="Arial" w:hAnsi="Arial" w:cs="Arial"/>
                <w:sz w:val="20"/>
              </w:rPr>
            </w:pPr>
            <w:r w:rsidRPr="0054159E">
              <w:rPr>
                <w:rFonts w:ascii="Arial" w:hAnsi="Arial" w:cs="Arial"/>
                <w:sz w:val="20"/>
              </w:rPr>
              <w:t>2</w:t>
            </w:r>
          </w:p>
        </w:tc>
        <w:tc>
          <w:tcPr>
            <w:tcW w:w="827" w:type="pct"/>
            <w:shd w:val="clear" w:color="auto" w:fill="auto"/>
          </w:tcPr>
          <w:p w:rsidR="000A7206" w:rsidRPr="0054159E" w:rsidRDefault="000A7206" w:rsidP="00FF4A4C">
            <w:pPr>
              <w:spacing w:before="120"/>
              <w:rPr>
                <w:rFonts w:ascii="Arial" w:hAnsi="Arial" w:cs="Arial"/>
                <w:i/>
                <w:sz w:val="20"/>
              </w:rPr>
            </w:pPr>
            <w:r w:rsidRPr="0054159E">
              <w:rPr>
                <w:rFonts w:ascii="Arial" w:hAnsi="Arial" w:cs="Arial"/>
                <w:i/>
                <w:sz w:val="20"/>
              </w:rPr>
              <w:t>Công ty 2</w:t>
            </w:r>
          </w:p>
        </w:tc>
        <w:tc>
          <w:tcPr>
            <w:tcW w:w="888" w:type="pct"/>
            <w:shd w:val="clear" w:color="auto" w:fill="auto"/>
          </w:tcPr>
          <w:p w:rsidR="000A7206" w:rsidRPr="0054159E" w:rsidRDefault="000A7206" w:rsidP="00FF4A4C">
            <w:pPr>
              <w:spacing w:before="120"/>
              <w:rPr>
                <w:rFonts w:ascii="Arial" w:hAnsi="Arial" w:cs="Arial"/>
                <w:i/>
                <w:sz w:val="20"/>
              </w:rPr>
            </w:pPr>
          </w:p>
        </w:tc>
        <w:tc>
          <w:tcPr>
            <w:tcW w:w="1232" w:type="pct"/>
            <w:shd w:val="clear" w:color="auto" w:fill="auto"/>
          </w:tcPr>
          <w:p w:rsidR="000A7206" w:rsidRPr="0054159E" w:rsidRDefault="000A7206" w:rsidP="00FF4A4C">
            <w:pPr>
              <w:spacing w:before="120"/>
              <w:rPr>
                <w:rFonts w:ascii="Arial" w:hAnsi="Arial" w:cs="Arial"/>
                <w:i/>
                <w:sz w:val="20"/>
              </w:rPr>
            </w:pPr>
            <w:r w:rsidRPr="0054159E">
              <w:rPr>
                <w:rFonts w:ascii="Arial" w:hAnsi="Arial" w:cs="Arial"/>
                <w:i/>
                <w:sz w:val="20"/>
              </w:rPr>
              <w:t>[Nhà thầu xây dựng]</w:t>
            </w:r>
          </w:p>
        </w:tc>
        <w:tc>
          <w:tcPr>
            <w:tcW w:w="827" w:type="pct"/>
            <w:shd w:val="clear" w:color="auto" w:fill="auto"/>
          </w:tcPr>
          <w:p w:rsidR="000A7206" w:rsidRPr="0054159E" w:rsidRDefault="000A7206" w:rsidP="00FF4A4C">
            <w:pPr>
              <w:spacing w:before="120"/>
              <w:rPr>
                <w:rFonts w:ascii="Arial" w:hAnsi="Arial" w:cs="Arial"/>
                <w:sz w:val="20"/>
              </w:rPr>
            </w:pPr>
          </w:p>
        </w:tc>
        <w:tc>
          <w:tcPr>
            <w:tcW w:w="822" w:type="pct"/>
            <w:shd w:val="clear" w:color="auto" w:fill="auto"/>
          </w:tcPr>
          <w:p w:rsidR="000A7206" w:rsidRPr="0054159E" w:rsidRDefault="000A7206" w:rsidP="00FF4A4C">
            <w:pPr>
              <w:spacing w:before="120"/>
              <w:rPr>
                <w:rFonts w:ascii="Arial" w:hAnsi="Arial" w:cs="Arial"/>
                <w:sz w:val="20"/>
              </w:rPr>
            </w:pPr>
          </w:p>
        </w:tc>
      </w:tr>
      <w:tr w:rsidR="000A7206" w:rsidRPr="0054159E" w:rsidTr="00FF4A4C">
        <w:tc>
          <w:tcPr>
            <w:tcW w:w="404" w:type="pct"/>
            <w:shd w:val="clear" w:color="auto" w:fill="auto"/>
          </w:tcPr>
          <w:p w:rsidR="000A7206" w:rsidRPr="0054159E" w:rsidRDefault="000A7206" w:rsidP="00FF4A4C">
            <w:pPr>
              <w:spacing w:before="120"/>
              <w:jc w:val="center"/>
              <w:rPr>
                <w:rFonts w:ascii="Arial" w:hAnsi="Arial" w:cs="Arial"/>
                <w:sz w:val="20"/>
              </w:rPr>
            </w:pPr>
            <w:r w:rsidRPr="0054159E">
              <w:rPr>
                <w:rFonts w:ascii="Arial" w:hAnsi="Arial" w:cs="Arial"/>
                <w:sz w:val="20"/>
              </w:rPr>
              <w:t>3</w:t>
            </w:r>
          </w:p>
        </w:tc>
        <w:tc>
          <w:tcPr>
            <w:tcW w:w="827" w:type="pct"/>
            <w:shd w:val="clear" w:color="auto" w:fill="auto"/>
          </w:tcPr>
          <w:p w:rsidR="000A7206" w:rsidRPr="0054159E" w:rsidRDefault="000A7206" w:rsidP="00FF4A4C">
            <w:pPr>
              <w:spacing w:before="120"/>
              <w:rPr>
                <w:rFonts w:ascii="Arial" w:hAnsi="Arial" w:cs="Arial"/>
                <w:i/>
                <w:sz w:val="20"/>
              </w:rPr>
            </w:pPr>
            <w:r w:rsidRPr="0054159E">
              <w:rPr>
                <w:rFonts w:ascii="Arial" w:hAnsi="Arial" w:cs="Arial"/>
                <w:i/>
                <w:sz w:val="20"/>
              </w:rPr>
              <w:t>Công ty 3</w:t>
            </w:r>
          </w:p>
        </w:tc>
        <w:tc>
          <w:tcPr>
            <w:tcW w:w="888" w:type="pct"/>
            <w:shd w:val="clear" w:color="auto" w:fill="auto"/>
          </w:tcPr>
          <w:p w:rsidR="000A7206" w:rsidRPr="0054159E" w:rsidRDefault="000A7206" w:rsidP="00FF4A4C">
            <w:pPr>
              <w:spacing w:before="120"/>
              <w:rPr>
                <w:rFonts w:ascii="Arial" w:hAnsi="Arial" w:cs="Arial"/>
                <w:i/>
                <w:sz w:val="20"/>
              </w:rPr>
            </w:pPr>
          </w:p>
        </w:tc>
        <w:tc>
          <w:tcPr>
            <w:tcW w:w="1232" w:type="pct"/>
            <w:shd w:val="clear" w:color="auto" w:fill="auto"/>
          </w:tcPr>
          <w:p w:rsidR="000A7206" w:rsidRPr="0054159E" w:rsidRDefault="000A7206" w:rsidP="00FF4A4C">
            <w:pPr>
              <w:spacing w:before="120"/>
              <w:rPr>
                <w:rFonts w:ascii="Arial" w:hAnsi="Arial" w:cs="Arial"/>
                <w:i/>
                <w:sz w:val="20"/>
              </w:rPr>
            </w:pPr>
            <w:r w:rsidRPr="0054159E">
              <w:rPr>
                <w:rFonts w:ascii="Arial" w:hAnsi="Arial" w:cs="Arial"/>
                <w:i/>
                <w:sz w:val="20"/>
              </w:rPr>
              <w:t>[Nhà thầ</w:t>
            </w:r>
            <w:r w:rsidRPr="00F4056F">
              <w:rPr>
                <w:rFonts w:ascii="Arial" w:hAnsi="Arial" w:cs="Arial"/>
                <w:i/>
                <w:sz w:val="20"/>
              </w:rPr>
              <w:t>u</w:t>
            </w:r>
            <w:r w:rsidRPr="0054159E">
              <w:rPr>
                <w:rFonts w:ascii="Arial" w:hAnsi="Arial" w:cs="Arial"/>
                <w:i/>
                <w:sz w:val="20"/>
              </w:rPr>
              <w:t xml:space="preserve"> v</w:t>
            </w:r>
            <w:r w:rsidRPr="00F4056F">
              <w:rPr>
                <w:rFonts w:ascii="Arial" w:hAnsi="Arial" w:cs="Arial"/>
                <w:i/>
                <w:sz w:val="20"/>
              </w:rPr>
              <w:t>ậ</w:t>
            </w:r>
            <w:r w:rsidRPr="0054159E">
              <w:rPr>
                <w:rFonts w:ascii="Arial" w:hAnsi="Arial" w:cs="Arial"/>
                <w:i/>
                <w:sz w:val="20"/>
              </w:rPr>
              <w:t>n hành/Quản lý]</w:t>
            </w:r>
          </w:p>
        </w:tc>
        <w:tc>
          <w:tcPr>
            <w:tcW w:w="827" w:type="pct"/>
            <w:shd w:val="clear" w:color="auto" w:fill="auto"/>
          </w:tcPr>
          <w:p w:rsidR="000A7206" w:rsidRPr="0054159E" w:rsidRDefault="000A7206" w:rsidP="00FF4A4C">
            <w:pPr>
              <w:spacing w:before="120"/>
              <w:rPr>
                <w:rFonts w:ascii="Arial" w:hAnsi="Arial" w:cs="Arial"/>
                <w:sz w:val="20"/>
              </w:rPr>
            </w:pPr>
          </w:p>
        </w:tc>
        <w:tc>
          <w:tcPr>
            <w:tcW w:w="822" w:type="pct"/>
            <w:shd w:val="clear" w:color="auto" w:fill="auto"/>
          </w:tcPr>
          <w:p w:rsidR="000A7206" w:rsidRPr="0054159E" w:rsidRDefault="000A7206" w:rsidP="00FF4A4C">
            <w:pPr>
              <w:spacing w:before="120"/>
              <w:rPr>
                <w:rFonts w:ascii="Arial" w:hAnsi="Arial" w:cs="Arial"/>
                <w:sz w:val="20"/>
              </w:rPr>
            </w:pPr>
          </w:p>
        </w:tc>
      </w:tr>
      <w:tr w:rsidR="000A7206" w:rsidRPr="0054159E" w:rsidTr="00FF4A4C">
        <w:tc>
          <w:tcPr>
            <w:tcW w:w="404" w:type="pct"/>
            <w:shd w:val="clear" w:color="auto" w:fill="auto"/>
          </w:tcPr>
          <w:p w:rsidR="000A7206" w:rsidRPr="0054159E" w:rsidRDefault="000A7206" w:rsidP="00FF4A4C">
            <w:pPr>
              <w:spacing w:before="120"/>
              <w:jc w:val="center"/>
              <w:rPr>
                <w:rFonts w:ascii="Arial" w:hAnsi="Arial" w:cs="Arial"/>
                <w:sz w:val="20"/>
              </w:rPr>
            </w:pPr>
          </w:p>
        </w:tc>
        <w:tc>
          <w:tcPr>
            <w:tcW w:w="827" w:type="pct"/>
            <w:shd w:val="clear" w:color="auto" w:fill="auto"/>
          </w:tcPr>
          <w:p w:rsidR="000A7206" w:rsidRPr="0054159E" w:rsidRDefault="000A7206" w:rsidP="00FF4A4C">
            <w:pPr>
              <w:spacing w:before="120"/>
              <w:rPr>
                <w:rFonts w:ascii="Arial" w:hAnsi="Arial" w:cs="Arial"/>
                <w:sz w:val="20"/>
                <w:lang w:val="en-US"/>
              </w:rPr>
            </w:pPr>
            <w:r w:rsidRPr="0054159E">
              <w:rPr>
                <w:rFonts w:ascii="Arial" w:hAnsi="Arial" w:cs="Arial"/>
                <w:sz w:val="20"/>
                <w:lang w:val="en-US"/>
              </w:rPr>
              <w:t>…….</w:t>
            </w:r>
          </w:p>
        </w:tc>
        <w:tc>
          <w:tcPr>
            <w:tcW w:w="888" w:type="pct"/>
            <w:shd w:val="clear" w:color="auto" w:fill="auto"/>
          </w:tcPr>
          <w:p w:rsidR="000A7206" w:rsidRPr="0054159E" w:rsidRDefault="000A7206" w:rsidP="00FF4A4C">
            <w:pPr>
              <w:spacing w:before="120"/>
              <w:rPr>
                <w:rFonts w:ascii="Arial" w:hAnsi="Arial" w:cs="Arial"/>
                <w:sz w:val="20"/>
              </w:rPr>
            </w:pPr>
          </w:p>
        </w:tc>
        <w:tc>
          <w:tcPr>
            <w:tcW w:w="1232" w:type="pct"/>
            <w:shd w:val="clear" w:color="auto" w:fill="auto"/>
          </w:tcPr>
          <w:p w:rsidR="000A7206" w:rsidRPr="0054159E" w:rsidRDefault="000A7206" w:rsidP="00FF4A4C">
            <w:pPr>
              <w:spacing w:before="120"/>
              <w:rPr>
                <w:rFonts w:ascii="Arial" w:hAnsi="Arial" w:cs="Arial"/>
                <w:sz w:val="20"/>
              </w:rPr>
            </w:pPr>
          </w:p>
        </w:tc>
        <w:tc>
          <w:tcPr>
            <w:tcW w:w="827" w:type="pct"/>
            <w:shd w:val="clear" w:color="auto" w:fill="auto"/>
          </w:tcPr>
          <w:p w:rsidR="000A7206" w:rsidRPr="0054159E" w:rsidRDefault="000A7206" w:rsidP="00FF4A4C">
            <w:pPr>
              <w:spacing w:before="120"/>
              <w:rPr>
                <w:rFonts w:ascii="Arial" w:hAnsi="Arial" w:cs="Arial"/>
                <w:sz w:val="20"/>
              </w:rPr>
            </w:pPr>
          </w:p>
        </w:tc>
        <w:tc>
          <w:tcPr>
            <w:tcW w:w="822" w:type="pct"/>
            <w:shd w:val="clear" w:color="auto" w:fill="auto"/>
          </w:tcPr>
          <w:p w:rsidR="000A7206" w:rsidRPr="0054159E" w:rsidRDefault="000A7206" w:rsidP="00FF4A4C">
            <w:pPr>
              <w:spacing w:before="120"/>
              <w:rPr>
                <w:rFonts w:ascii="Arial" w:hAnsi="Arial" w:cs="Arial"/>
                <w:sz w:val="20"/>
              </w:rPr>
            </w:pPr>
          </w:p>
        </w:tc>
      </w:tr>
    </w:tbl>
    <w:p w:rsidR="000A7206" w:rsidRPr="0054159E" w:rsidRDefault="000A7206" w:rsidP="000A7206">
      <w:pPr>
        <w:spacing w:before="120"/>
        <w:rPr>
          <w:rFonts w:ascii="Arial" w:hAnsi="Arial" w:cs="Arial"/>
          <w:sz w:val="20"/>
          <w:lang w:val="en-US"/>
        </w:rPr>
      </w:pPr>
    </w:p>
    <w:p w:rsidR="000A7206" w:rsidRPr="0054159E" w:rsidRDefault="000A7206" w:rsidP="000A7206">
      <w:pPr>
        <w:spacing w:before="120"/>
        <w:jc w:val="center"/>
        <w:rPr>
          <w:rFonts w:ascii="Arial" w:hAnsi="Arial" w:cs="Arial"/>
          <w:i/>
          <w:sz w:val="20"/>
        </w:rPr>
      </w:pPr>
      <w:r w:rsidRPr="0054159E">
        <w:rPr>
          <w:rFonts w:ascii="Arial" w:hAnsi="Arial" w:cs="Arial"/>
          <w:b/>
          <w:sz w:val="20"/>
        </w:rPr>
        <w:t>Đ</w:t>
      </w:r>
      <w:r w:rsidRPr="0054159E">
        <w:rPr>
          <w:rFonts w:ascii="Arial" w:hAnsi="Arial" w:cs="Arial"/>
          <w:b/>
          <w:sz w:val="20"/>
          <w:lang w:val="en-US"/>
        </w:rPr>
        <w:t>ạ</w:t>
      </w:r>
      <w:r w:rsidRPr="0054159E">
        <w:rPr>
          <w:rFonts w:ascii="Arial" w:hAnsi="Arial" w:cs="Arial"/>
          <w:b/>
          <w:sz w:val="20"/>
        </w:rPr>
        <w:t>i diện h</w:t>
      </w:r>
      <w:r w:rsidRPr="0054159E">
        <w:rPr>
          <w:rFonts w:ascii="Arial" w:hAnsi="Arial" w:cs="Arial"/>
          <w:b/>
          <w:sz w:val="20"/>
          <w:lang w:val="en-US"/>
        </w:rPr>
        <w:t>ợ</w:t>
      </w:r>
      <w:r w:rsidRPr="0054159E">
        <w:rPr>
          <w:rFonts w:ascii="Arial" w:hAnsi="Arial" w:cs="Arial"/>
          <w:b/>
          <w:sz w:val="20"/>
        </w:rPr>
        <w:t>p pháp của nhà đầu tư</w:t>
      </w:r>
      <w:r w:rsidRPr="0054159E">
        <w:rPr>
          <w:rFonts w:ascii="Arial" w:hAnsi="Arial" w:cs="Arial"/>
          <w:b/>
          <w:sz w:val="20"/>
          <w:lang w:val="en-US"/>
        </w:rPr>
        <w:br/>
      </w:r>
      <w:r w:rsidRPr="0054159E">
        <w:rPr>
          <w:rFonts w:ascii="Arial" w:hAnsi="Arial" w:cs="Arial"/>
          <w:i/>
          <w:sz w:val="20"/>
        </w:rPr>
        <w:t>[ghi tên, chức danh, ký tên và đ</w:t>
      </w:r>
      <w:r w:rsidRPr="0054159E">
        <w:rPr>
          <w:rFonts w:ascii="Arial" w:hAnsi="Arial" w:cs="Arial"/>
          <w:i/>
          <w:sz w:val="20"/>
          <w:lang w:val="en-US"/>
        </w:rPr>
        <w:t>ó</w:t>
      </w:r>
      <w:r w:rsidRPr="0054159E">
        <w:rPr>
          <w:rFonts w:ascii="Arial" w:hAnsi="Arial" w:cs="Arial"/>
          <w:i/>
          <w:sz w:val="20"/>
        </w:rPr>
        <w:t>ng dấu (nếu c</w:t>
      </w:r>
      <w:r w:rsidRPr="0054159E">
        <w:rPr>
          <w:rFonts w:ascii="Arial" w:hAnsi="Arial" w:cs="Arial"/>
          <w:i/>
          <w:sz w:val="20"/>
          <w:lang w:val="en-US"/>
        </w:rPr>
        <w:t>ó</w:t>
      </w:r>
      <w:r w:rsidRPr="0054159E">
        <w:rPr>
          <w:rFonts w:ascii="Arial" w:hAnsi="Arial" w:cs="Arial"/>
          <w:i/>
          <w:sz w:val="20"/>
        </w:rPr>
        <w:t>)]</w:t>
      </w:r>
    </w:p>
    <w:p w:rsidR="000A7206" w:rsidRPr="00F4056F" w:rsidRDefault="000A7206" w:rsidP="000A7206">
      <w:pPr>
        <w:spacing w:before="120"/>
        <w:rPr>
          <w:rFonts w:ascii="Arial" w:hAnsi="Arial" w:cs="Arial"/>
          <w:sz w:val="20"/>
        </w:rPr>
      </w:pPr>
      <w:r w:rsidRPr="0054159E">
        <w:rPr>
          <w:rFonts w:ascii="Arial" w:hAnsi="Arial" w:cs="Arial"/>
          <w:sz w:val="20"/>
        </w:rPr>
        <w:t>Ghi chú</w:t>
      </w:r>
      <w:r w:rsidRPr="00F4056F">
        <w:rPr>
          <w:rFonts w:ascii="Arial" w:hAnsi="Arial" w:cs="Arial"/>
          <w:sz w:val="20"/>
        </w:rPr>
        <w:t>:</w:t>
      </w:r>
    </w:p>
    <w:p w:rsidR="000A7206" w:rsidRPr="0054159E" w:rsidRDefault="000A7206" w:rsidP="000A7206">
      <w:pPr>
        <w:spacing w:before="120"/>
        <w:rPr>
          <w:rFonts w:ascii="Arial" w:hAnsi="Arial" w:cs="Arial"/>
          <w:sz w:val="20"/>
        </w:rPr>
      </w:pPr>
      <w:r w:rsidRPr="00F4056F">
        <w:rPr>
          <w:rFonts w:ascii="Arial" w:hAnsi="Arial" w:cs="Arial"/>
          <w:sz w:val="20"/>
        </w:rPr>
        <w:t xml:space="preserve">(1) </w:t>
      </w:r>
      <w:r w:rsidRPr="0054159E">
        <w:rPr>
          <w:rFonts w:ascii="Arial" w:hAnsi="Arial" w:cs="Arial"/>
          <w:sz w:val="20"/>
        </w:rPr>
        <w:t>Trường hợp có sự tham gia của các đ</w:t>
      </w:r>
      <w:r w:rsidRPr="00F4056F">
        <w:rPr>
          <w:rFonts w:ascii="Arial" w:hAnsi="Arial" w:cs="Arial"/>
          <w:sz w:val="20"/>
        </w:rPr>
        <w:t>ố</w:t>
      </w:r>
      <w:r w:rsidRPr="0054159E">
        <w:rPr>
          <w:rFonts w:ascii="Arial" w:hAnsi="Arial" w:cs="Arial"/>
          <w:sz w:val="20"/>
        </w:rPr>
        <w:t>i tác khác thì kê khai theo M</w:t>
      </w:r>
      <w:r w:rsidRPr="00F4056F">
        <w:rPr>
          <w:rFonts w:ascii="Arial" w:hAnsi="Arial" w:cs="Arial"/>
          <w:sz w:val="20"/>
        </w:rPr>
        <w:t>ẫ</w:t>
      </w:r>
      <w:r w:rsidRPr="0054159E">
        <w:rPr>
          <w:rFonts w:ascii="Arial" w:hAnsi="Arial" w:cs="Arial"/>
          <w:sz w:val="20"/>
        </w:rPr>
        <w:t>u này.</w:t>
      </w:r>
    </w:p>
    <w:p w:rsidR="000A7206" w:rsidRPr="0054159E" w:rsidRDefault="000A7206" w:rsidP="000A7206">
      <w:pPr>
        <w:spacing w:before="120"/>
        <w:rPr>
          <w:rFonts w:ascii="Arial" w:hAnsi="Arial" w:cs="Arial"/>
          <w:sz w:val="20"/>
        </w:rPr>
      </w:pPr>
      <w:r w:rsidRPr="00F4056F">
        <w:rPr>
          <w:rFonts w:ascii="Arial" w:hAnsi="Arial" w:cs="Arial"/>
          <w:sz w:val="20"/>
        </w:rPr>
        <w:t xml:space="preserve">(2) </w:t>
      </w:r>
      <w:r w:rsidRPr="0054159E">
        <w:rPr>
          <w:rFonts w:ascii="Arial" w:hAnsi="Arial" w:cs="Arial"/>
          <w:sz w:val="20"/>
        </w:rPr>
        <w:t>Nhà đầu tư ghi cụ thể tên của các đối tác th</w:t>
      </w:r>
      <w:r w:rsidRPr="00F4056F">
        <w:rPr>
          <w:rFonts w:ascii="Arial" w:hAnsi="Arial" w:cs="Arial"/>
          <w:sz w:val="20"/>
        </w:rPr>
        <w:t>a</w:t>
      </w:r>
      <w:r w:rsidRPr="0054159E">
        <w:rPr>
          <w:rFonts w:ascii="Arial" w:hAnsi="Arial" w:cs="Arial"/>
          <w:sz w:val="20"/>
        </w:rPr>
        <w:t>m gia thực hiện dự án. Trường hợp khi tham dự thầu chưa xác định được cụ thể danh tính của các đối tác thì không phải kê khai vào cột này m</w:t>
      </w:r>
      <w:r w:rsidRPr="00F4056F">
        <w:rPr>
          <w:rFonts w:ascii="Arial" w:hAnsi="Arial" w:cs="Arial"/>
          <w:sz w:val="20"/>
        </w:rPr>
        <w:t>à</w:t>
      </w:r>
      <w:r w:rsidRPr="0054159E">
        <w:rPr>
          <w:rFonts w:ascii="Arial" w:hAnsi="Arial" w:cs="Arial"/>
          <w:sz w:val="20"/>
        </w:rPr>
        <w:t xml:space="preserve"> chỉ kê khai vào cột “vai trò tham gia”. Sau đó, nếu trúng thầu thì khi huy động các đối tác thực hiện công việc đã kê khai thì phải thông báo cho Bên mời thầu.</w:t>
      </w:r>
    </w:p>
    <w:p w:rsidR="000A7206" w:rsidRPr="0054159E" w:rsidRDefault="000A7206" w:rsidP="000A7206">
      <w:pPr>
        <w:spacing w:before="120"/>
        <w:rPr>
          <w:rFonts w:ascii="Arial" w:hAnsi="Arial" w:cs="Arial"/>
          <w:sz w:val="20"/>
        </w:rPr>
      </w:pPr>
      <w:r w:rsidRPr="00F4056F">
        <w:rPr>
          <w:rFonts w:ascii="Arial" w:hAnsi="Arial" w:cs="Arial"/>
          <w:sz w:val="20"/>
        </w:rPr>
        <w:t xml:space="preserve">(3) </w:t>
      </w:r>
      <w:r w:rsidRPr="0054159E">
        <w:rPr>
          <w:rFonts w:ascii="Arial" w:hAnsi="Arial" w:cs="Arial"/>
          <w:sz w:val="20"/>
        </w:rPr>
        <w:t>Nhà đầu tư ghi cụ thể vai trò tham gia của từng đối t</w:t>
      </w:r>
      <w:r w:rsidRPr="00F4056F">
        <w:rPr>
          <w:rFonts w:ascii="Arial" w:hAnsi="Arial" w:cs="Arial"/>
          <w:sz w:val="20"/>
        </w:rPr>
        <w:t>á</w:t>
      </w:r>
      <w:r w:rsidRPr="0054159E">
        <w:rPr>
          <w:rFonts w:ascii="Arial" w:hAnsi="Arial" w:cs="Arial"/>
          <w:sz w:val="20"/>
        </w:rPr>
        <w:t>c.</w:t>
      </w:r>
    </w:p>
    <w:p w:rsidR="000A7206" w:rsidRPr="0054159E" w:rsidRDefault="000A7206" w:rsidP="000A7206">
      <w:pPr>
        <w:spacing w:before="120"/>
        <w:rPr>
          <w:rFonts w:ascii="Arial" w:hAnsi="Arial" w:cs="Arial"/>
          <w:sz w:val="20"/>
        </w:rPr>
      </w:pPr>
      <w:r w:rsidRPr="00F4056F">
        <w:rPr>
          <w:rFonts w:ascii="Arial" w:hAnsi="Arial" w:cs="Arial"/>
          <w:sz w:val="20"/>
        </w:rPr>
        <w:t xml:space="preserve">(4) </w:t>
      </w:r>
      <w:r w:rsidRPr="0054159E">
        <w:rPr>
          <w:rFonts w:ascii="Arial" w:hAnsi="Arial" w:cs="Arial"/>
          <w:sz w:val="20"/>
        </w:rPr>
        <w:t>Nhà đầu tư gh</w:t>
      </w:r>
      <w:r w:rsidRPr="00F4056F">
        <w:rPr>
          <w:rFonts w:ascii="Arial" w:hAnsi="Arial" w:cs="Arial"/>
          <w:sz w:val="20"/>
        </w:rPr>
        <w:t>i</w:t>
      </w:r>
      <w:r w:rsidRPr="0054159E">
        <w:rPr>
          <w:rFonts w:ascii="Arial" w:hAnsi="Arial" w:cs="Arial"/>
          <w:sz w:val="20"/>
        </w:rPr>
        <w:t xml:space="preserve"> cụ thể số hợp đồng hoặc văn bản thỏa thuận, nhà đầu tư phải nộp kèm theo bản chụp được ch</w:t>
      </w:r>
      <w:r w:rsidRPr="00F4056F">
        <w:rPr>
          <w:rFonts w:ascii="Arial" w:hAnsi="Arial" w:cs="Arial"/>
          <w:sz w:val="20"/>
        </w:rPr>
        <w:t>ứ</w:t>
      </w:r>
      <w:r w:rsidRPr="0054159E">
        <w:rPr>
          <w:rFonts w:ascii="Arial" w:hAnsi="Arial" w:cs="Arial"/>
          <w:sz w:val="20"/>
        </w:rPr>
        <w:t>ng thực các tài liệu đó (nếu có).</w:t>
      </w:r>
    </w:p>
    <w:p w:rsidR="000A7206" w:rsidRPr="0054159E" w:rsidRDefault="000A7206" w:rsidP="000A7206">
      <w:pPr>
        <w:spacing w:before="120"/>
        <w:rPr>
          <w:rFonts w:ascii="Arial" w:hAnsi="Arial" w:cs="Arial"/>
          <w:sz w:val="20"/>
        </w:rPr>
      </w:pPr>
    </w:p>
    <w:p w:rsidR="000A7206" w:rsidRPr="0054159E" w:rsidRDefault="000A7206" w:rsidP="000A7206">
      <w:pPr>
        <w:spacing w:before="120"/>
        <w:jc w:val="right"/>
        <w:rPr>
          <w:rFonts w:ascii="Arial" w:hAnsi="Arial" w:cs="Arial"/>
          <w:b/>
          <w:sz w:val="20"/>
        </w:rPr>
      </w:pPr>
      <w:r w:rsidRPr="0054159E">
        <w:rPr>
          <w:rFonts w:ascii="Arial" w:hAnsi="Arial" w:cs="Arial"/>
          <w:b/>
          <w:sz w:val="20"/>
        </w:rPr>
        <w:t>MẪU SỐ 07</w:t>
      </w:r>
    </w:p>
    <w:p w:rsidR="000A7206" w:rsidRPr="0054159E" w:rsidRDefault="000A7206" w:rsidP="000A7206">
      <w:pPr>
        <w:spacing w:before="120"/>
        <w:jc w:val="center"/>
        <w:rPr>
          <w:rFonts w:ascii="Arial" w:hAnsi="Arial" w:cs="Arial"/>
          <w:b/>
          <w:sz w:val="20"/>
        </w:rPr>
      </w:pPr>
      <w:r w:rsidRPr="0054159E">
        <w:rPr>
          <w:rFonts w:ascii="Arial" w:hAnsi="Arial" w:cs="Arial"/>
          <w:b/>
          <w:sz w:val="20"/>
        </w:rPr>
        <w:lastRenderedPageBreak/>
        <w:t>ĐỀ XUẤT KỸ THUẬT</w:t>
      </w:r>
    </w:p>
    <w:p w:rsidR="000A7206" w:rsidRPr="0054159E" w:rsidRDefault="000A7206" w:rsidP="000A7206">
      <w:pPr>
        <w:spacing w:before="120"/>
        <w:rPr>
          <w:rFonts w:ascii="Arial" w:hAnsi="Arial" w:cs="Arial"/>
          <w:i/>
          <w:sz w:val="20"/>
        </w:rPr>
      </w:pPr>
      <w:r w:rsidRPr="0054159E">
        <w:rPr>
          <w:rFonts w:ascii="Arial" w:hAnsi="Arial" w:cs="Arial"/>
          <w:i/>
          <w:sz w:val="20"/>
        </w:rPr>
        <w:t>Căn cứ quy mô, tính chất, lĩnh vực của dự án và tiêu chuẩn đánh giá HSĐXKT, Bên mời thầu yêu cầu nhà đầu tư chuẩn bị các nội dung, biểu mẫu đề xuất kỹ thuật và các tài liệu thuyết minh đính kèm (nếu có) làm cơ sở để đ</w:t>
      </w:r>
      <w:r w:rsidRPr="00F4056F">
        <w:rPr>
          <w:rFonts w:ascii="Arial" w:hAnsi="Arial" w:cs="Arial"/>
          <w:i/>
          <w:sz w:val="20"/>
        </w:rPr>
        <w:t>á</w:t>
      </w:r>
      <w:r w:rsidRPr="0054159E">
        <w:rPr>
          <w:rFonts w:ascii="Arial" w:hAnsi="Arial" w:cs="Arial"/>
          <w:i/>
          <w:sz w:val="20"/>
        </w:rPr>
        <w:t>nh gi</w:t>
      </w:r>
      <w:r w:rsidRPr="00F4056F">
        <w:rPr>
          <w:rFonts w:ascii="Arial" w:hAnsi="Arial" w:cs="Arial"/>
          <w:i/>
          <w:sz w:val="20"/>
        </w:rPr>
        <w:t>á</w:t>
      </w:r>
      <w:r w:rsidRPr="0054159E">
        <w:rPr>
          <w:rFonts w:ascii="Arial" w:hAnsi="Arial" w:cs="Arial"/>
          <w:i/>
          <w:sz w:val="20"/>
        </w:rPr>
        <w:t xml:space="preserve"> HSĐXKT, bao gồm các nội dung sau đây:</w:t>
      </w:r>
    </w:p>
    <w:p w:rsidR="000A7206" w:rsidRPr="0054159E" w:rsidRDefault="000A7206" w:rsidP="000A7206">
      <w:pPr>
        <w:spacing w:before="120"/>
        <w:rPr>
          <w:rFonts w:ascii="Arial" w:hAnsi="Arial" w:cs="Arial"/>
          <w:i/>
          <w:sz w:val="20"/>
        </w:rPr>
      </w:pPr>
      <w:r w:rsidRPr="00F4056F">
        <w:rPr>
          <w:rFonts w:ascii="Arial" w:hAnsi="Arial" w:cs="Arial"/>
          <w:i/>
          <w:sz w:val="20"/>
        </w:rPr>
        <w:t>a</w:t>
      </w:r>
      <w:r w:rsidRPr="0054159E">
        <w:rPr>
          <w:rFonts w:ascii="Arial" w:hAnsi="Arial" w:cs="Arial"/>
          <w:i/>
          <w:sz w:val="20"/>
        </w:rPr>
        <w:t xml:space="preserve">) Mục tiêu của dự án do nhà đầu tư đề xuất phù hợp với quy hoạch phân khu xây dựng tỷ lệ 1/2.000 (hoặc </w:t>
      </w:r>
      <w:r w:rsidRPr="00F4056F">
        <w:rPr>
          <w:rFonts w:ascii="Arial" w:hAnsi="Arial" w:cs="Arial"/>
          <w:i/>
          <w:sz w:val="20"/>
        </w:rPr>
        <w:t>1</w:t>
      </w:r>
      <w:r w:rsidRPr="0054159E">
        <w:rPr>
          <w:rFonts w:ascii="Arial" w:hAnsi="Arial" w:cs="Arial"/>
          <w:i/>
          <w:sz w:val="20"/>
        </w:rPr>
        <w:t>/500, nếu có) đã được phê duyệt; phương án quản lý rủi ro của nhà đầu tư trong qu</w:t>
      </w:r>
      <w:r w:rsidRPr="00F4056F">
        <w:rPr>
          <w:rFonts w:ascii="Arial" w:hAnsi="Arial" w:cs="Arial"/>
          <w:i/>
          <w:sz w:val="20"/>
        </w:rPr>
        <w:t>á</w:t>
      </w:r>
      <w:r w:rsidRPr="0054159E">
        <w:rPr>
          <w:rFonts w:ascii="Arial" w:hAnsi="Arial" w:cs="Arial"/>
          <w:i/>
          <w:sz w:val="20"/>
        </w:rPr>
        <w:t xml:space="preserve"> t</w:t>
      </w:r>
      <w:r w:rsidRPr="00F4056F">
        <w:rPr>
          <w:rFonts w:ascii="Arial" w:hAnsi="Arial" w:cs="Arial"/>
          <w:i/>
          <w:sz w:val="20"/>
        </w:rPr>
        <w:t>rì</w:t>
      </w:r>
      <w:r w:rsidRPr="0054159E">
        <w:rPr>
          <w:rFonts w:ascii="Arial" w:hAnsi="Arial" w:cs="Arial"/>
          <w:i/>
          <w:sz w:val="20"/>
        </w:rPr>
        <w:t>nh triển khai thực hiện dự án;</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b) </w:t>
      </w:r>
      <w:r w:rsidRPr="0054159E">
        <w:rPr>
          <w:rFonts w:ascii="Arial" w:hAnsi="Arial" w:cs="Arial"/>
          <w:i/>
          <w:sz w:val="20"/>
        </w:rPr>
        <w:t xml:space="preserve">Đề xuất giải pháp kiến trúc để thực hiện dự </w:t>
      </w:r>
      <w:r w:rsidRPr="00F4056F">
        <w:rPr>
          <w:rFonts w:ascii="Arial" w:hAnsi="Arial" w:cs="Arial"/>
          <w:i/>
          <w:sz w:val="20"/>
        </w:rPr>
        <w:t>á</w:t>
      </w:r>
      <w:r w:rsidRPr="0054159E">
        <w:rPr>
          <w:rFonts w:ascii="Arial" w:hAnsi="Arial" w:cs="Arial"/>
          <w:i/>
          <w:sz w:val="20"/>
        </w:rPr>
        <w:t>n; công năng cơ bản của công trình dự án;</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c) </w:t>
      </w:r>
      <w:r w:rsidRPr="0054159E">
        <w:rPr>
          <w:rFonts w:ascii="Arial" w:hAnsi="Arial" w:cs="Arial"/>
          <w:i/>
          <w:sz w:val="20"/>
        </w:rPr>
        <w:t>Đề xuất tiến độ thực hiện dự án, thời gian xây dựng;</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d) </w:t>
      </w:r>
      <w:r w:rsidRPr="0054159E">
        <w:rPr>
          <w:rFonts w:ascii="Arial" w:hAnsi="Arial" w:cs="Arial"/>
          <w:i/>
          <w:sz w:val="20"/>
        </w:rPr>
        <w:t>Đề xuất kế hoạch bồi thường, giải ph</w:t>
      </w:r>
      <w:r w:rsidRPr="00F4056F">
        <w:rPr>
          <w:rFonts w:ascii="Arial" w:hAnsi="Arial" w:cs="Arial"/>
          <w:i/>
          <w:sz w:val="20"/>
        </w:rPr>
        <w:t>ó</w:t>
      </w:r>
      <w:r w:rsidRPr="0054159E">
        <w:rPr>
          <w:rFonts w:ascii="Arial" w:hAnsi="Arial" w:cs="Arial"/>
          <w:i/>
          <w:sz w:val="20"/>
        </w:rPr>
        <w:t>ng mặt bằng;</w:t>
      </w:r>
    </w:p>
    <w:p w:rsidR="000A7206" w:rsidRPr="0054159E" w:rsidRDefault="000A7206" w:rsidP="000A7206">
      <w:pPr>
        <w:spacing w:before="120"/>
        <w:rPr>
          <w:rFonts w:ascii="Arial" w:hAnsi="Arial" w:cs="Arial"/>
          <w:i/>
          <w:sz w:val="20"/>
        </w:rPr>
      </w:pPr>
      <w:r w:rsidRPr="0054159E">
        <w:rPr>
          <w:rFonts w:ascii="Arial" w:hAnsi="Arial" w:cs="Arial"/>
          <w:i/>
          <w:sz w:val="20"/>
        </w:rPr>
        <w:t xml:space="preserve">đ) Đề xuất phương án giảm thiểu tác động môi trường, kinh tế-xã hội của dự án; phương án quản </w:t>
      </w:r>
      <w:r w:rsidRPr="00F4056F">
        <w:rPr>
          <w:rFonts w:ascii="Arial" w:hAnsi="Arial" w:cs="Arial"/>
          <w:i/>
          <w:sz w:val="20"/>
        </w:rPr>
        <w:t>lý</w:t>
      </w:r>
      <w:r w:rsidRPr="0054159E">
        <w:rPr>
          <w:rFonts w:ascii="Arial" w:hAnsi="Arial" w:cs="Arial"/>
          <w:i/>
          <w:sz w:val="20"/>
        </w:rPr>
        <w:t xml:space="preserve"> rủi ro của nhà đầu tư trong qu</w:t>
      </w:r>
      <w:r w:rsidRPr="00F4056F">
        <w:rPr>
          <w:rFonts w:ascii="Arial" w:hAnsi="Arial" w:cs="Arial"/>
          <w:i/>
          <w:sz w:val="20"/>
        </w:rPr>
        <w:t>á</w:t>
      </w:r>
      <w:r w:rsidRPr="0054159E">
        <w:rPr>
          <w:rFonts w:ascii="Arial" w:hAnsi="Arial" w:cs="Arial"/>
          <w:i/>
          <w:sz w:val="20"/>
        </w:rPr>
        <w:t xml:space="preserve"> trình triển khai thực hiện dự án;</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e) </w:t>
      </w:r>
      <w:r w:rsidRPr="0054159E">
        <w:rPr>
          <w:rFonts w:ascii="Arial" w:hAnsi="Arial" w:cs="Arial"/>
          <w:i/>
          <w:sz w:val="20"/>
        </w:rPr>
        <w:t>Các nội dung khác theo yêu cầu của Bên mời thầu.</w:t>
      </w:r>
    </w:p>
    <w:p w:rsidR="000A7206" w:rsidRPr="0054159E" w:rsidRDefault="000A7206" w:rsidP="000A7206">
      <w:pPr>
        <w:spacing w:before="120"/>
        <w:rPr>
          <w:rFonts w:ascii="Arial" w:hAnsi="Arial" w:cs="Arial"/>
          <w:sz w:val="20"/>
        </w:rPr>
      </w:pPr>
    </w:p>
    <w:p w:rsidR="000A7206" w:rsidRPr="0054159E" w:rsidRDefault="000A7206" w:rsidP="000A7206">
      <w:pPr>
        <w:spacing w:before="120"/>
        <w:jc w:val="right"/>
        <w:rPr>
          <w:rFonts w:ascii="Arial" w:hAnsi="Arial" w:cs="Arial"/>
          <w:b/>
          <w:sz w:val="20"/>
        </w:rPr>
      </w:pPr>
      <w:r w:rsidRPr="0054159E">
        <w:rPr>
          <w:rFonts w:ascii="Arial" w:hAnsi="Arial" w:cs="Arial"/>
          <w:b/>
          <w:sz w:val="20"/>
        </w:rPr>
        <w:t>MẪU SỐ 08</w:t>
      </w:r>
    </w:p>
    <w:p w:rsidR="000A7206" w:rsidRPr="0054159E" w:rsidRDefault="000A7206" w:rsidP="000A7206">
      <w:pPr>
        <w:spacing w:before="120"/>
        <w:jc w:val="center"/>
        <w:rPr>
          <w:rFonts w:ascii="Arial" w:hAnsi="Arial" w:cs="Arial"/>
          <w:b/>
          <w:sz w:val="20"/>
        </w:rPr>
      </w:pPr>
      <w:r w:rsidRPr="0054159E">
        <w:rPr>
          <w:rFonts w:ascii="Arial" w:hAnsi="Arial" w:cs="Arial"/>
          <w:b/>
          <w:sz w:val="20"/>
        </w:rPr>
        <w:t xml:space="preserve">BẢO LÃNH DỰ THẦU </w:t>
      </w:r>
      <w:r w:rsidRPr="0054159E">
        <w:rPr>
          <w:rFonts w:ascii="Arial" w:hAnsi="Arial" w:cs="Arial"/>
          <w:b/>
          <w:sz w:val="20"/>
          <w:vertAlign w:val="superscript"/>
        </w:rPr>
        <w:t>(1)</w:t>
      </w:r>
    </w:p>
    <w:p w:rsidR="000A7206" w:rsidRPr="0054159E" w:rsidRDefault="000A7206" w:rsidP="000A7206">
      <w:pPr>
        <w:spacing w:before="120"/>
        <w:rPr>
          <w:rFonts w:ascii="Arial" w:hAnsi="Arial" w:cs="Arial"/>
          <w:sz w:val="20"/>
        </w:rPr>
      </w:pPr>
      <w:r w:rsidRPr="0054159E">
        <w:rPr>
          <w:rFonts w:ascii="Arial" w:hAnsi="Arial" w:cs="Arial"/>
          <w:b/>
          <w:sz w:val="20"/>
        </w:rPr>
        <w:t>Bên thụ hưởng:</w:t>
      </w:r>
      <w:r w:rsidRPr="0054159E">
        <w:rPr>
          <w:rFonts w:ascii="Arial" w:hAnsi="Arial" w:cs="Arial"/>
          <w:sz w:val="20"/>
        </w:rPr>
        <w:t xml:space="preserve"> </w:t>
      </w:r>
      <w:r w:rsidRPr="00F4056F">
        <w:rPr>
          <w:rFonts w:ascii="Arial" w:hAnsi="Arial" w:cs="Arial"/>
          <w:sz w:val="20"/>
        </w:rPr>
        <w:t xml:space="preserve">_______ </w:t>
      </w:r>
      <w:r w:rsidRPr="0054159E">
        <w:rPr>
          <w:rFonts w:ascii="Arial" w:hAnsi="Arial" w:cs="Arial"/>
          <w:i/>
          <w:sz w:val="20"/>
        </w:rPr>
        <w:t>[ghi tên và địa chỉ của Bên mời thầu]</w:t>
      </w:r>
    </w:p>
    <w:p w:rsidR="000A7206" w:rsidRPr="0054159E" w:rsidRDefault="000A7206" w:rsidP="000A7206">
      <w:pPr>
        <w:spacing w:before="120"/>
        <w:rPr>
          <w:rFonts w:ascii="Arial" w:hAnsi="Arial" w:cs="Arial"/>
          <w:sz w:val="20"/>
        </w:rPr>
      </w:pPr>
      <w:r w:rsidRPr="0054159E">
        <w:rPr>
          <w:rFonts w:ascii="Arial" w:hAnsi="Arial" w:cs="Arial"/>
          <w:b/>
          <w:sz w:val="20"/>
        </w:rPr>
        <w:t>Ngày phát hành bảo lãnh:</w:t>
      </w:r>
      <w:r w:rsidRPr="0054159E">
        <w:rPr>
          <w:rFonts w:ascii="Arial" w:hAnsi="Arial" w:cs="Arial"/>
          <w:sz w:val="20"/>
        </w:rPr>
        <w:t xml:space="preserve"> </w:t>
      </w:r>
      <w:r w:rsidRPr="00F4056F">
        <w:rPr>
          <w:rFonts w:ascii="Arial" w:hAnsi="Arial" w:cs="Arial"/>
          <w:sz w:val="20"/>
        </w:rPr>
        <w:t xml:space="preserve">_____ </w:t>
      </w:r>
      <w:r w:rsidRPr="0054159E">
        <w:rPr>
          <w:rFonts w:ascii="Arial" w:hAnsi="Arial" w:cs="Arial"/>
          <w:i/>
          <w:sz w:val="20"/>
        </w:rPr>
        <w:t>[ghi ngày phát hành bảo lãnh]</w:t>
      </w:r>
    </w:p>
    <w:p w:rsidR="000A7206" w:rsidRPr="0054159E" w:rsidRDefault="000A7206" w:rsidP="000A7206">
      <w:pPr>
        <w:spacing w:before="120"/>
        <w:rPr>
          <w:rFonts w:ascii="Arial" w:hAnsi="Arial" w:cs="Arial"/>
          <w:sz w:val="20"/>
        </w:rPr>
      </w:pPr>
      <w:r w:rsidRPr="0054159E">
        <w:rPr>
          <w:rFonts w:ascii="Arial" w:hAnsi="Arial" w:cs="Arial"/>
          <w:b/>
          <w:sz w:val="20"/>
        </w:rPr>
        <w:t>BẢO LÃNH DỰ THẦU số:</w:t>
      </w:r>
      <w:r w:rsidRPr="0054159E">
        <w:rPr>
          <w:rFonts w:ascii="Arial" w:hAnsi="Arial" w:cs="Arial"/>
          <w:sz w:val="20"/>
        </w:rPr>
        <w:t xml:space="preserve"> </w:t>
      </w:r>
      <w:r w:rsidRPr="00F4056F">
        <w:rPr>
          <w:rFonts w:ascii="Arial" w:hAnsi="Arial" w:cs="Arial"/>
          <w:sz w:val="20"/>
        </w:rPr>
        <w:t xml:space="preserve">_____ </w:t>
      </w:r>
      <w:r w:rsidRPr="0054159E">
        <w:rPr>
          <w:rFonts w:ascii="Arial" w:hAnsi="Arial" w:cs="Arial"/>
          <w:i/>
          <w:sz w:val="20"/>
        </w:rPr>
        <w:t>[ghi s</w:t>
      </w:r>
      <w:r w:rsidRPr="00F4056F">
        <w:rPr>
          <w:rFonts w:ascii="Arial" w:hAnsi="Arial" w:cs="Arial"/>
          <w:i/>
          <w:sz w:val="20"/>
        </w:rPr>
        <w:t>ố</w:t>
      </w:r>
      <w:r w:rsidRPr="0054159E">
        <w:rPr>
          <w:rFonts w:ascii="Arial" w:hAnsi="Arial" w:cs="Arial"/>
          <w:i/>
          <w:sz w:val="20"/>
        </w:rPr>
        <w:t xml:space="preserve"> trích yếu của Bảo lãnh dự thầu]</w:t>
      </w:r>
    </w:p>
    <w:p w:rsidR="000A7206" w:rsidRPr="0054159E" w:rsidRDefault="000A7206" w:rsidP="000A7206">
      <w:pPr>
        <w:spacing w:before="120"/>
        <w:rPr>
          <w:rFonts w:ascii="Arial" w:hAnsi="Arial" w:cs="Arial"/>
          <w:sz w:val="20"/>
        </w:rPr>
      </w:pPr>
      <w:r w:rsidRPr="0054159E">
        <w:rPr>
          <w:rFonts w:ascii="Arial" w:hAnsi="Arial" w:cs="Arial"/>
          <w:b/>
          <w:sz w:val="20"/>
        </w:rPr>
        <w:t>Bên bảo lãnh:</w:t>
      </w:r>
      <w:r w:rsidRPr="0054159E">
        <w:rPr>
          <w:rFonts w:ascii="Arial" w:hAnsi="Arial" w:cs="Arial"/>
          <w:sz w:val="20"/>
        </w:rPr>
        <w:t xml:space="preserve"> </w:t>
      </w:r>
      <w:r w:rsidRPr="00F4056F">
        <w:rPr>
          <w:rFonts w:ascii="Arial" w:hAnsi="Arial" w:cs="Arial"/>
          <w:sz w:val="20"/>
        </w:rPr>
        <w:t xml:space="preserve">_____ </w:t>
      </w:r>
      <w:r w:rsidRPr="0054159E">
        <w:rPr>
          <w:rFonts w:ascii="Arial" w:hAnsi="Arial" w:cs="Arial"/>
          <w:i/>
          <w:sz w:val="20"/>
        </w:rPr>
        <w:t>[ghi tên và địa chỉ nơi phát hành, nếu những thông</w:t>
      </w:r>
      <w:r w:rsidRPr="00F4056F">
        <w:rPr>
          <w:rFonts w:ascii="Arial" w:hAnsi="Arial" w:cs="Arial"/>
          <w:i/>
          <w:sz w:val="20"/>
        </w:rPr>
        <w:t xml:space="preserve"> </w:t>
      </w:r>
      <w:r w:rsidRPr="0054159E">
        <w:rPr>
          <w:rFonts w:ascii="Arial" w:hAnsi="Arial" w:cs="Arial"/>
          <w:i/>
          <w:sz w:val="20"/>
        </w:rPr>
        <w:t xml:space="preserve">tin này chưa được thể hiện ở phần tiêu đề trên giấy </w:t>
      </w:r>
      <w:r w:rsidRPr="00F4056F">
        <w:rPr>
          <w:rFonts w:ascii="Arial" w:hAnsi="Arial" w:cs="Arial"/>
          <w:i/>
          <w:sz w:val="20"/>
        </w:rPr>
        <w:t>i</w:t>
      </w:r>
      <w:r w:rsidRPr="0054159E">
        <w:rPr>
          <w:rFonts w:ascii="Arial" w:hAnsi="Arial" w:cs="Arial"/>
          <w:i/>
          <w:sz w:val="20"/>
        </w:rPr>
        <w:t>n]</w:t>
      </w:r>
    </w:p>
    <w:p w:rsidR="000A7206" w:rsidRPr="0054159E" w:rsidRDefault="000A7206" w:rsidP="000A7206">
      <w:pPr>
        <w:spacing w:before="120"/>
        <w:rPr>
          <w:rFonts w:ascii="Arial" w:hAnsi="Arial" w:cs="Arial"/>
          <w:sz w:val="20"/>
        </w:rPr>
      </w:pPr>
      <w:r w:rsidRPr="0054159E">
        <w:rPr>
          <w:rFonts w:ascii="Arial" w:hAnsi="Arial" w:cs="Arial"/>
          <w:sz w:val="20"/>
        </w:rPr>
        <w:t xml:space="preserve">Chúng tôi được thông báo rằng </w:t>
      </w:r>
      <w:r w:rsidRPr="00F4056F">
        <w:rPr>
          <w:rFonts w:ascii="Arial" w:hAnsi="Arial" w:cs="Arial"/>
          <w:sz w:val="20"/>
        </w:rPr>
        <w:t xml:space="preserve">_____ </w:t>
      </w:r>
      <w:r w:rsidRPr="0054159E">
        <w:rPr>
          <w:rFonts w:ascii="Arial" w:hAnsi="Arial" w:cs="Arial"/>
          <w:i/>
          <w:sz w:val="20"/>
        </w:rPr>
        <w:t>[ghi tên nhà đầu tư]</w:t>
      </w:r>
      <w:r w:rsidRPr="0054159E">
        <w:rPr>
          <w:rFonts w:ascii="Arial" w:hAnsi="Arial" w:cs="Arial"/>
          <w:sz w:val="20"/>
        </w:rPr>
        <w:t xml:space="preserve"> (sau đây gọi là</w:t>
      </w:r>
      <w:r w:rsidRPr="00F4056F">
        <w:rPr>
          <w:rFonts w:ascii="Arial" w:hAnsi="Arial" w:cs="Arial"/>
          <w:sz w:val="20"/>
        </w:rPr>
        <w:t xml:space="preserve"> </w:t>
      </w:r>
      <w:r w:rsidRPr="0054159E">
        <w:rPr>
          <w:rFonts w:ascii="Arial" w:hAnsi="Arial" w:cs="Arial"/>
          <w:sz w:val="20"/>
        </w:rPr>
        <w:t xml:space="preserve">“Bên yêu cầu bảo lãnh”) sẽ tham gia đấu thầu dự án </w:t>
      </w:r>
      <w:r w:rsidRPr="00F4056F">
        <w:rPr>
          <w:rFonts w:ascii="Arial" w:hAnsi="Arial" w:cs="Arial"/>
          <w:sz w:val="20"/>
        </w:rPr>
        <w:t xml:space="preserve">____ </w:t>
      </w:r>
      <w:r w:rsidRPr="0054159E">
        <w:rPr>
          <w:rFonts w:ascii="Arial" w:hAnsi="Arial" w:cs="Arial"/>
          <w:i/>
          <w:sz w:val="20"/>
        </w:rPr>
        <w:t>[ghi tên dự án]</w:t>
      </w:r>
      <w:r w:rsidRPr="0054159E">
        <w:rPr>
          <w:rFonts w:ascii="Arial" w:hAnsi="Arial" w:cs="Arial"/>
          <w:sz w:val="20"/>
        </w:rPr>
        <w:t xml:space="preserve"> theo</w:t>
      </w:r>
      <w:r w:rsidRPr="00F4056F">
        <w:rPr>
          <w:rFonts w:ascii="Arial" w:hAnsi="Arial" w:cs="Arial"/>
          <w:sz w:val="20"/>
        </w:rPr>
        <w:t xml:space="preserve"> </w:t>
      </w:r>
      <w:r w:rsidRPr="0054159E">
        <w:rPr>
          <w:rFonts w:ascii="Arial" w:hAnsi="Arial" w:cs="Arial"/>
          <w:sz w:val="20"/>
        </w:rPr>
        <w:t xml:space="preserve">Thư mời thầu số </w:t>
      </w:r>
      <w:r w:rsidRPr="00F4056F">
        <w:rPr>
          <w:rFonts w:ascii="Arial" w:hAnsi="Arial" w:cs="Arial"/>
          <w:sz w:val="20"/>
        </w:rPr>
        <w:t>____</w:t>
      </w:r>
      <w:r w:rsidRPr="0054159E">
        <w:rPr>
          <w:rFonts w:ascii="Arial" w:hAnsi="Arial" w:cs="Arial"/>
          <w:sz w:val="20"/>
        </w:rPr>
        <w:t xml:space="preserve"> </w:t>
      </w:r>
      <w:r w:rsidRPr="0054159E">
        <w:rPr>
          <w:rFonts w:ascii="Arial" w:hAnsi="Arial" w:cs="Arial"/>
          <w:i/>
          <w:sz w:val="20"/>
        </w:rPr>
        <w:t>[ghi số trích yếu của Thư mời thầu]</w:t>
      </w:r>
      <w:r w:rsidRPr="0054159E">
        <w:rPr>
          <w:rFonts w:ascii="Arial" w:hAnsi="Arial" w:cs="Arial"/>
          <w:sz w:val="20"/>
        </w:rPr>
        <w:t>.</w:t>
      </w:r>
    </w:p>
    <w:p w:rsidR="000A7206" w:rsidRPr="0054159E" w:rsidRDefault="000A7206" w:rsidP="000A7206">
      <w:pPr>
        <w:spacing w:before="120"/>
        <w:rPr>
          <w:rFonts w:ascii="Arial" w:hAnsi="Arial" w:cs="Arial"/>
          <w:sz w:val="20"/>
        </w:rPr>
      </w:pPr>
      <w:r w:rsidRPr="0054159E">
        <w:rPr>
          <w:rFonts w:ascii="Arial" w:hAnsi="Arial" w:cs="Arial"/>
          <w:sz w:val="20"/>
        </w:rPr>
        <w:t>Chúng tôi cam kết với Bên thụ hưởng bảo lãnh cho nhà đầu tư tham gia đấu</w:t>
      </w:r>
      <w:r w:rsidRPr="00F4056F">
        <w:rPr>
          <w:rFonts w:ascii="Arial" w:hAnsi="Arial" w:cs="Arial"/>
          <w:sz w:val="20"/>
        </w:rPr>
        <w:t xml:space="preserve"> </w:t>
      </w:r>
      <w:r w:rsidRPr="0054159E">
        <w:rPr>
          <w:rFonts w:ascii="Arial" w:hAnsi="Arial" w:cs="Arial"/>
          <w:sz w:val="20"/>
        </w:rPr>
        <w:t xml:space="preserve">thầu dự án bằng một khoản tiền là </w:t>
      </w:r>
      <w:r w:rsidRPr="00F4056F">
        <w:rPr>
          <w:rFonts w:ascii="Arial" w:hAnsi="Arial" w:cs="Arial"/>
          <w:sz w:val="20"/>
        </w:rPr>
        <w:t xml:space="preserve">____ </w:t>
      </w:r>
      <w:r w:rsidRPr="0054159E">
        <w:rPr>
          <w:rFonts w:ascii="Arial" w:hAnsi="Arial" w:cs="Arial"/>
          <w:i/>
          <w:sz w:val="20"/>
        </w:rPr>
        <w:t>[ghi rõ giá trị bằng s</w:t>
      </w:r>
      <w:r w:rsidRPr="00F4056F">
        <w:rPr>
          <w:rFonts w:ascii="Arial" w:hAnsi="Arial" w:cs="Arial"/>
          <w:i/>
          <w:sz w:val="20"/>
        </w:rPr>
        <w:t>ố</w:t>
      </w:r>
      <w:r w:rsidRPr="0054159E">
        <w:rPr>
          <w:rFonts w:ascii="Arial" w:hAnsi="Arial" w:cs="Arial"/>
          <w:i/>
          <w:sz w:val="20"/>
        </w:rPr>
        <w:t>, b</w:t>
      </w:r>
      <w:r w:rsidRPr="00F4056F">
        <w:rPr>
          <w:rFonts w:ascii="Arial" w:hAnsi="Arial" w:cs="Arial"/>
          <w:i/>
          <w:sz w:val="20"/>
        </w:rPr>
        <w:t>ằ</w:t>
      </w:r>
      <w:r w:rsidRPr="0054159E">
        <w:rPr>
          <w:rFonts w:ascii="Arial" w:hAnsi="Arial" w:cs="Arial"/>
          <w:i/>
          <w:sz w:val="20"/>
        </w:rPr>
        <w:t>ng chữ và</w:t>
      </w:r>
      <w:r w:rsidRPr="00F4056F">
        <w:rPr>
          <w:rFonts w:ascii="Arial" w:hAnsi="Arial" w:cs="Arial"/>
          <w:i/>
          <w:sz w:val="20"/>
        </w:rPr>
        <w:t xml:space="preserve"> </w:t>
      </w:r>
      <w:r w:rsidRPr="0054159E">
        <w:rPr>
          <w:rFonts w:ascii="Arial" w:hAnsi="Arial" w:cs="Arial"/>
          <w:i/>
          <w:sz w:val="20"/>
        </w:rPr>
        <w:t>đồng tiền sử dụng]</w:t>
      </w:r>
      <w:r w:rsidRPr="0054159E">
        <w:rPr>
          <w:rFonts w:ascii="Arial" w:hAnsi="Arial" w:cs="Arial"/>
          <w:sz w:val="20"/>
        </w:rPr>
        <w:t>.</w:t>
      </w:r>
    </w:p>
    <w:p w:rsidR="000A7206" w:rsidRPr="00F4056F" w:rsidRDefault="000A7206" w:rsidP="000A7206">
      <w:pPr>
        <w:spacing w:before="120"/>
        <w:rPr>
          <w:rFonts w:ascii="Arial" w:hAnsi="Arial" w:cs="Arial"/>
          <w:sz w:val="20"/>
        </w:rPr>
      </w:pPr>
      <w:r w:rsidRPr="0054159E">
        <w:rPr>
          <w:rFonts w:ascii="Arial" w:hAnsi="Arial" w:cs="Arial"/>
          <w:sz w:val="20"/>
        </w:rPr>
        <w:t xml:space="preserve">Bảo lãnh này có hiệu lực trong </w:t>
      </w:r>
      <w:r w:rsidRPr="00F4056F">
        <w:rPr>
          <w:rFonts w:ascii="Arial" w:hAnsi="Arial" w:cs="Arial"/>
          <w:sz w:val="20"/>
        </w:rPr>
        <w:t>____</w:t>
      </w:r>
      <w:r w:rsidRPr="0054159E">
        <w:rPr>
          <w:rFonts w:ascii="Arial" w:hAnsi="Arial" w:cs="Arial"/>
          <w:sz w:val="20"/>
          <w:vertAlign w:val="superscript"/>
        </w:rPr>
        <w:t>(2)</w:t>
      </w:r>
      <w:r w:rsidRPr="0054159E">
        <w:rPr>
          <w:rFonts w:ascii="Arial" w:hAnsi="Arial" w:cs="Arial"/>
          <w:sz w:val="20"/>
        </w:rPr>
        <w:t xml:space="preserve"> ngày, kể từ ngày </w:t>
      </w:r>
      <w:r w:rsidRPr="00F4056F">
        <w:rPr>
          <w:rFonts w:ascii="Arial" w:hAnsi="Arial" w:cs="Arial"/>
          <w:sz w:val="20"/>
        </w:rPr>
        <w:t xml:space="preserve">___ </w:t>
      </w:r>
      <w:r w:rsidRPr="0054159E">
        <w:rPr>
          <w:rFonts w:ascii="Arial" w:hAnsi="Arial" w:cs="Arial"/>
          <w:sz w:val="20"/>
        </w:rPr>
        <w:t>tháng</w:t>
      </w:r>
      <w:r w:rsidRPr="00F4056F">
        <w:rPr>
          <w:rFonts w:ascii="Arial" w:hAnsi="Arial" w:cs="Arial"/>
          <w:sz w:val="20"/>
        </w:rPr>
        <w:t xml:space="preserve"> ____ năm ____</w:t>
      </w:r>
      <w:r w:rsidRPr="0054159E">
        <w:rPr>
          <w:rFonts w:ascii="Arial" w:hAnsi="Arial" w:cs="Arial"/>
          <w:sz w:val="20"/>
          <w:vertAlign w:val="superscript"/>
        </w:rPr>
        <w:t>(3)</w:t>
      </w:r>
      <w:r w:rsidRPr="00F4056F">
        <w:rPr>
          <w:rFonts w:ascii="Arial" w:hAnsi="Arial" w:cs="Arial"/>
          <w:sz w:val="20"/>
        </w:rPr>
        <w:t>.</w:t>
      </w:r>
    </w:p>
    <w:p w:rsidR="000A7206" w:rsidRPr="0054159E" w:rsidRDefault="000A7206" w:rsidP="000A7206">
      <w:pPr>
        <w:spacing w:before="120"/>
        <w:rPr>
          <w:rFonts w:ascii="Arial" w:hAnsi="Arial" w:cs="Arial"/>
          <w:sz w:val="20"/>
        </w:rPr>
      </w:pPr>
      <w:r w:rsidRPr="0054159E">
        <w:rPr>
          <w:rFonts w:ascii="Arial" w:hAnsi="Arial" w:cs="Arial"/>
          <w:sz w:val="20"/>
        </w:rPr>
        <w:t>Theo yêu cầu của Bên yêu cầu bảo lãnh,</w:t>
      </w:r>
      <w:r w:rsidRPr="00F4056F">
        <w:rPr>
          <w:rFonts w:ascii="Arial" w:hAnsi="Arial" w:cs="Arial"/>
          <w:sz w:val="20"/>
        </w:rPr>
        <w:t xml:space="preserve"> </w:t>
      </w:r>
      <w:r w:rsidRPr="0054159E">
        <w:rPr>
          <w:rFonts w:ascii="Arial" w:hAnsi="Arial" w:cs="Arial"/>
          <w:sz w:val="20"/>
        </w:rPr>
        <w:t>chúng tôi, với tư cách là Bên bảo lãnh, cam kết chắc chắn sẽ thanh toán cho Bên thụ hưởng một khoản tiền hay</w:t>
      </w:r>
      <w:r w:rsidRPr="00F4056F">
        <w:rPr>
          <w:rFonts w:ascii="Arial" w:hAnsi="Arial" w:cs="Arial"/>
          <w:sz w:val="20"/>
        </w:rPr>
        <w:t xml:space="preserve"> </w:t>
      </w:r>
      <w:r w:rsidRPr="0054159E">
        <w:rPr>
          <w:rFonts w:ascii="Arial" w:hAnsi="Arial" w:cs="Arial"/>
          <w:sz w:val="20"/>
        </w:rPr>
        <w:t xml:space="preserve">các khoản tiền không vượt quá tổng số tiền là </w:t>
      </w:r>
      <w:r w:rsidRPr="00F4056F">
        <w:rPr>
          <w:rFonts w:ascii="Arial" w:hAnsi="Arial" w:cs="Arial"/>
          <w:sz w:val="20"/>
        </w:rPr>
        <w:t xml:space="preserve">____ </w:t>
      </w:r>
      <w:r w:rsidRPr="0054159E">
        <w:rPr>
          <w:rFonts w:ascii="Arial" w:hAnsi="Arial" w:cs="Arial"/>
          <w:i/>
          <w:sz w:val="20"/>
        </w:rPr>
        <w:t>[ghi bằng chữ] [gh</w:t>
      </w:r>
      <w:r w:rsidRPr="00F4056F">
        <w:rPr>
          <w:rFonts w:ascii="Arial" w:hAnsi="Arial" w:cs="Arial"/>
          <w:i/>
          <w:sz w:val="20"/>
        </w:rPr>
        <w:t>i</w:t>
      </w:r>
      <w:r w:rsidRPr="0054159E">
        <w:rPr>
          <w:rFonts w:ascii="Arial" w:hAnsi="Arial" w:cs="Arial"/>
          <w:i/>
          <w:sz w:val="20"/>
        </w:rPr>
        <w:t xml:space="preserve"> bằng s</w:t>
      </w:r>
      <w:r w:rsidRPr="00F4056F">
        <w:rPr>
          <w:rFonts w:ascii="Arial" w:hAnsi="Arial" w:cs="Arial"/>
          <w:i/>
          <w:sz w:val="20"/>
        </w:rPr>
        <w:t>ố</w:t>
      </w:r>
      <w:r w:rsidRPr="0054159E">
        <w:rPr>
          <w:rFonts w:ascii="Arial" w:hAnsi="Arial" w:cs="Arial"/>
          <w:i/>
          <w:sz w:val="20"/>
        </w:rPr>
        <w:t>]</w:t>
      </w:r>
      <w:r w:rsidRPr="00F4056F">
        <w:rPr>
          <w:rFonts w:ascii="Arial" w:hAnsi="Arial" w:cs="Arial"/>
          <w:sz w:val="20"/>
        </w:rPr>
        <w:t xml:space="preserve"> </w:t>
      </w:r>
      <w:r w:rsidRPr="0054159E">
        <w:rPr>
          <w:rFonts w:ascii="Arial" w:hAnsi="Arial" w:cs="Arial"/>
          <w:sz w:val="20"/>
        </w:rPr>
        <w:t>khi nhận được văn bản thông báo</w:t>
      </w:r>
      <w:r w:rsidRPr="00F4056F">
        <w:rPr>
          <w:rFonts w:ascii="Arial" w:hAnsi="Arial" w:cs="Arial"/>
          <w:sz w:val="20"/>
        </w:rPr>
        <w:t xml:space="preserve"> </w:t>
      </w:r>
      <w:r w:rsidRPr="0054159E">
        <w:rPr>
          <w:rFonts w:ascii="Arial" w:hAnsi="Arial" w:cs="Arial"/>
          <w:sz w:val="20"/>
        </w:rPr>
        <w:t>nhà đầu tư vi phạm từ Bên thụ hưởng trong đó nêu rõ:</w:t>
      </w:r>
    </w:p>
    <w:p w:rsidR="000A7206" w:rsidRPr="0054159E" w:rsidRDefault="000A7206" w:rsidP="000A7206">
      <w:pPr>
        <w:spacing w:before="120"/>
        <w:rPr>
          <w:rFonts w:ascii="Arial" w:hAnsi="Arial" w:cs="Arial"/>
          <w:sz w:val="20"/>
        </w:rPr>
      </w:pPr>
      <w:r w:rsidRPr="00F4056F">
        <w:rPr>
          <w:rFonts w:ascii="Arial" w:hAnsi="Arial" w:cs="Arial"/>
          <w:sz w:val="20"/>
        </w:rPr>
        <w:t xml:space="preserve">1. </w:t>
      </w:r>
      <w:r w:rsidRPr="0054159E">
        <w:rPr>
          <w:rFonts w:ascii="Arial" w:hAnsi="Arial" w:cs="Arial"/>
          <w:sz w:val="20"/>
        </w:rPr>
        <w:t>Nhà đầu tư rút hồ sơ dự thầu sau thời điểm đóng thầu và trong thời gian có hiệu lực của hồ sơ dự thầu;</w:t>
      </w:r>
    </w:p>
    <w:p w:rsidR="000A7206" w:rsidRPr="0054159E" w:rsidRDefault="000A7206" w:rsidP="000A7206">
      <w:pPr>
        <w:spacing w:before="120"/>
        <w:rPr>
          <w:rFonts w:ascii="Arial" w:hAnsi="Arial" w:cs="Arial"/>
          <w:sz w:val="20"/>
        </w:rPr>
      </w:pPr>
      <w:r w:rsidRPr="00F4056F">
        <w:rPr>
          <w:rFonts w:ascii="Arial" w:hAnsi="Arial" w:cs="Arial"/>
          <w:sz w:val="20"/>
        </w:rPr>
        <w:t xml:space="preserve">2. </w:t>
      </w:r>
      <w:r w:rsidRPr="0054159E">
        <w:rPr>
          <w:rFonts w:ascii="Arial" w:hAnsi="Arial" w:cs="Arial"/>
          <w:sz w:val="20"/>
        </w:rPr>
        <w:t>Nhà đầu tư vi phạm pháp Luật về đấu thầu dẫn đến phải hủy thầu theo quy định tại điểm d Mục 37.1 CDNĐT của hồ sơ mời thầu;</w:t>
      </w:r>
    </w:p>
    <w:p w:rsidR="000A7206" w:rsidRPr="0054159E" w:rsidRDefault="000A7206" w:rsidP="000A7206">
      <w:pPr>
        <w:spacing w:before="120"/>
        <w:rPr>
          <w:rFonts w:ascii="Arial" w:hAnsi="Arial" w:cs="Arial"/>
          <w:sz w:val="20"/>
        </w:rPr>
      </w:pPr>
      <w:r w:rsidRPr="00F4056F">
        <w:rPr>
          <w:rFonts w:ascii="Arial" w:hAnsi="Arial" w:cs="Arial"/>
          <w:sz w:val="20"/>
        </w:rPr>
        <w:t xml:space="preserve">3. </w:t>
      </w:r>
      <w:r w:rsidRPr="0054159E">
        <w:rPr>
          <w:rFonts w:ascii="Arial" w:hAnsi="Arial" w:cs="Arial"/>
          <w:sz w:val="20"/>
        </w:rPr>
        <w:t>Nhà đầu tư không tiến hành hoặc từ chối tiến hành đàm phán sơ bộ hợp đồng trong thời hạn 05 ngày làm việc, kể từ ngày nhận được thông báo mời đến đàm phán sơ bộ hợp đồng của Bên mời thầu, trừ trường hợp bất khả kháng;</w:t>
      </w:r>
    </w:p>
    <w:p w:rsidR="000A7206" w:rsidRPr="0054159E" w:rsidRDefault="000A7206" w:rsidP="000A7206">
      <w:pPr>
        <w:spacing w:before="120"/>
        <w:rPr>
          <w:rFonts w:ascii="Arial" w:hAnsi="Arial" w:cs="Arial"/>
          <w:sz w:val="20"/>
        </w:rPr>
      </w:pPr>
      <w:r w:rsidRPr="00F4056F">
        <w:rPr>
          <w:rFonts w:ascii="Arial" w:hAnsi="Arial" w:cs="Arial"/>
          <w:sz w:val="20"/>
        </w:rPr>
        <w:t xml:space="preserve">4. </w:t>
      </w:r>
      <w:r w:rsidRPr="0054159E">
        <w:rPr>
          <w:rFonts w:ascii="Arial" w:hAnsi="Arial" w:cs="Arial"/>
          <w:sz w:val="20"/>
        </w:rPr>
        <w:t>Nhà đầu tư không tiến hành hoặc từ chối tiến hành hoàn thiện hợp đồng trong thời hạn 30 ngày, kể từ ngày nhận được thông báo trúng thầu của Bên mời thầu hoặc đã hoàn thiện hợp đồng nhưng từ chối ký hợp đồng, trừ trường hợp bất khả kháng;</w:t>
      </w:r>
    </w:p>
    <w:p w:rsidR="000A7206" w:rsidRPr="0054159E" w:rsidRDefault="000A7206" w:rsidP="000A7206">
      <w:pPr>
        <w:spacing w:before="120"/>
        <w:rPr>
          <w:rFonts w:ascii="Arial" w:hAnsi="Arial" w:cs="Arial"/>
          <w:sz w:val="20"/>
        </w:rPr>
      </w:pPr>
      <w:r w:rsidRPr="00F4056F">
        <w:rPr>
          <w:rFonts w:ascii="Arial" w:hAnsi="Arial" w:cs="Arial"/>
          <w:sz w:val="20"/>
        </w:rPr>
        <w:t xml:space="preserve">5. </w:t>
      </w:r>
      <w:r w:rsidRPr="0054159E">
        <w:rPr>
          <w:rFonts w:ascii="Arial" w:hAnsi="Arial" w:cs="Arial"/>
          <w:sz w:val="20"/>
        </w:rPr>
        <w:t>Nhà đầ</w:t>
      </w:r>
      <w:r w:rsidRPr="00F4056F">
        <w:rPr>
          <w:rFonts w:ascii="Arial" w:hAnsi="Arial" w:cs="Arial"/>
          <w:sz w:val="20"/>
        </w:rPr>
        <w:t>u</w:t>
      </w:r>
      <w:r w:rsidRPr="0054159E">
        <w:rPr>
          <w:rFonts w:ascii="Arial" w:hAnsi="Arial" w:cs="Arial"/>
          <w:sz w:val="20"/>
        </w:rPr>
        <w:t xml:space="preserve"> tư không thực h</w:t>
      </w:r>
      <w:r w:rsidRPr="00F4056F">
        <w:rPr>
          <w:rFonts w:ascii="Arial" w:hAnsi="Arial" w:cs="Arial"/>
          <w:sz w:val="20"/>
        </w:rPr>
        <w:t>i</w:t>
      </w:r>
      <w:r w:rsidRPr="0054159E">
        <w:rPr>
          <w:rFonts w:ascii="Arial" w:hAnsi="Arial" w:cs="Arial"/>
          <w:sz w:val="20"/>
        </w:rPr>
        <w:t>ện biện pháp bảo đảm thực hiện hợp đồng the</w:t>
      </w:r>
      <w:r w:rsidRPr="00F4056F">
        <w:rPr>
          <w:rFonts w:ascii="Arial" w:hAnsi="Arial" w:cs="Arial"/>
          <w:sz w:val="20"/>
        </w:rPr>
        <w:t>o</w:t>
      </w:r>
      <w:r w:rsidRPr="0054159E">
        <w:rPr>
          <w:rFonts w:ascii="Arial" w:hAnsi="Arial" w:cs="Arial"/>
          <w:sz w:val="20"/>
        </w:rPr>
        <w:t xml:space="preserve"> quy định tại Mục 41.1 CDNĐT của hồ sơ mời thầu.</w:t>
      </w:r>
    </w:p>
    <w:p w:rsidR="000A7206" w:rsidRPr="0054159E" w:rsidRDefault="000A7206" w:rsidP="000A7206">
      <w:pPr>
        <w:spacing w:before="120"/>
        <w:rPr>
          <w:rFonts w:ascii="Arial" w:hAnsi="Arial" w:cs="Arial"/>
          <w:sz w:val="20"/>
        </w:rPr>
      </w:pPr>
      <w:r w:rsidRPr="0054159E">
        <w:rPr>
          <w:rFonts w:ascii="Arial" w:hAnsi="Arial" w:cs="Arial"/>
          <w:sz w:val="20"/>
        </w:rPr>
        <w:t xml:space="preserve">Nếu bất kỳ thành viên nào trong liên danh </w:t>
      </w:r>
      <w:r w:rsidRPr="00F4056F">
        <w:rPr>
          <w:rFonts w:ascii="Arial" w:hAnsi="Arial" w:cs="Arial"/>
          <w:sz w:val="20"/>
        </w:rPr>
        <w:t>v</w:t>
      </w:r>
      <w:r w:rsidRPr="0054159E">
        <w:rPr>
          <w:rFonts w:ascii="Arial" w:hAnsi="Arial" w:cs="Arial"/>
          <w:sz w:val="20"/>
        </w:rPr>
        <w:t>i phạm q</w:t>
      </w:r>
      <w:r w:rsidRPr="00F4056F">
        <w:rPr>
          <w:rFonts w:ascii="Arial" w:hAnsi="Arial" w:cs="Arial"/>
          <w:sz w:val="20"/>
        </w:rPr>
        <w:t>uy</w:t>
      </w:r>
      <w:r w:rsidRPr="0054159E">
        <w:rPr>
          <w:rFonts w:ascii="Arial" w:hAnsi="Arial" w:cs="Arial"/>
          <w:sz w:val="20"/>
        </w:rPr>
        <w:t xml:space="preserve"> định củ</w:t>
      </w:r>
      <w:r w:rsidRPr="00F4056F">
        <w:rPr>
          <w:rFonts w:ascii="Arial" w:hAnsi="Arial" w:cs="Arial"/>
          <w:sz w:val="20"/>
        </w:rPr>
        <w:t>a</w:t>
      </w:r>
      <w:r w:rsidRPr="0054159E">
        <w:rPr>
          <w:rFonts w:ascii="Arial" w:hAnsi="Arial" w:cs="Arial"/>
          <w:sz w:val="20"/>
        </w:rPr>
        <w:t xml:space="preserve"> pháp Luật dẫn đến không đ</w:t>
      </w:r>
      <w:r w:rsidRPr="00F4056F">
        <w:rPr>
          <w:rFonts w:ascii="Arial" w:hAnsi="Arial" w:cs="Arial"/>
          <w:sz w:val="20"/>
        </w:rPr>
        <w:t>ư</w:t>
      </w:r>
      <w:r w:rsidRPr="0054159E">
        <w:rPr>
          <w:rFonts w:ascii="Arial" w:hAnsi="Arial" w:cs="Arial"/>
          <w:sz w:val="20"/>
        </w:rPr>
        <w:t>ợc hoàn trả bảo đảm dự thầu theo quy định tại Mục 17.6 CDNĐT của hồ sơ mời thầu thì bảo đảm dự thầu của tất cả thành viên tr</w:t>
      </w:r>
      <w:r w:rsidRPr="00F4056F">
        <w:rPr>
          <w:rFonts w:ascii="Arial" w:hAnsi="Arial" w:cs="Arial"/>
          <w:sz w:val="20"/>
        </w:rPr>
        <w:t>o</w:t>
      </w:r>
      <w:r w:rsidRPr="0054159E">
        <w:rPr>
          <w:rFonts w:ascii="Arial" w:hAnsi="Arial" w:cs="Arial"/>
          <w:sz w:val="20"/>
        </w:rPr>
        <w:t>ng liên danh sẽ không được hoàn trả</w:t>
      </w:r>
      <w:r w:rsidRPr="0054159E">
        <w:rPr>
          <w:rFonts w:ascii="Arial" w:hAnsi="Arial" w:cs="Arial"/>
          <w:sz w:val="20"/>
          <w:vertAlign w:val="superscript"/>
        </w:rPr>
        <w:t>(4)</w:t>
      </w:r>
      <w:r w:rsidRPr="0054159E">
        <w:rPr>
          <w:rFonts w:ascii="Arial" w:hAnsi="Arial" w:cs="Arial"/>
          <w:sz w:val="20"/>
        </w:rPr>
        <w:t>.</w:t>
      </w:r>
    </w:p>
    <w:p w:rsidR="000A7206" w:rsidRPr="0054159E" w:rsidRDefault="000A7206" w:rsidP="000A7206">
      <w:pPr>
        <w:spacing w:before="120"/>
        <w:rPr>
          <w:rFonts w:ascii="Arial" w:hAnsi="Arial" w:cs="Arial"/>
          <w:sz w:val="20"/>
        </w:rPr>
      </w:pPr>
      <w:r w:rsidRPr="0054159E">
        <w:rPr>
          <w:rFonts w:ascii="Arial" w:hAnsi="Arial" w:cs="Arial"/>
          <w:sz w:val="20"/>
        </w:rPr>
        <w:t>Nếu Bên yêu c</w:t>
      </w:r>
      <w:r w:rsidRPr="00F4056F">
        <w:rPr>
          <w:rFonts w:ascii="Arial" w:hAnsi="Arial" w:cs="Arial"/>
          <w:sz w:val="20"/>
        </w:rPr>
        <w:t>ầ</w:t>
      </w:r>
      <w:r w:rsidRPr="0054159E">
        <w:rPr>
          <w:rFonts w:ascii="Arial" w:hAnsi="Arial" w:cs="Arial"/>
          <w:sz w:val="20"/>
        </w:rPr>
        <w:t>u b</w:t>
      </w:r>
      <w:r w:rsidRPr="00F4056F">
        <w:rPr>
          <w:rFonts w:ascii="Arial" w:hAnsi="Arial" w:cs="Arial"/>
          <w:sz w:val="20"/>
        </w:rPr>
        <w:t>ảo</w:t>
      </w:r>
      <w:r w:rsidRPr="0054159E">
        <w:rPr>
          <w:rFonts w:ascii="Arial" w:hAnsi="Arial" w:cs="Arial"/>
          <w:sz w:val="20"/>
        </w:rPr>
        <w:t xml:space="preserve"> l</w:t>
      </w:r>
      <w:r w:rsidRPr="00F4056F">
        <w:rPr>
          <w:rFonts w:ascii="Arial" w:hAnsi="Arial" w:cs="Arial"/>
          <w:sz w:val="20"/>
        </w:rPr>
        <w:t>ã</w:t>
      </w:r>
      <w:r w:rsidRPr="0054159E">
        <w:rPr>
          <w:rFonts w:ascii="Arial" w:hAnsi="Arial" w:cs="Arial"/>
          <w:sz w:val="20"/>
        </w:rPr>
        <w:t>nh được lựa chọn: bảo lãnh này sẽ hết hiệu lực ngay sau khi Bên yêu cầu bảo lãnh ký kết hợp đồng v</w:t>
      </w:r>
      <w:r w:rsidRPr="00F4056F">
        <w:rPr>
          <w:rFonts w:ascii="Arial" w:hAnsi="Arial" w:cs="Arial"/>
          <w:sz w:val="20"/>
        </w:rPr>
        <w:t>à</w:t>
      </w:r>
      <w:r w:rsidRPr="0054159E">
        <w:rPr>
          <w:rFonts w:ascii="Arial" w:hAnsi="Arial" w:cs="Arial"/>
          <w:sz w:val="20"/>
        </w:rPr>
        <w:t xml:space="preserve"> nộp Bảo lãnh thực hiệ</w:t>
      </w:r>
      <w:r w:rsidRPr="00F4056F">
        <w:rPr>
          <w:rFonts w:ascii="Arial" w:hAnsi="Arial" w:cs="Arial"/>
          <w:sz w:val="20"/>
        </w:rPr>
        <w:t>n</w:t>
      </w:r>
      <w:r w:rsidRPr="0054159E">
        <w:rPr>
          <w:rFonts w:ascii="Arial" w:hAnsi="Arial" w:cs="Arial"/>
          <w:sz w:val="20"/>
        </w:rPr>
        <w:t xml:space="preserve"> hợp đồng cho Bên thụ hưởng the</w:t>
      </w:r>
      <w:r w:rsidRPr="00F4056F">
        <w:rPr>
          <w:rFonts w:ascii="Arial" w:hAnsi="Arial" w:cs="Arial"/>
          <w:sz w:val="20"/>
        </w:rPr>
        <w:t>o</w:t>
      </w:r>
      <w:r w:rsidRPr="0054159E">
        <w:rPr>
          <w:rFonts w:ascii="Arial" w:hAnsi="Arial" w:cs="Arial"/>
          <w:sz w:val="20"/>
        </w:rPr>
        <w:t xml:space="preserve"> thỏ</w:t>
      </w:r>
      <w:r w:rsidRPr="00F4056F">
        <w:rPr>
          <w:rFonts w:ascii="Arial" w:hAnsi="Arial" w:cs="Arial"/>
          <w:sz w:val="20"/>
        </w:rPr>
        <w:t>a</w:t>
      </w:r>
      <w:r w:rsidRPr="0054159E">
        <w:rPr>
          <w:rFonts w:ascii="Arial" w:hAnsi="Arial" w:cs="Arial"/>
          <w:sz w:val="20"/>
        </w:rPr>
        <w:t xml:space="preserve"> thuận tr</w:t>
      </w:r>
      <w:r w:rsidRPr="00F4056F">
        <w:rPr>
          <w:rFonts w:ascii="Arial" w:hAnsi="Arial" w:cs="Arial"/>
          <w:sz w:val="20"/>
        </w:rPr>
        <w:t>o</w:t>
      </w:r>
      <w:r w:rsidRPr="0054159E">
        <w:rPr>
          <w:rFonts w:ascii="Arial" w:hAnsi="Arial" w:cs="Arial"/>
          <w:sz w:val="20"/>
        </w:rPr>
        <w:t>ng hợp đồng đó.</w:t>
      </w:r>
    </w:p>
    <w:p w:rsidR="000A7206" w:rsidRPr="0054159E" w:rsidRDefault="000A7206" w:rsidP="000A7206">
      <w:pPr>
        <w:spacing w:before="120"/>
        <w:rPr>
          <w:rFonts w:ascii="Arial" w:hAnsi="Arial" w:cs="Arial"/>
          <w:sz w:val="20"/>
        </w:rPr>
      </w:pPr>
      <w:r w:rsidRPr="0054159E">
        <w:rPr>
          <w:rFonts w:ascii="Arial" w:hAnsi="Arial" w:cs="Arial"/>
          <w:sz w:val="20"/>
        </w:rPr>
        <w:t>Nếu Bên yêu cầu bảo lãnh không được lựa</w:t>
      </w:r>
      <w:r w:rsidRPr="00F4056F">
        <w:rPr>
          <w:rFonts w:ascii="Arial" w:hAnsi="Arial" w:cs="Arial"/>
          <w:sz w:val="20"/>
        </w:rPr>
        <w:t xml:space="preserve"> </w:t>
      </w:r>
      <w:r w:rsidRPr="0054159E">
        <w:rPr>
          <w:rFonts w:ascii="Arial" w:hAnsi="Arial" w:cs="Arial"/>
          <w:sz w:val="20"/>
        </w:rPr>
        <w:t xml:space="preserve">chọn: bảo lãnh này sẽ hết hiệu </w:t>
      </w:r>
      <w:r w:rsidRPr="00F4056F">
        <w:rPr>
          <w:rFonts w:ascii="Arial" w:hAnsi="Arial" w:cs="Arial"/>
          <w:sz w:val="20"/>
        </w:rPr>
        <w:t>l</w:t>
      </w:r>
      <w:r w:rsidRPr="0054159E">
        <w:rPr>
          <w:rFonts w:ascii="Arial" w:hAnsi="Arial" w:cs="Arial"/>
          <w:sz w:val="20"/>
        </w:rPr>
        <w:t>ực ngay sau khi chúng tôi nhận được bản chụp văn bản thông báo kết quả lựa chọn nhà đầu tư từ Bên thụ h</w:t>
      </w:r>
      <w:r w:rsidRPr="00F4056F">
        <w:rPr>
          <w:rFonts w:ascii="Arial" w:hAnsi="Arial" w:cs="Arial"/>
          <w:sz w:val="20"/>
        </w:rPr>
        <w:t>ư</w:t>
      </w:r>
      <w:r w:rsidRPr="0054159E">
        <w:rPr>
          <w:rFonts w:ascii="Arial" w:hAnsi="Arial" w:cs="Arial"/>
          <w:sz w:val="20"/>
        </w:rPr>
        <w:t>ởng gửi ch</w:t>
      </w:r>
      <w:r w:rsidRPr="00F4056F">
        <w:rPr>
          <w:rFonts w:ascii="Arial" w:hAnsi="Arial" w:cs="Arial"/>
          <w:sz w:val="20"/>
        </w:rPr>
        <w:t>o</w:t>
      </w:r>
      <w:r w:rsidRPr="0054159E">
        <w:rPr>
          <w:rFonts w:ascii="Arial" w:hAnsi="Arial" w:cs="Arial"/>
          <w:sz w:val="20"/>
        </w:rPr>
        <w:t xml:space="preserve"> Bên yê</w:t>
      </w:r>
      <w:r w:rsidRPr="00F4056F">
        <w:rPr>
          <w:rFonts w:ascii="Arial" w:hAnsi="Arial" w:cs="Arial"/>
          <w:sz w:val="20"/>
        </w:rPr>
        <w:t>u</w:t>
      </w:r>
      <w:r w:rsidRPr="0054159E">
        <w:rPr>
          <w:rFonts w:ascii="Arial" w:hAnsi="Arial" w:cs="Arial"/>
          <w:sz w:val="20"/>
        </w:rPr>
        <w:t xml:space="preserve"> cầu b</w:t>
      </w:r>
      <w:r w:rsidRPr="00F4056F">
        <w:rPr>
          <w:rFonts w:ascii="Arial" w:hAnsi="Arial" w:cs="Arial"/>
          <w:sz w:val="20"/>
        </w:rPr>
        <w:t>ảo</w:t>
      </w:r>
      <w:r w:rsidRPr="0054159E">
        <w:rPr>
          <w:rFonts w:ascii="Arial" w:hAnsi="Arial" w:cs="Arial"/>
          <w:sz w:val="20"/>
        </w:rPr>
        <w:t xml:space="preserve"> l</w:t>
      </w:r>
      <w:r w:rsidRPr="00F4056F">
        <w:rPr>
          <w:rFonts w:ascii="Arial" w:hAnsi="Arial" w:cs="Arial"/>
          <w:sz w:val="20"/>
        </w:rPr>
        <w:t>ã</w:t>
      </w:r>
      <w:r w:rsidRPr="0054159E">
        <w:rPr>
          <w:rFonts w:ascii="Arial" w:hAnsi="Arial" w:cs="Arial"/>
          <w:sz w:val="20"/>
        </w:rPr>
        <w:t>nh; trong vòng 3</w:t>
      </w:r>
      <w:r w:rsidRPr="00F4056F">
        <w:rPr>
          <w:rFonts w:ascii="Arial" w:hAnsi="Arial" w:cs="Arial"/>
          <w:sz w:val="20"/>
        </w:rPr>
        <w:t>0</w:t>
      </w:r>
      <w:r w:rsidRPr="0054159E">
        <w:rPr>
          <w:rFonts w:ascii="Arial" w:hAnsi="Arial" w:cs="Arial"/>
          <w:sz w:val="20"/>
        </w:rPr>
        <w:t xml:space="preserve"> ng</w:t>
      </w:r>
      <w:r w:rsidRPr="00F4056F">
        <w:rPr>
          <w:rFonts w:ascii="Arial" w:hAnsi="Arial" w:cs="Arial"/>
          <w:sz w:val="20"/>
        </w:rPr>
        <w:t>à</w:t>
      </w:r>
      <w:r w:rsidRPr="0054159E">
        <w:rPr>
          <w:rFonts w:ascii="Arial" w:hAnsi="Arial" w:cs="Arial"/>
          <w:sz w:val="20"/>
        </w:rPr>
        <w:t>y sa</w:t>
      </w:r>
      <w:r w:rsidRPr="00F4056F">
        <w:rPr>
          <w:rFonts w:ascii="Arial" w:hAnsi="Arial" w:cs="Arial"/>
          <w:sz w:val="20"/>
        </w:rPr>
        <w:t>u</w:t>
      </w:r>
      <w:r w:rsidRPr="0054159E">
        <w:rPr>
          <w:rFonts w:ascii="Arial" w:hAnsi="Arial" w:cs="Arial"/>
          <w:sz w:val="20"/>
        </w:rPr>
        <w:t xml:space="preserve"> khi hết thời hạn hiệu lực </w:t>
      </w:r>
      <w:r w:rsidRPr="00F4056F">
        <w:rPr>
          <w:rFonts w:ascii="Arial" w:hAnsi="Arial" w:cs="Arial"/>
          <w:sz w:val="20"/>
        </w:rPr>
        <w:t>của hồ</w:t>
      </w:r>
      <w:r w:rsidRPr="0054159E">
        <w:rPr>
          <w:rFonts w:ascii="Arial" w:hAnsi="Arial" w:cs="Arial"/>
          <w:sz w:val="20"/>
        </w:rPr>
        <w:t xml:space="preserve"> s</w:t>
      </w:r>
      <w:r w:rsidRPr="00F4056F">
        <w:rPr>
          <w:rFonts w:ascii="Arial" w:hAnsi="Arial" w:cs="Arial"/>
          <w:sz w:val="20"/>
        </w:rPr>
        <w:t>ơ</w:t>
      </w:r>
      <w:r w:rsidRPr="0054159E">
        <w:rPr>
          <w:rFonts w:ascii="Arial" w:hAnsi="Arial" w:cs="Arial"/>
          <w:sz w:val="20"/>
        </w:rPr>
        <w:t xml:space="preserve"> dự thầ</w:t>
      </w:r>
      <w:r w:rsidRPr="00F4056F">
        <w:rPr>
          <w:rFonts w:ascii="Arial" w:hAnsi="Arial" w:cs="Arial"/>
          <w:sz w:val="20"/>
        </w:rPr>
        <w:t>u</w:t>
      </w:r>
      <w:r w:rsidRPr="0054159E">
        <w:rPr>
          <w:rFonts w:ascii="Arial" w:hAnsi="Arial" w:cs="Arial"/>
          <w:sz w:val="20"/>
        </w:rPr>
        <w:t>.</w:t>
      </w:r>
    </w:p>
    <w:p w:rsidR="000A7206" w:rsidRPr="0054159E" w:rsidRDefault="000A7206" w:rsidP="000A7206">
      <w:pPr>
        <w:spacing w:before="120"/>
        <w:rPr>
          <w:rFonts w:ascii="Arial" w:hAnsi="Arial" w:cs="Arial"/>
          <w:sz w:val="20"/>
        </w:rPr>
      </w:pPr>
      <w:r w:rsidRPr="0054159E">
        <w:rPr>
          <w:rFonts w:ascii="Arial" w:hAnsi="Arial" w:cs="Arial"/>
          <w:sz w:val="20"/>
        </w:rPr>
        <w:t>Bất cứ yêu cầu bồi th</w:t>
      </w:r>
      <w:r w:rsidRPr="00F4056F">
        <w:rPr>
          <w:rFonts w:ascii="Arial" w:hAnsi="Arial" w:cs="Arial"/>
          <w:sz w:val="20"/>
        </w:rPr>
        <w:t>ườ</w:t>
      </w:r>
      <w:r w:rsidRPr="0054159E">
        <w:rPr>
          <w:rFonts w:ascii="Arial" w:hAnsi="Arial" w:cs="Arial"/>
          <w:sz w:val="20"/>
        </w:rPr>
        <w:t>ng nào theo bảo lãnh này đều phải được gửi đến văn phòng chúng tôi tr</w:t>
      </w:r>
      <w:r w:rsidRPr="00F4056F">
        <w:rPr>
          <w:rFonts w:ascii="Arial" w:hAnsi="Arial" w:cs="Arial"/>
          <w:sz w:val="20"/>
        </w:rPr>
        <w:t>ư</w:t>
      </w:r>
      <w:r w:rsidRPr="0054159E">
        <w:rPr>
          <w:rFonts w:ascii="Arial" w:hAnsi="Arial" w:cs="Arial"/>
          <w:sz w:val="20"/>
        </w:rPr>
        <w:t>ớc hoặc trong ngày đó.</w:t>
      </w:r>
    </w:p>
    <w:p w:rsidR="000A7206" w:rsidRPr="00F4056F" w:rsidRDefault="000A7206" w:rsidP="000A7206">
      <w:pPr>
        <w:spacing w:before="120"/>
        <w:jc w:val="center"/>
        <w:rPr>
          <w:rFonts w:ascii="Arial" w:hAnsi="Arial" w:cs="Arial"/>
          <w:b/>
          <w:sz w:val="20"/>
        </w:rPr>
      </w:pPr>
    </w:p>
    <w:p w:rsidR="000A7206" w:rsidRPr="0054159E" w:rsidRDefault="000A7206" w:rsidP="000A7206">
      <w:pPr>
        <w:spacing w:before="120"/>
        <w:jc w:val="center"/>
        <w:rPr>
          <w:rFonts w:ascii="Arial" w:hAnsi="Arial" w:cs="Arial"/>
          <w:sz w:val="20"/>
        </w:rPr>
      </w:pPr>
      <w:r w:rsidRPr="0054159E">
        <w:rPr>
          <w:rFonts w:ascii="Arial" w:hAnsi="Arial" w:cs="Arial"/>
          <w:b/>
          <w:sz w:val="20"/>
        </w:rPr>
        <w:t>Đại di</w:t>
      </w:r>
      <w:r w:rsidRPr="00F4056F">
        <w:rPr>
          <w:rFonts w:ascii="Arial" w:hAnsi="Arial" w:cs="Arial"/>
          <w:b/>
          <w:sz w:val="20"/>
        </w:rPr>
        <w:t>ệ</w:t>
      </w:r>
      <w:r w:rsidRPr="0054159E">
        <w:rPr>
          <w:rFonts w:ascii="Arial" w:hAnsi="Arial" w:cs="Arial"/>
          <w:b/>
          <w:sz w:val="20"/>
        </w:rPr>
        <w:t>n hợp pháp của ngân hàng</w:t>
      </w:r>
      <w:r w:rsidRPr="00F4056F">
        <w:rPr>
          <w:rFonts w:ascii="Arial" w:hAnsi="Arial" w:cs="Arial"/>
          <w:b/>
          <w:sz w:val="20"/>
        </w:rPr>
        <w:br/>
      </w:r>
      <w:r w:rsidRPr="0054159E">
        <w:rPr>
          <w:rFonts w:ascii="Arial" w:hAnsi="Arial" w:cs="Arial"/>
          <w:i/>
          <w:sz w:val="20"/>
        </w:rPr>
        <w:t>[ghi tên, chức d</w:t>
      </w:r>
      <w:r w:rsidRPr="00F4056F">
        <w:rPr>
          <w:rFonts w:ascii="Arial" w:hAnsi="Arial" w:cs="Arial"/>
          <w:i/>
          <w:sz w:val="20"/>
        </w:rPr>
        <w:t>a</w:t>
      </w:r>
      <w:r w:rsidRPr="0054159E">
        <w:rPr>
          <w:rFonts w:ascii="Arial" w:hAnsi="Arial" w:cs="Arial"/>
          <w:i/>
          <w:sz w:val="20"/>
        </w:rPr>
        <w:t>nh, k</w:t>
      </w:r>
      <w:r w:rsidRPr="00F4056F">
        <w:rPr>
          <w:rFonts w:ascii="Arial" w:hAnsi="Arial" w:cs="Arial"/>
          <w:i/>
          <w:sz w:val="20"/>
        </w:rPr>
        <w:t>ý</w:t>
      </w:r>
      <w:r w:rsidRPr="0054159E">
        <w:rPr>
          <w:rFonts w:ascii="Arial" w:hAnsi="Arial" w:cs="Arial"/>
          <w:i/>
          <w:sz w:val="20"/>
        </w:rPr>
        <w:t xml:space="preserve"> tên và đ</w:t>
      </w:r>
      <w:r w:rsidRPr="00F4056F">
        <w:rPr>
          <w:rFonts w:ascii="Arial" w:hAnsi="Arial" w:cs="Arial"/>
          <w:i/>
          <w:sz w:val="20"/>
        </w:rPr>
        <w:t>ó</w:t>
      </w:r>
      <w:r w:rsidRPr="0054159E">
        <w:rPr>
          <w:rFonts w:ascii="Arial" w:hAnsi="Arial" w:cs="Arial"/>
          <w:i/>
          <w:sz w:val="20"/>
        </w:rPr>
        <w:t>ng dấu]</w:t>
      </w:r>
    </w:p>
    <w:p w:rsidR="000A7206" w:rsidRPr="0054159E" w:rsidRDefault="000A7206" w:rsidP="000A7206">
      <w:pPr>
        <w:spacing w:before="120"/>
        <w:rPr>
          <w:rFonts w:ascii="Arial" w:hAnsi="Arial" w:cs="Arial"/>
          <w:sz w:val="20"/>
        </w:rPr>
      </w:pPr>
      <w:r w:rsidRPr="0054159E">
        <w:rPr>
          <w:rFonts w:ascii="Arial" w:hAnsi="Arial" w:cs="Arial"/>
          <w:sz w:val="20"/>
        </w:rPr>
        <w:t>Ghi chú:</w:t>
      </w:r>
    </w:p>
    <w:p w:rsidR="000A7206" w:rsidRPr="0054159E" w:rsidRDefault="000A7206" w:rsidP="000A7206">
      <w:pPr>
        <w:spacing w:before="120"/>
        <w:rPr>
          <w:rFonts w:ascii="Arial" w:hAnsi="Arial" w:cs="Arial"/>
          <w:sz w:val="20"/>
        </w:rPr>
      </w:pPr>
      <w:r w:rsidRPr="00F4056F">
        <w:rPr>
          <w:rFonts w:ascii="Arial" w:hAnsi="Arial" w:cs="Arial"/>
          <w:sz w:val="20"/>
        </w:rPr>
        <w:t xml:space="preserve">(1) </w:t>
      </w:r>
      <w:r w:rsidRPr="0054159E">
        <w:rPr>
          <w:rFonts w:ascii="Arial" w:hAnsi="Arial" w:cs="Arial"/>
          <w:sz w:val="20"/>
        </w:rPr>
        <w:t>Áp dụng trong trường h</w:t>
      </w:r>
      <w:r w:rsidRPr="00F4056F">
        <w:rPr>
          <w:rFonts w:ascii="Arial" w:hAnsi="Arial" w:cs="Arial"/>
          <w:sz w:val="20"/>
        </w:rPr>
        <w:t>ợ</w:t>
      </w:r>
      <w:r w:rsidRPr="0054159E">
        <w:rPr>
          <w:rFonts w:ascii="Arial" w:hAnsi="Arial" w:cs="Arial"/>
          <w:sz w:val="20"/>
        </w:rPr>
        <w:t>p biện pháp b</w:t>
      </w:r>
      <w:r w:rsidRPr="00F4056F">
        <w:rPr>
          <w:rFonts w:ascii="Arial" w:hAnsi="Arial" w:cs="Arial"/>
          <w:sz w:val="20"/>
        </w:rPr>
        <w:t>ả</w:t>
      </w:r>
      <w:r w:rsidRPr="0054159E">
        <w:rPr>
          <w:rFonts w:ascii="Arial" w:hAnsi="Arial" w:cs="Arial"/>
          <w:sz w:val="20"/>
        </w:rPr>
        <w:t>o đảm dự thầu là thư b</w:t>
      </w:r>
      <w:r w:rsidRPr="00F4056F">
        <w:rPr>
          <w:rFonts w:ascii="Arial" w:hAnsi="Arial" w:cs="Arial"/>
          <w:sz w:val="20"/>
        </w:rPr>
        <w:t>ả</w:t>
      </w:r>
      <w:r w:rsidRPr="0054159E">
        <w:rPr>
          <w:rFonts w:ascii="Arial" w:hAnsi="Arial" w:cs="Arial"/>
          <w:sz w:val="20"/>
        </w:rPr>
        <w:t xml:space="preserve">o lãnh của tổ chức tín dụng hoặc chi nhánh ngân hàng </w:t>
      </w:r>
      <w:r w:rsidRPr="00F4056F">
        <w:rPr>
          <w:rFonts w:ascii="Arial" w:hAnsi="Arial" w:cs="Arial"/>
          <w:sz w:val="20"/>
        </w:rPr>
        <w:t>nước</w:t>
      </w:r>
      <w:r w:rsidRPr="0054159E">
        <w:rPr>
          <w:rFonts w:ascii="Arial" w:hAnsi="Arial" w:cs="Arial"/>
          <w:sz w:val="20"/>
        </w:rPr>
        <w:t xml:space="preserve"> ngoài hoạt động hợp pháp tại Việt Nam.</w:t>
      </w:r>
    </w:p>
    <w:p w:rsidR="000A7206" w:rsidRPr="0054159E" w:rsidRDefault="000A7206" w:rsidP="000A7206">
      <w:pPr>
        <w:spacing w:before="120"/>
        <w:rPr>
          <w:rFonts w:ascii="Arial" w:hAnsi="Arial" w:cs="Arial"/>
          <w:sz w:val="20"/>
        </w:rPr>
      </w:pPr>
      <w:r w:rsidRPr="00F4056F">
        <w:rPr>
          <w:rFonts w:ascii="Arial" w:hAnsi="Arial" w:cs="Arial"/>
          <w:sz w:val="20"/>
        </w:rPr>
        <w:t xml:space="preserve">(2) </w:t>
      </w:r>
      <w:r w:rsidRPr="0054159E">
        <w:rPr>
          <w:rFonts w:ascii="Arial" w:hAnsi="Arial" w:cs="Arial"/>
          <w:sz w:val="20"/>
        </w:rPr>
        <w:t xml:space="preserve">Ghi theo quy định tại Mục 17.3 </w:t>
      </w:r>
      <w:r w:rsidRPr="0054159E">
        <w:rPr>
          <w:rFonts w:ascii="Arial" w:hAnsi="Arial" w:cs="Arial"/>
          <w:b/>
          <w:sz w:val="20"/>
        </w:rPr>
        <w:t>BDL</w:t>
      </w:r>
      <w:r w:rsidRPr="0054159E">
        <w:rPr>
          <w:rFonts w:ascii="Arial" w:hAnsi="Arial" w:cs="Arial"/>
          <w:sz w:val="20"/>
        </w:rPr>
        <w:t>.</w:t>
      </w:r>
    </w:p>
    <w:p w:rsidR="000A7206" w:rsidRPr="0054159E" w:rsidRDefault="000A7206" w:rsidP="000A7206">
      <w:pPr>
        <w:spacing w:before="120"/>
        <w:rPr>
          <w:rFonts w:ascii="Arial" w:hAnsi="Arial" w:cs="Arial"/>
          <w:sz w:val="20"/>
        </w:rPr>
      </w:pPr>
      <w:r w:rsidRPr="00F4056F">
        <w:rPr>
          <w:rFonts w:ascii="Arial" w:hAnsi="Arial" w:cs="Arial"/>
          <w:sz w:val="20"/>
        </w:rPr>
        <w:t xml:space="preserve">(3) </w:t>
      </w:r>
      <w:r w:rsidRPr="0054159E">
        <w:rPr>
          <w:rFonts w:ascii="Arial" w:hAnsi="Arial" w:cs="Arial"/>
          <w:sz w:val="20"/>
        </w:rPr>
        <w:t xml:space="preserve">Ghi ngày đóng thầu theo quy định tại Mục 21.1 </w:t>
      </w:r>
      <w:r w:rsidRPr="0054159E">
        <w:rPr>
          <w:rFonts w:ascii="Arial" w:hAnsi="Arial" w:cs="Arial"/>
          <w:b/>
          <w:sz w:val="20"/>
        </w:rPr>
        <w:t>BDL</w:t>
      </w:r>
      <w:r w:rsidRPr="0054159E">
        <w:rPr>
          <w:rFonts w:ascii="Arial" w:hAnsi="Arial" w:cs="Arial"/>
          <w:sz w:val="20"/>
        </w:rPr>
        <w:t>.</w:t>
      </w:r>
    </w:p>
    <w:p w:rsidR="000A7206" w:rsidRPr="0054159E" w:rsidRDefault="000A7206" w:rsidP="000A7206">
      <w:pPr>
        <w:spacing w:before="120"/>
        <w:rPr>
          <w:rFonts w:ascii="Arial" w:hAnsi="Arial" w:cs="Arial"/>
          <w:sz w:val="20"/>
        </w:rPr>
      </w:pPr>
      <w:r w:rsidRPr="00F4056F">
        <w:rPr>
          <w:rFonts w:ascii="Arial" w:hAnsi="Arial" w:cs="Arial"/>
          <w:sz w:val="20"/>
        </w:rPr>
        <w:t xml:space="preserve">(4) </w:t>
      </w:r>
      <w:r w:rsidRPr="0054159E">
        <w:rPr>
          <w:rFonts w:ascii="Arial" w:hAnsi="Arial" w:cs="Arial"/>
          <w:sz w:val="20"/>
        </w:rPr>
        <w:t>Áp dụng trong trường hợp nhà đầu t</w:t>
      </w:r>
      <w:r w:rsidRPr="00F4056F">
        <w:rPr>
          <w:rFonts w:ascii="Arial" w:hAnsi="Arial" w:cs="Arial"/>
          <w:sz w:val="20"/>
        </w:rPr>
        <w:t>ư</w:t>
      </w:r>
      <w:r w:rsidRPr="0054159E">
        <w:rPr>
          <w:rFonts w:ascii="Arial" w:hAnsi="Arial" w:cs="Arial"/>
          <w:sz w:val="20"/>
        </w:rPr>
        <w:t xml:space="preserve"> </w:t>
      </w:r>
      <w:r w:rsidRPr="00F4056F">
        <w:rPr>
          <w:rFonts w:ascii="Arial" w:hAnsi="Arial" w:cs="Arial"/>
          <w:sz w:val="20"/>
        </w:rPr>
        <w:t>l</w:t>
      </w:r>
      <w:r w:rsidRPr="0054159E">
        <w:rPr>
          <w:rFonts w:ascii="Arial" w:hAnsi="Arial" w:cs="Arial"/>
          <w:sz w:val="20"/>
        </w:rPr>
        <w:t>iên danh.</w:t>
      </w:r>
    </w:p>
    <w:p w:rsidR="000A7206" w:rsidRPr="00F4056F" w:rsidRDefault="000A7206" w:rsidP="000A7206">
      <w:pPr>
        <w:spacing w:before="120"/>
        <w:jc w:val="right"/>
        <w:rPr>
          <w:rFonts w:ascii="Arial" w:hAnsi="Arial" w:cs="Arial"/>
          <w:b/>
          <w:sz w:val="20"/>
        </w:rPr>
      </w:pPr>
    </w:p>
    <w:p w:rsidR="000A7206" w:rsidRPr="0054159E" w:rsidRDefault="000A7206" w:rsidP="000A7206">
      <w:pPr>
        <w:spacing w:before="120"/>
        <w:jc w:val="right"/>
        <w:rPr>
          <w:rFonts w:ascii="Arial" w:hAnsi="Arial" w:cs="Arial"/>
          <w:b/>
          <w:sz w:val="20"/>
        </w:rPr>
      </w:pPr>
      <w:r w:rsidRPr="0054159E">
        <w:rPr>
          <w:rFonts w:ascii="Arial" w:hAnsi="Arial" w:cs="Arial"/>
          <w:b/>
          <w:sz w:val="20"/>
        </w:rPr>
        <w:t>MẪU SỐ 09</w:t>
      </w:r>
    </w:p>
    <w:p w:rsidR="000A7206" w:rsidRPr="00F4056F" w:rsidRDefault="000A7206" w:rsidP="000A7206">
      <w:pPr>
        <w:spacing w:before="120"/>
        <w:jc w:val="center"/>
        <w:rPr>
          <w:rFonts w:ascii="Arial" w:hAnsi="Arial" w:cs="Arial"/>
          <w:b/>
          <w:sz w:val="20"/>
        </w:rPr>
      </w:pPr>
      <w:r w:rsidRPr="0054159E">
        <w:rPr>
          <w:rFonts w:ascii="Arial" w:hAnsi="Arial" w:cs="Arial"/>
          <w:b/>
          <w:sz w:val="20"/>
        </w:rPr>
        <w:t>ĐƠN DỰ THẦU</w:t>
      </w:r>
    </w:p>
    <w:p w:rsidR="000A7206" w:rsidRPr="0054159E" w:rsidRDefault="000A7206" w:rsidP="000A7206">
      <w:pPr>
        <w:spacing w:before="120"/>
        <w:jc w:val="center"/>
        <w:rPr>
          <w:rFonts w:ascii="Arial" w:hAnsi="Arial" w:cs="Arial"/>
          <w:sz w:val="20"/>
        </w:rPr>
      </w:pPr>
      <w:r w:rsidRPr="0054159E">
        <w:rPr>
          <w:rFonts w:ascii="Arial" w:hAnsi="Arial" w:cs="Arial"/>
          <w:b/>
          <w:sz w:val="20"/>
        </w:rPr>
        <w:t>(Thuộc HSĐXTC)</w:t>
      </w:r>
    </w:p>
    <w:p w:rsidR="000A7206" w:rsidRPr="00F4056F" w:rsidRDefault="000A7206" w:rsidP="000A7206">
      <w:pPr>
        <w:spacing w:before="120"/>
        <w:jc w:val="center"/>
        <w:rPr>
          <w:rFonts w:ascii="Arial" w:hAnsi="Arial" w:cs="Arial"/>
          <w:sz w:val="20"/>
        </w:rPr>
      </w:pPr>
      <w:r w:rsidRPr="0054159E">
        <w:rPr>
          <w:rFonts w:ascii="Arial" w:hAnsi="Arial" w:cs="Arial"/>
          <w:sz w:val="20"/>
        </w:rPr>
        <w:t xml:space="preserve">(Địa điểm), ngày </w:t>
      </w:r>
      <w:r w:rsidRPr="00F4056F">
        <w:rPr>
          <w:rFonts w:ascii="Arial" w:hAnsi="Arial" w:cs="Arial"/>
          <w:sz w:val="20"/>
        </w:rPr>
        <w:t xml:space="preserve">____ </w:t>
      </w:r>
      <w:r w:rsidRPr="0054159E">
        <w:rPr>
          <w:rFonts w:ascii="Arial" w:hAnsi="Arial" w:cs="Arial"/>
          <w:sz w:val="20"/>
        </w:rPr>
        <w:t xml:space="preserve">tháng </w:t>
      </w:r>
      <w:r w:rsidRPr="00F4056F">
        <w:rPr>
          <w:rFonts w:ascii="Arial" w:hAnsi="Arial" w:cs="Arial"/>
          <w:sz w:val="20"/>
        </w:rPr>
        <w:t xml:space="preserve">___ </w:t>
      </w:r>
      <w:r w:rsidRPr="0054159E">
        <w:rPr>
          <w:rFonts w:ascii="Arial" w:hAnsi="Arial" w:cs="Arial"/>
          <w:sz w:val="20"/>
        </w:rPr>
        <w:t>năm</w:t>
      </w:r>
      <w:r w:rsidRPr="00F4056F">
        <w:rPr>
          <w:rFonts w:ascii="Arial" w:hAnsi="Arial" w:cs="Arial"/>
          <w:sz w:val="20"/>
        </w:rPr>
        <w:t xml:space="preserve"> _____</w:t>
      </w:r>
    </w:p>
    <w:p w:rsidR="000A7206" w:rsidRPr="0054159E" w:rsidRDefault="000A7206" w:rsidP="000A7206">
      <w:pPr>
        <w:spacing w:before="120"/>
        <w:jc w:val="center"/>
        <w:rPr>
          <w:rFonts w:ascii="Arial" w:hAnsi="Arial" w:cs="Arial"/>
          <w:sz w:val="20"/>
        </w:rPr>
      </w:pPr>
      <w:r w:rsidRPr="0054159E">
        <w:rPr>
          <w:rFonts w:ascii="Arial" w:hAnsi="Arial" w:cs="Arial"/>
          <w:b/>
          <w:sz w:val="20"/>
        </w:rPr>
        <w:t xml:space="preserve">Kính gửi: </w:t>
      </w:r>
      <w:r w:rsidRPr="00F4056F">
        <w:rPr>
          <w:rFonts w:ascii="Arial" w:hAnsi="Arial" w:cs="Arial"/>
          <w:b/>
          <w:sz w:val="20"/>
        </w:rPr>
        <w:t>_____</w:t>
      </w:r>
      <w:r w:rsidRPr="00F4056F">
        <w:rPr>
          <w:rFonts w:ascii="Arial" w:hAnsi="Arial" w:cs="Arial"/>
          <w:b/>
          <w:i/>
          <w:sz w:val="20"/>
        </w:rPr>
        <w:t xml:space="preserve"> </w:t>
      </w:r>
      <w:r w:rsidRPr="0054159E">
        <w:rPr>
          <w:rFonts w:ascii="Arial" w:hAnsi="Arial" w:cs="Arial"/>
          <w:b/>
          <w:i/>
          <w:sz w:val="20"/>
        </w:rPr>
        <w:t>[gh</w:t>
      </w:r>
      <w:r w:rsidRPr="00F4056F">
        <w:rPr>
          <w:rFonts w:ascii="Arial" w:hAnsi="Arial" w:cs="Arial"/>
          <w:b/>
          <w:i/>
          <w:sz w:val="20"/>
        </w:rPr>
        <w:t>i</w:t>
      </w:r>
      <w:r w:rsidRPr="0054159E">
        <w:rPr>
          <w:rFonts w:ascii="Arial" w:hAnsi="Arial" w:cs="Arial"/>
          <w:b/>
          <w:i/>
          <w:sz w:val="20"/>
        </w:rPr>
        <w:t xml:space="preserve"> tên Bên mời thầu]</w:t>
      </w:r>
      <w:r w:rsidRPr="00F4056F">
        <w:rPr>
          <w:rFonts w:ascii="Arial" w:hAnsi="Arial" w:cs="Arial"/>
          <w:b/>
          <w:i/>
          <w:sz w:val="20"/>
        </w:rPr>
        <w:br/>
      </w:r>
      <w:r w:rsidRPr="0054159E">
        <w:rPr>
          <w:rFonts w:ascii="Arial" w:hAnsi="Arial" w:cs="Arial"/>
          <w:sz w:val="20"/>
        </w:rPr>
        <w:t>(sau đây gọi là Bên mời thầu)</w:t>
      </w:r>
    </w:p>
    <w:p w:rsidR="000A7206" w:rsidRPr="0054159E" w:rsidRDefault="000A7206" w:rsidP="000A7206">
      <w:pPr>
        <w:spacing w:before="120"/>
        <w:rPr>
          <w:rFonts w:ascii="Arial" w:hAnsi="Arial" w:cs="Arial"/>
          <w:sz w:val="20"/>
        </w:rPr>
      </w:pPr>
      <w:r w:rsidRPr="0054159E">
        <w:rPr>
          <w:rFonts w:ascii="Arial" w:hAnsi="Arial" w:cs="Arial"/>
          <w:sz w:val="20"/>
        </w:rPr>
        <w:t xml:space="preserve">Sau khi nghiên cứu Hồ sơ mời thầu số </w:t>
      </w:r>
      <w:r w:rsidRPr="0054159E">
        <w:rPr>
          <w:rFonts w:ascii="Arial" w:hAnsi="Arial" w:cs="Arial"/>
          <w:i/>
          <w:sz w:val="20"/>
        </w:rPr>
        <w:t>[ghi s</w:t>
      </w:r>
      <w:r w:rsidRPr="00F4056F">
        <w:rPr>
          <w:rFonts w:ascii="Arial" w:hAnsi="Arial" w:cs="Arial"/>
          <w:i/>
          <w:sz w:val="20"/>
        </w:rPr>
        <w:t>ố</w:t>
      </w:r>
      <w:r w:rsidRPr="0054159E">
        <w:rPr>
          <w:rFonts w:ascii="Arial" w:hAnsi="Arial" w:cs="Arial"/>
          <w:i/>
          <w:sz w:val="20"/>
        </w:rPr>
        <w:t xml:space="preserve"> của Hồ sơ mời thầu]</w:t>
      </w:r>
      <w:r w:rsidRPr="0054159E">
        <w:rPr>
          <w:rFonts w:ascii="Arial" w:hAnsi="Arial" w:cs="Arial"/>
          <w:sz w:val="20"/>
        </w:rPr>
        <w:t xml:space="preserve"> </w:t>
      </w:r>
      <w:r w:rsidRPr="00F4056F">
        <w:rPr>
          <w:rFonts w:ascii="Arial" w:hAnsi="Arial" w:cs="Arial"/>
          <w:sz w:val="20"/>
        </w:rPr>
        <w:t xml:space="preserve">____ </w:t>
      </w:r>
      <w:r w:rsidRPr="0054159E">
        <w:rPr>
          <w:rFonts w:ascii="Arial" w:hAnsi="Arial" w:cs="Arial"/>
          <w:sz w:val="20"/>
        </w:rPr>
        <w:t>của</w:t>
      </w:r>
      <w:r w:rsidRPr="00F4056F">
        <w:rPr>
          <w:rFonts w:ascii="Arial" w:hAnsi="Arial" w:cs="Arial"/>
          <w:sz w:val="20"/>
        </w:rPr>
        <w:t xml:space="preserve"> </w:t>
      </w:r>
      <w:r w:rsidRPr="0054159E">
        <w:rPr>
          <w:rFonts w:ascii="Arial" w:hAnsi="Arial" w:cs="Arial"/>
          <w:i/>
          <w:sz w:val="20"/>
        </w:rPr>
        <w:t>[ghi tên Bên mời thầu]</w:t>
      </w:r>
      <w:r w:rsidRPr="0054159E">
        <w:rPr>
          <w:rFonts w:ascii="Arial" w:hAnsi="Arial" w:cs="Arial"/>
          <w:sz w:val="20"/>
        </w:rPr>
        <w:t xml:space="preserve"> phát hành ngày </w:t>
      </w:r>
      <w:r w:rsidRPr="00F4056F">
        <w:rPr>
          <w:rFonts w:ascii="Arial" w:hAnsi="Arial" w:cs="Arial"/>
          <w:sz w:val="20"/>
        </w:rPr>
        <w:t xml:space="preserve">____ </w:t>
      </w:r>
      <w:r w:rsidRPr="0054159E">
        <w:rPr>
          <w:rFonts w:ascii="Arial" w:hAnsi="Arial" w:cs="Arial"/>
          <w:sz w:val="20"/>
        </w:rPr>
        <w:t>và văn bản sửa đổi Hồ sơ mời thầu</w:t>
      </w:r>
      <w:r w:rsidRPr="00F4056F">
        <w:rPr>
          <w:rFonts w:ascii="Arial" w:hAnsi="Arial" w:cs="Arial"/>
          <w:sz w:val="20"/>
        </w:rPr>
        <w:t xml:space="preserve"> </w:t>
      </w:r>
      <w:r w:rsidRPr="0054159E">
        <w:rPr>
          <w:rFonts w:ascii="Arial" w:hAnsi="Arial" w:cs="Arial"/>
          <w:sz w:val="20"/>
        </w:rPr>
        <w:t xml:space="preserve">số </w:t>
      </w:r>
      <w:r w:rsidRPr="00F4056F">
        <w:rPr>
          <w:rFonts w:ascii="Arial" w:hAnsi="Arial" w:cs="Arial"/>
          <w:sz w:val="20"/>
        </w:rPr>
        <w:t xml:space="preserve">_____ </w:t>
      </w:r>
      <w:r w:rsidRPr="0054159E">
        <w:rPr>
          <w:rFonts w:ascii="Arial" w:hAnsi="Arial" w:cs="Arial"/>
          <w:i/>
          <w:sz w:val="20"/>
        </w:rPr>
        <w:t>[ghi số của văn bản sửa đổi, nếu có]</w:t>
      </w:r>
      <w:r w:rsidRPr="0054159E">
        <w:rPr>
          <w:rFonts w:ascii="Arial" w:hAnsi="Arial" w:cs="Arial"/>
          <w:sz w:val="20"/>
        </w:rPr>
        <w:t xml:space="preserve"> ngày </w:t>
      </w:r>
      <w:r w:rsidRPr="00F4056F">
        <w:rPr>
          <w:rFonts w:ascii="Arial" w:hAnsi="Arial" w:cs="Arial"/>
          <w:sz w:val="20"/>
        </w:rPr>
        <w:t xml:space="preserve">____ </w:t>
      </w:r>
      <w:r w:rsidRPr="0054159E">
        <w:rPr>
          <w:rFonts w:ascii="Arial" w:hAnsi="Arial" w:cs="Arial"/>
          <w:sz w:val="20"/>
        </w:rPr>
        <w:t>nhằm chuẩn bị đấu thầu</w:t>
      </w:r>
      <w:r w:rsidRPr="00F4056F">
        <w:rPr>
          <w:rFonts w:ascii="Arial" w:hAnsi="Arial" w:cs="Arial"/>
          <w:sz w:val="20"/>
        </w:rPr>
        <w:t xml:space="preserve"> </w:t>
      </w:r>
      <w:r w:rsidRPr="0054159E">
        <w:rPr>
          <w:rFonts w:ascii="Arial" w:hAnsi="Arial" w:cs="Arial"/>
          <w:sz w:val="20"/>
        </w:rPr>
        <w:t xml:space="preserve">lựa chọn nhà đầu tư cho Dự án </w:t>
      </w:r>
      <w:r w:rsidRPr="00F4056F">
        <w:rPr>
          <w:rFonts w:ascii="Arial" w:hAnsi="Arial" w:cs="Arial"/>
          <w:sz w:val="20"/>
        </w:rPr>
        <w:t xml:space="preserve">____ </w:t>
      </w:r>
      <w:r w:rsidRPr="0054159E">
        <w:rPr>
          <w:rFonts w:ascii="Arial" w:hAnsi="Arial" w:cs="Arial"/>
          <w:i/>
          <w:sz w:val="20"/>
        </w:rPr>
        <w:t>[ghi tên Dự án]</w:t>
      </w:r>
      <w:r w:rsidRPr="0054159E">
        <w:rPr>
          <w:rFonts w:ascii="Arial" w:hAnsi="Arial" w:cs="Arial"/>
          <w:sz w:val="20"/>
        </w:rPr>
        <w:t xml:space="preserve">, chúng tôi, </w:t>
      </w:r>
      <w:r w:rsidRPr="00F4056F">
        <w:rPr>
          <w:rFonts w:ascii="Arial" w:hAnsi="Arial" w:cs="Arial"/>
          <w:sz w:val="20"/>
        </w:rPr>
        <w:t xml:space="preserve">____ </w:t>
      </w:r>
      <w:r w:rsidRPr="0054159E">
        <w:rPr>
          <w:rFonts w:ascii="Arial" w:hAnsi="Arial" w:cs="Arial"/>
          <w:i/>
          <w:sz w:val="20"/>
        </w:rPr>
        <w:t>[ghi tên nhà</w:t>
      </w:r>
      <w:r w:rsidRPr="00F4056F">
        <w:rPr>
          <w:rFonts w:ascii="Arial" w:hAnsi="Arial" w:cs="Arial"/>
          <w:i/>
          <w:sz w:val="20"/>
        </w:rPr>
        <w:t xml:space="preserve"> </w:t>
      </w:r>
      <w:r w:rsidRPr="0054159E">
        <w:rPr>
          <w:rFonts w:ascii="Arial" w:hAnsi="Arial" w:cs="Arial"/>
          <w:i/>
          <w:sz w:val="20"/>
        </w:rPr>
        <w:t>đầu tư]</w:t>
      </w:r>
      <w:r w:rsidRPr="0054159E">
        <w:rPr>
          <w:rFonts w:ascii="Arial" w:hAnsi="Arial" w:cs="Arial"/>
          <w:sz w:val="20"/>
        </w:rPr>
        <w:t>, cam kết thực hiện Dự án nêu trên theo đúng yêu cầu của hồ sơ mời thầu.</w:t>
      </w:r>
      <w:r w:rsidRPr="00F4056F">
        <w:rPr>
          <w:rFonts w:ascii="Arial" w:hAnsi="Arial" w:cs="Arial"/>
          <w:sz w:val="20"/>
        </w:rPr>
        <w:t xml:space="preserve"> </w:t>
      </w:r>
      <w:r w:rsidRPr="0054159E">
        <w:rPr>
          <w:rFonts w:ascii="Arial" w:hAnsi="Arial" w:cs="Arial"/>
          <w:sz w:val="20"/>
        </w:rPr>
        <w:t>Cùng với Hồ sơ đề xuất về kỹ thuật, chúng tôi xin gửi kèm đơn này đề xuất về tài chính với nội dung như sau:</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 xml:space="preserve">Giá trị đề xuất nộp ngân sách nhà nước (không bao gồm tiền sử dụng đất, tiền thuê đất): </w:t>
      </w:r>
      <w:r w:rsidRPr="00F4056F">
        <w:rPr>
          <w:rFonts w:ascii="Arial" w:hAnsi="Arial" w:cs="Arial"/>
          <w:sz w:val="20"/>
        </w:rPr>
        <w:t xml:space="preserve">___ </w:t>
      </w:r>
      <w:r w:rsidRPr="0054159E">
        <w:rPr>
          <w:rFonts w:ascii="Arial" w:hAnsi="Arial" w:cs="Arial"/>
          <w:i/>
          <w:sz w:val="20"/>
        </w:rPr>
        <w:t>[ghi s</w:t>
      </w:r>
      <w:r w:rsidRPr="00F4056F">
        <w:rPr>
          <w:rFonts w:ascii="Arial" w:hAnsi="Arial" w:cs="Arial"/>
          <w:i/>
          <w:sz w:val="20"/>
        </w:rPr>
        <w:t>ố</w:t>
      </w:r>
      <w:r w:rsidRPr="0054159E">
        <w:rPr>
          <w:rFonts w:ascii="Arial" w:hAnsi="Arial" w:cs="Arial"/>
          <w:i/>
          <w:sz w:val="20"/>
        </w:rPr>
        <w:t xml:space="preserve"> tiền bằng s</w:t>
      </w:r>
      <w:r w:rsidRPr="00F4056F">
        <w:rPr>
          <w:rFonts w:ascii="Arial" w:hAnsi="Arial" w:cs="Arial"/>
          <w:i/>
          <w:sz w:val="20"/>
        </w:rPr>
        <w:t>ố</w:t>
      </w:r>
      <w:r w:rsidRPr="0054159E">
        <w:rPr>
          <w:rFonts w:ascii="Arial" w:hAnsi="Arial" w:cs="Arial"/>
          <w:i/>
          <w:sz w:val="20"/>
        </w:rPr>
        <w:t xml:space="preserve"> và bằng chữ]</w:t>
      </w:r>
      <w:r w:rsidRPr="0054159E">
        <w:rPr>
          <w:rFonts w:ascii="Arial" w:hAnsi="Arial" w:cs="Arial"/>
          <w:sz w:val="20"/>
        </w:rPr>
        <w:t>;</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Tổng chi phí thực hiện dự án (không bao gồm giá trị bồi thường, giải</w:t>
      </w:r>
      <w:r w:rsidRPr="00F4056F">
        <w:rPr>
          <w:rFonts w:ascii="Arial" w:hAnsi="Arial" w:cs="Arial"/>
          <w:sz w:val="20"/>
        </w:rPr>
        <w:t xml:space="preserve"> </w:t>
      </w:r>
      <w:r w:rsidRPr="0054159E">
        <w:rPr>
          <w:rFonts w:ascii="Arial" w:hAnsi="Arial" w:cs="Arial"/>
          <w:sz w:val="20"/>
        </w:rPr>
        <w:t xml:space="preserve">phóng mặt bằng): </w:t>
      </w:r>
      <w:r w:rsidRPr="00F4056F">
        <w:rPr>
          <w:rFonts w:ascii="Arial" w:hAnsi="Arial" w:cs="Arial"/>
          <w:sz w:val="20"/>
        </w:rPr>
        <w:t xml:space="preserve">_____ </w:t>
      </w:r>
      <w:r w:rsidRPr="0054159E">
        <w:rPr>
          <w:rFonts w:ascii="Arial" w:hAnsi="Arial" w:cs="Arial"/>
          <w:i/>
          <w:sz w:val="20"/>
        </w:rPr>
        <w:t>[ghi s</w:t>
      </w:r>
      <w:r w:rsidRPr="00F4056F">
        <w:rPr>
          <w:rFonts w:ascii="Arial" w:hAnsi="Arial" w:cs="Arial"/>
          <w:i/>
          <w:sz w:val="20"/>
        </w:rPr>
        <w:t>ố</w:t>
      </w:r>
      <w:r w:rsidRPr="0054159E">
        <w:rPr>
          <w:rFonts w:ascii="Arial" w:hAnsi="Arial" w:cs="Arial"/>
          <w:i/>
          <w:sz w:val="20"/>
        </w:rPr>
        <w:t xml:space="preserve"> tiền bằng s</w:t>
      </w:r>
      <w:r w:rsidRPr="00F4056F">
        <w:rPr>
          <w:rFonts w:ascii="Arial" w:hAnsi="Arial" w:cs="Arial"/>
          <w:i/>
          <w:sz w:val="20"/>
        </w:rPr>
        <w:t>ố</w:t>
      </w:r>
      <w:r w:rsidRPr="0054159E">
        <w:rPr>
          <w:rFonts w:ascii="Arial" w:hAnsi="Arial" w:cs="Arial"/>
          <w:i/>
          <w:sz w:val="20"/>
        </w:rPr>
        <w:t xml:space="preserve"> và bằng chữ]</w:t>
      </w:r>
      <w:r w:rsidRPr="0054159E">
        <w:rPr>
          <w:rFonts w:ascii="Arial" w:hAnsi="Arial" w:cs="Arial"/>
          <w:sz w:val="20"/>
        </w:rPr>
        <w:t>;</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 xml:space="preserve">Giá trị bồi thường, giải phóng mặt bằng: </w:t>
      </w:r>
      <w:r w:rsidRPr="00F4056F">
        <w:rPr>
          <w:rFonts w:ascii="Arial" w:hAnsi="Arial" w:cs="Arial"/>
          <w:sz w:val="20"/>
        </w:rPr>
        <w:t xml:space="preserve">____ </w:t>
      </w:r>
      <w:r w:rsidRPr="0054159E">
        <w:rPr>
          <w:rFonts w:ascii="Arial" w:hAnsi="Arial" w:cs="Arial"/>
          <w:i/>
          <w:sz w:val="20"/>
        </w:rPr>
        <w:t>[ghi số tiền bằng số và</w:t>
      </w:r>
      <w:r w:rsidRPr="00F4056F">
        <w:rPr>
          <w:rFonts w:ascii="Arial" w:hAnsi="Arial" w:cs="Arial"/>
          <w:i/>
          <w:sz w:val="20"/>
        </w:rPr>
        <w:t xml:space="preserve"> </w:t>
      </w:r>
      <w:r w:rsidRPr="0054159E">
        <w:rPr>
          <w:rFonts w:ascii="Arial" w:hAnsi="Arial" w:cs="Arial"/>
          <w:i/>
          <w:sz w:val="20"/>
        </w:rPr>
        <w:t>bằng chữ]</w:t>
      </w:r>
      <w:r w:rsidRPr="0054159E">
        <w:rPr>
          <w:rFonts w:ascii="Arial" w:hAnsi="Arial" w:cs="Arial"/>
          <w:sz w:val="20"/>
        </w:rPr>
        <w:t>.</w:t>
      </w:r>
    </w:p>
    <w:p w:rsidR="000A7206" w:rsidRPr="0054159E" w:rsidRDefault="000A7206" w:rsidP="000A7206">
      <w:pPr>
        <w:spacing w:before="120"/>
        <w:rPr>
          <w:rFonts w:ascii="Arial" w:hAnsi="Arial" w:cs="Arial"/>
          <w:sz w:val="20"/>
        </w:rPr>
      </w:pPr>
      <w:r w:rsidRPr="0054159E">
        <w:rPr>
          <w:rFonts w:ascii="Arial" w:hAnsi="Arial" w:cs="Arial"/>
          <w:sz w:val="20"/>
        </w:rPr>
        <w:t xml:space="preserve">Hồ sơ đề xuất về tài chính này có hiệu lực trong thời gian </w:t>
      </w:r>
      <w:r w:rsidRPr="00F4056F">
        <w:rPr>
          <w:rFonts w:ascii="Arial" w:hAnsi="Arial" w:cs="Arial"/>
          <w:sz w:val="20"/>
        </w:rPr>
        <w:t xml:space="preserve">______ </w:t>
      </w:r>
      <w:r w:rsidRPr="0054159E">
        <w:rPr>
          <w:rFonts w:ascii="Arial" w:hAnsi="Arial" w:cs="Arial"/>
          <w:sz w:val="20"/>
          <w:vertAlign w:val="superscript"/>
        </w:rPr>
        <w:t>(2)</w:t>
      </w:r>
      <w:r w:rsidRPr="0054159E">
        <w:rPr>
          <w:rFonts w:ascii="Arial" w:hAnsi="Arial" w:cs="Arial"/>
          <w:sz w:val="20"/>
        </w:rPr>
        <w:t xml:space="preserve"> ngày, kể</w:t>
      </w:r>
      <w:r w:rsidRPr="00F4056F">
        <w:rPr>
          <w:rFonts w:ascii="Arial" w:hAnsi="Arial" w:cs="Arial"/>
          <w:sz w:val="20"/>
        </w:rPr>
        <w:t xml:space="preserve"> </w:t>
      </w:r>
      <w:r w:rsidRPr="0054159E">
        <w:rPr>
          <w:rFonts w:ascii="Arial" w:hAnsi="Arial" w:cs="Arial"/>
          <w:sz w:val="20"/>
        </w:rPr>
        <w:t xml:space="preserve">từ ngày </w:t>
      </w:r>
      <w:r w:rsidRPr="00F4056F">
        <w:rPr>
          <w:rFonts w:ascii="Arial" w:hAnsi="Arial" w:cs="Arial"/>
          <w:sz w:val="20"/>
        </w:rPr>
        <w:t xml:space="preserve">____ </w:t>
      </w:r>
      <w:r w:rsidRPr="0054159E">
        <w:rPr>
          <w:rFonts w:ascii="Arial" w:hAnsi="Arial" w:cs="Arial"/>
          <w:sz w:val="20"/>
        </w:rPr>
        <w:t xml:space="preserve">tháng </w:t>
      </w:r>
      <w:r w:rsidRPr="00F4056F">
        <w:rPr>
          <w:rFonts w:ascii="Arial" w:hAnsi="Arial" w:cs="Arial"/>
          <w:sz w:val="20"/>
        </w:rPr>
        <w:t xml:space="preserve">_____ </w:t>
      </w:r>
      <w:r w:rsidRPr="0054159E">
        <w:rPr>
          <w:rFonts w:ascii="Arial" w:hAnsi="Arial" w:cs="Arial"/>
          <w:sz w:val="20"/>
        </w:rPr>
        <w:t>năm __</w:t>
      </w:r>
      <w:r w:rsidRPr="00F4056F">
        <w:rPr>
          <w:rFonts w:ascii="Arial" w:hAnsi="Arial" w:cs="Arial"/>
          <w:sz w:val="20"/>
        </w:rPr>
        <w:t>___</w:t>
      </w:r>
      <w:r w:rsidRPr="0054159E">
        <w:rPr>
          <w:rFonts w:ascii="Arial" w:hAnsi="Arial" w:cs="Arial"/>
          <w:sz w:val="20"/>
          <w:vertAlign w:val="superscript"/>
        </w:rPr>
        <w:t>(3)</w:t>
      </w:r>
      <w:r w:rsidRPr="0054159E">
        <w:rPr>
          <w:rFonts w:ascii="Arial" w:hAnsi="Arial" w:cs="Arial"/>
          <w:sz w:val="20"/>
        </w:rPr>
        <w:t>.</w:t>
      </w:r>
    </w:p>
    <w:p w:rsidR="000A7206" w:rsidRPr="00F4056F" w:rsidRDefault="000A7206" w:rsidP="000A7206">
      <w:pPr>
        <w:spacing w:before="120"/>
        <w:jc w:val="center"/>
        <w:rPr>
          <w:rFonts w:ascii="Arial" w:hAnsi="Arial" w:cs="Arial"/>
          <w:b/>
          <w:sz w:val="20"/>
        </w:rPr>
      </w:pPr>
    </w:p>
    <w:p w:rsidR="000A7206" w:rsidRPr="0054159E" w:rsidRDefault="000A7206" w:rsidP="000A7206">
      <w:pPr>
        <w:spacing w:before="120"/>
        <w:jc w:val="center"/>
        <w:rPr>
          <w:rFonts w:ascii="Arial" w:hAnsi="Arial" w:cs="Arial"/>
          <w:i/>
          <w:sz w:val="20"/>
        </w:rPr>
      </w:pPr>
      <w:r w:rsidRPr="0054159E">
        <w:rPr>
          <w:rFonts w:ascii="Arial" w:hAnsi="Arial" w:cs="Arial"/>
          <w:b/>
          <w:sz w:val="20"/>
        </w:rPr>
        <w:t>Đại diện hợp pháp của nhà đầu tư</w:t>
      </w:r>
      <w:r w:rsidRPr="0054159E">
        <w:rPr>
          <w:rFonts w:ascii="Arial" w:hAnsi="Arial" w:cs="Arial"/>
          <w:b/>
          <w:sz w:val="20"/>
          <w:vertAlign w:val="superscript"/>
        </w:rPr>
        <w:t>(4)</w:t>
      </w:r>
      <w:r w:rsidRPr="00F4056F">
        <w:rPr>
          <w:rFonts w:ascii="Arial" w:hAnsi="Arial" w:cs="Arial"/>
          <w:b/>
          <w:sz w:val="20"/>
          <w:vertAlign w:val="superscript"/>
        </w:rPr>
        <w:br/>
      </w:r>
      <w:r w:rsidRPr="0054159E">
        <w:rPr>
          <w:rFonts w:ascii="Arial" w:hAnsi="Arial" w:cs="Arial"/>
          <w:i/>
          <w:sz w:val="20"/>
        </w:rPr>
        <w:t>[ghi tên, chức danh, k</w:t>
      </w:r>
      <w:r w:rsidRPr="00F4056F">
        <w:rPr>
          <w:rFonts w:ascii="Arial" w:hAnsi="Arial" w:cs="Arial"/>
          <w:i/>
          <w:sz w:val="20"/>
        </w:rPr>
        <w:t>ý</w:t>
      </w:r>
      <w:r w:rsidRPr="0054159E">
        <w:rPr>
          <w:rFonts w:ascii="Arial" w:hAnsi="Arial" w:cs="Arial"/>
          <w:i/>
          <w:sz w:val="20"/>
        </w:rPr>
        <w:t xml:space="preserve"> tên và đ</w:t>
      </w:r>
      <w:r w:rsidRPr="00F4056F">
        <w:rPr>
          <w:rFonts w:ascii="Arial" w:hAnsi="Arial" w:cs="Arial"/>
          <w:i/>
          <w:sz w:val="20"/>
        </w:rPr>
        <w:t>ó</w:t>
      </w:r>
      <w:r w:rsidRPr="0054159E">
        <w:rPr>
          <w:rFonts w:ascii="Arial" w:hAnsi="Arial" w:cs="Arial"/>
          <w:i/>
          <w:sz w:val="20"/>
        </w:rPr>
        <w:t>ng dấu (nếu có)]</w:t>
      </w:r>
    </w:p>
    <w:p w:rsidR="000A7206" w:rsidRPr="0054159E" w:rsidRDefault="000A7206" w:rsidP="000A7206">
      <w:pPr>
        <w:spacing w:before="120"/>
        <w:rPr>
          <w:rFonts w:ascii="Arial" w:hAnsi="Arial" w:cs="Arial"/>
          <w:sz w:val="20"/>
        </w:rPr>
      </w:pPr>
      <w:r w:rsidRPr="0054159E">
        <w:rPr>
          <w:rFonts w:ascii="Arial" w:hAnsi="Arial" w:cs="Arial"/>
          <w:sz w:val="20"/>
        </w:rPr>
        <w:t>Ghi chú:</w:t>
      </w:r>
    </w:p>
    <w:p w:rsidR="000A7206" w:rsidRPr="0054159E" w:rsidRDefault="000A7206" w:rsidP="000A7206">
      <w:pPr>
        <w:spacing w:before="120"/>
        <w:rPr>
          <w:rFonts w:ascii="Arial" w:hAnsi="Arial" w:cs="Arial"/>
          <w:sz w:val="20"/>
        </w:rPr>
      </w:pPr>
      <w:r w:rsidRPr="00F4056F">
        <w:rPr>
          <w:rFonts w:ascii="Arial" w:hAnsi="Arial" w:cs="Arial"/>
          <w:sz w:val="20"/>
        </w:rPr>
        <w:t xml:space="preserve">(1) </w:t>
      </w:r>
      <w:r w:rsidRPr="0054159E">
        <w:rPr>
          <w:rFonts w:ascii="Arial" w:hAnsi="Arial" w:cs="Arial"/>
          <w:sz w:val="20"/>
        </w:rPr>
        <w:t>Số tiền trong đơn dự thầu phải cụ thể, cố định bằng số, bằng chữ và phải phù hợp, logic với Bảng tổng hợp chi phí thực hiện dự án và chi phí bồi thường, giải phóng mặt bằng, không đề xuất khác nhau hoặc có kèm theo Điều kiện gây bất lợi cho Cơ quan nhà nước có thẩm quyền, Bên mời thầu.</w:t>
      </w:r>
    </w:p>
    <w:p w:rsidR="000A7206" w:rsidRPr="0054159E" w:rsidRDefault="000A7206" w:rsidP="000A7206">
      <w:pPr>
        <w:spacing w:before="120"/>
        <w:rPr>
          <w:rFonts w:ascii="Arial" w:hAnsi="Arial" w:cs="Arial"/>
          <w:sz w:val="20"/>
        </w:rPr>
      </w:pPr>
      <w:r w:rsidRPr="00F4056F">
        <w:rPr>
          <w:rFonts w:ascii="Arial" w:hAnsi="Arial" w:cs="Arial"/>
          <w:sz w:val="20"/>
        </w:rPr>
        <w:t xml:space="preserve">(2) </w:t>
      </w:r>
      <w:r w:rsidRPr="0054159E">
        <w:rPr>
          <w:rFonts w:ascii="Arial" w:hAnsi="Arial" w:cs="Arial"/>
          <w:sz w:val="20"/>
        </w:rPr>
        <w:t xml:space="preserve">Ghi số ngày có hiệu lực theo quy định tại Mục 21.1 </w:t>
      </w:r>
      <w:r w:rsidRPr="0054159E">
        <w:rPr>
          <w:rFonts w:ascii="Arial" w:hAnsi="Arial" w:cs="Arial"/>
          <w:b/>
          <w:sz w:val="20"/>
        </w:rPr>
        <w:t>BDL</w:t>
      </w:r>
      <w:r w:rsidRPr="0054159E">
        <w:rPr>
          <w:rFonts w:ascii="Arial" w:hAnsi="Arial" w:cs="Arial"/>
          <w:sz w:val="20"/>
        </w:rPr>
        <w:t>. Thời gian có hiệu lực của HSĐXTC được tính kể từ ngày có thời điểm đóng thầu đến ngày cuối cùng có hiệu lực theo quy định trong HSMT. Từ thời điểm đóng thầu đến hết 24 giờ của ngày đóng thầu được tính là 01 ngày.</w:t>
      </w:r>
    </w:p>
    <w:p w:rsidR="000A7206" w:rsidRPr="0054159E" w:rsidRDefault="000A7206" w:rsidP="000A7206">
      <w:pPr>
        <w:spacing w:before="120"/>
        <w:rPr>
          <w:rFonts w:ascii="Arial" w:hAnsi="Arial" w:cs="Arial"/>
          <w:sz w:val="20"/>
        </w:rPr>
      </w:pPr>
      <w:r w:rsidRPr="00F4056F">
        <w:rPr>
          <w:rFonts w:ascii="Arial" w:hAnsi="Arial" w:cs="Arial"/>
          <w:sz w:val="20"/>
        </w:rPr>
        <w:t xml:space="preserve">(3) </w:t>
      </w:r>
      <w:r w:rsidRPr="0054159E">
        <w:rPr>
          <w:rFonts w:ascii="Arial" w:hAnsi="Arial" w:cs="Arial"/>
          <w:sz w:val="20"/>
        </w:rPr>
        <w:t xml:space="preserve">Ghi ngày đóng thầu theo quy định tại Mục 21.1 </w:t>
      </w:r>
      <w:r w:rsidRPr="0054159E">
        <w:rPr>
          <w:rFonts w:ascii="Arial" w:hAnsi="Arial" w:cs="Arial"/>
          <w:b/>
          <w:sz w:val="20"/>
        </w:rPr>
        <w:t>BDL</w:t>
      </w:r>
      <w:r w:rsidRPr="0054159E">
        <w:rPr>
          <w:rFonts w:ascii="Arial" w:hAnsi="Arial" w:cs="Arial"/>
          <w:sz w:val="20"/>
        </w:rPr>
        <w:t>.</w:t>
      </w:r>
    </w:p>
    <w:p w:rsidR="000A7206" w:rsidRPr="0054159E" w:rsidRDefault="000A7206" w:rsidP="000A7206">
      <w:pPr>
        <w:spacing w:before="120"/>
        <w:rPr>
          <w:rFonts w:ascii="Arial" w:hAnsi="Arial" w:cs="Arial"/>
          <w:sz w:val="20"/>
        </w:rPr>
      </w:pPr>
      <w:r w:rsidRPr="00F4056F">
        <w:rPr>
          <w:rFonts w:ascii="Arial" w:hAnsi="Arial" w:cs="Arial"/>
          <w:sz w:val="20"/>
        </w:rPr>
        <w:t xml:space="preserve">(4) </w:t>
      </w:r>
      <w:r w:rsidRPr="0054159E">
        <w:rPr>
          <w:rFonts w:ascii="Arial" w:hAnsi="Arial" w:cs="Arial"/>
          <w:sz w:val="20"/>
        </w:rPr>
        <w:t>Trường hợp đại diện theo pháp Luật của nhà đầu tư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w:t>
      </w:r>
      <w:r w:rsidRPr="00F4056F">
        <w:rPr>
          <w:rFonts w:ascii="Arial" w:hAnsi="Arial" w:cs="Arial"/>
          <w:sz w:val="20"/>
        </w:rPr>
        <w:t>ì</w:t>
      </w:r>
      <w:r w:rsidRPr="0054159E">
        <w:rPr>
          <w:rFonts w:ascii="Arial" w:hAnsi="Arial" w:cs="Arial"/>
          <w:sz w:val="20"/>
        </w:rPr>
        <w:t xml:space="preserve"> phải gửi kèm theo các văn bản này (không cần lập Giấy ủy quyền theo Mẫu số 02 Chương này). Nếu trúng thầu, trước khi ký kết hợp đồng, nhà đầu tư phải trình Người có th</w:t>
      </w:r>
      <w:r w:rsidRPr="00F4056F">
        <w:rPr>
          <w:rFonts w:ascii="Arial" w:hAnsi="Arial" w:cs="Arial"/>
          <w:sz w:val="20"/>
        </w:rPr>
        <w:t>ẩ</w:t>
      </w:r>
      <w:r w:rsidRPr="0054159E">
        <w:rPr>
          <w:rFonts w:ascii="Arial" w:hAnsi="Arial" w:cs="Arial"/>
          <w:sz w:val="20"/>
        </w:rPr>
        <w:t xml:space="preserve">m quyền bản chụp được chứng thực các văn bản này. Trường hợp phát hiện thông tin kê khai ban đầu là không chính xác thì nhà đầu tư bị coi là gian lận theo quy định tại </w:t>
      </w:r>
      <w:bookmarkStart w:id="27" w:name="dc_18"/>
      <w:r w:rsidRPr="0054159E">
        <w:rPr>
          <w:rFonts w:ascii="Arial" w:hAnsi="Arial" w:cs="Arial"/>
          <w:sz w:val="20"/>
        </w:rPr>
        <w:t>Điểm c Khoản 4 Điều 89 Luật Đấu thầu</w:t>
      </w:r>
      <w:bookmarkEnd w:id="27"/>
      <w:r w:rsidRPr="0054159E">
        <w:rPr>
          <w:rFonts w:ascii="Arial" w:hAnsi="Arial" w:cs="Arial"/>
          <w:sz w:val="20"/>
        </w:rPr>
        <w:t xml:space="preserve"> và bị xử lý theo quy định tại Mục 43 Chương I của HSMT này.</w:t>
      </w:r>
    </w:p>
    <w:p w:rsidR="000A7206" w:rsidRPr="0054159E" w:rsidRDefault="000A7206" w:rsidP="000A7206">
      <w:pPr>
        <w:spacing w:before="120"/>
        <w:rPr>
          <w:rFonts w:ascii="Arial" w:hAnsi="Arial" w:cs="Arial"/>
          <w:sz w:val="20"/>
        </w:rPr>
      </w:pPr>
    </w:p>
    <w:p w:rsidR="000A7206" w:rsidRPr="0054159E" w:rsidRDefault="000A7206" w:rsidP="000A7206">
      <w:pPr>
        <w:spacing w:before="120"/>
        <w:jc w:val="right"/>
        <w:rPr>
          <w:rFonts w:ascii="Arial" w:hAnsi="Arial" w:cs="Arial"/>
          <w:b/>
          <w:sz w:val="20"/>
        </w:rPr>
      </w:pPr>
      <w:r w:rsidRPr="0054159E">
        <w:rPr>
          <w:rFonts w:ascii="Arial" w:hAnsi="Arial" w:cs="Arial"/>
          <w:b/>
          <w:sz w:val="20"/>
        </w:rPr>
        <w:t>MẪU S</w:t>
      </w:r>
      <w:r w:rsidRPr="00F4056F">
        <w:rPr>
          <w:rFonts w:ascii="Arial" w:hAnsi="Arial" w:cs="Arial"/>
          <w:b/>
          <w:sz w:val="20"/>
        </w:rPr>
        <w:t>Ố</w:t>
      </w:r>
      <w:r w:rsidRPr="0054159E">
        <w:rPr>
          <w:rFonts w:ascii="Arial" w:hAnsi="Arial" w:cs="Arial"/>
          <w:b/>
          <w:sz w:val="20"/>
        </w:rPr>
        <w:t xml:space="preserve"> 10</w:t>
      </w:r>
    </w:p>
    <w:p w:rsidR="000A7206" w:rsidRPr="0054159E" w:rsidRDefault="000A7206" w:rsidP="000A7206">
      <w:pPr>
        <w:spacing w:before="120"/>
        <w:jc w:val="center"/>
        <w:rPr>
          <w:rFonts w:ascii="Arial" w:hAnsi="Arial" w:cs="Arial"/>
          <w:b/>
          <w:sz w:val="20"/>
        </w:rPr>
      </w:pPr>
      <w:r w:rsidRPr="0054159E">
        <w:rPr>
          <w:rFonts w:ascii="Arial" w:hAnsi="Arial" w:cs="Arial"/>
          <w:b/>
          <w:sz w:val="20"/>
        </w:rPr>
        <w:t>BẢNG TỔNG HỢP CHI PHÍ THỰC HIỆN DỰ ÁN VÀ CH</w:t>
      </w:r>
      <w:r w:rsidRPr="00F4056F">
        <w:rPr>
          <w:rFonts w:ascii="Arial" w:hAnsi="Arial" w:cs="Arial"/>
          <w:b/>
          <w:sz w:val="20"/>
        </w:rPr>
        <w:t>I</w:t>
      </w:r>
      <w:r w:rsidRPr="0054159E">
        <w:rPr>
          <w:rFonts w:ascii="Arial" w:hAnsi="Arial" w:cs="Arial"/>
          <w:b/>
          <w:sz w:val="20"/>
        </w:rPr>
        <w:t xml:space="preserve"> PHÍ BỒI THƯỜNG, GIẢI PHÓNG MẶT BẰNG</w:t>
      </w:r>
    </w:p>
    <w:p w:rsidR="000A7206" w:rsidRPr="0054159E" w:rsidRDefault="000A7206" w:rsidP="000A7206">
      <w:pPr>
        <w:spacing w:before="120"/>
        <w:rPr>
          <w:rFonts w:ascii="Arial" w:hAnsi="Arial" w:cs="Arial"/>
          <w:i/>
          <w:sz w:val="20"/>
        </w:rPr>
      </w:pPr>
      <w:r w:rsidRPr="0054159E">
        <w:rPr>
          <w:rFonts w:ascii="Arial" w:hAnsi="Arial" w:cs="Arial"/>
          <w:i/>
          <w:sz w:val="20"/>
        </w:rPr>
        <w:t>Nhà đầu tư cần nộp b</w:t>
      </w:r>
      <w:r w:rsidRPr="00F4056F">
        <w:rPr>
          <w:rFonts w:ascii="Arial" w:hAnsi="Arial" w:cs="Arial"/>
          <w:i/>
          <w:sz w:val="20"/>
        </w:rPr>
        <w:t>ả</w:t>
      </w:r>
      <w:r w:rsidRPr="0054159E">
        <w:rPr>
          <w:rFonts w:ascii="Arial" w:hAnsi="Arial" w:cs="Arial"/>
          <w:i/>
          <w:sz w:val="20"/>
        </w:rPr>
        <w:t>ng tổng hợp ch</w:t>
      </w:r>
      <w:r w:rsidRPr="00F4056F">
        <w:rPr>
          <w:rFonts w:ascii="Arial" w:hAnsi="Arial" w:cs="Arial"/>
          <w:i/>
          <w:sz w:val="20"/>
        </w:rPr>
        <w:t>i</w:t>
      </w:r>
      <w:r w:rsidRPr="0054159E">
        <w:rPr>
          <w:rFonts w:ascii="Arial" w:hAnsi="Arial" w:cs="Arial"/>
          <w:i/>
          <w:sz w:val="20"/>
        </w:rPr>
        <w:t xml:space="preserve"> phí thực hiện dự án và ch</w:t>
      </w:r>
      <w:r w:rsidRPr="00F4056F">
        <w:rPr>
          <w:rFonts w:ascii="Arial" w:hAnsi="Arial" w:cs="Arial"/>
          <w:i/>
          <w:sz w:val="20"/>
        </w:rPr>
        <w:t>i</w:t>
      </w:r>
      <w:r w:rsidRPr="0054159E">
        <w:rPr>
          <w:rFonts w:ascii="Arial" w:hAnsi="Arial" w:cs="Arial"/>
          <w:i/>
          <w:sz w:val="20"/>
        </w:rPr>
        <w:t xml:space="preserve"> phí bồi thường, giải phóng mặt bằng </w:t>
      </w:r>
      <w:r w:rsidRPr="0054159E">
        <w:rPr>
          <w:rFonts w:ascii="Arial" w:hAnsi="Arial" w:cs="Arial"/>
          <w:i/>
          <w:sz w:val="20"/>
        </w:rPr>
        <w:lastRenderedPageBreak/>
        <w:t>bằng cả bản in và bản điện tử (định dạng</w:t>
      </w:r>
      <w:r w:rsidRPr="00F4056F">
        <w:rPr>
          <w:rFonts w:ascii="Arial" w:hAnsi="Arial" w:cs="Arial"/>
          <w:i/>
          <w:sz w:val="20"/>
        </w:rPr>
        <w:t xml:space="preserve"> </w:t>
      </w:r>
      <w:r w:rsidRPr="0054159E">
        <w:rPr>
          <w:rFonts w:ascii="Arial" w:hAnsi="Arial" w:cs="Arial"/>
          <w:i/>
          <w:sz w:val="20"/>
        </w:rPr>
        <w:t>file excel hoặc theo yêu cầu của Bên mời thầu) theo các y</w:t>
      </w:r>
      <w:r w:rsidRPr="00F4056F">
        <w:rPr>
          <w:rFonts w:ascii="Arial" w:hAnsi="Arial" w:cs="Arial"/>
          <w:i/>
          <w:sz w:val="20"/>
        </w:rPr>
        <w:t>êu</w:t>
      </w:r>
      <w:r w:rsidRPr="0054159E">
        <w:rPr>
          <w:rFonts w:ascii="Arial" w:hAnsi="Arial" w:cs="Arial"/>
          <w:i/>
          <w:sz w:val="20"/>
        </w:rPr>
        <w:t xml:space="preserve"> cầu sau đây:</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Được lập trên ứng dụng Microso</w:t>
      </w:r>
      <w:r w:rsidRPr="00F4056F">
        <w:rPr>
          <w:rFonts w:ascii="Arial" w:hAnsi="Arial" w:cs="Arial"/>
          <w:i/>
          <w:sz w:val="20"/>
        </w:rPr>
        <w:t>f</w:t>
      </w:r>
      <w:r w:rsidRPr="0054159E">
        <w:rPr>
          <w:rFonts w:ascii="Arial" w:hAnsi="Arial" w:cs="Arial"/>
          <w:i/>
          <w:sz w:val="20"/>
        </w:rPr>
        <w:t>t Excel 2000 (được cập nhật) hoặc ứng dụng khác;</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Trình bày s</w:t>
      </w:r>
      <w:r w:rsidRPr="00F4056F">
        <w:rPr>
          <w:rFonts w:ascii="Arial" w:hAnsi="Arial" w:cs="Arial"/>
          <w:i/>
          <w:sz w:val="20"/>
        </w:rPr>
        <w:t>ố</w:t>
      </w:r>
      <w:r w:rsidRPr="0054159E">
        <w:rPr>
          <w:rFonts w:ascii="Arial" w:hAnsi="Arial" w:cs="Arial"/>
          <w:i/>
          <w:sz w:val="20"/>
        </w:rPr>
        <w:t xml:space="preserve"> tiền hàng </w:t>
      </w:r>
      <w:r w:rsidRPr="00F4056F">
        <w:rPr>
          <w:rFonts w:ascii="Arial" w:hAnsi="Arial" w:cs="Arial"/>
          <w:i/>
          <w:sz w:val="20"/>
        </w:rPr>
        <w:t>triệu</w:t>
      </w:r>
      <w:r w:rsidRPr="0054159E">
        <w:rPr>
          <w:rFonts w:ascii="Arial" w:hAnsi="Arial" w:cs="Arial"/>
          <w:i/>
          <w:sz w:val="20"/>
        </w:rPr>
        <w:t xml:space="preserve"> v</w:t>
      </w:r>
      <w:r w:rsidRPr="00F4056F">
        <w:rPr>
          <w:rFonts w:ascii="Arial" w:hAnsi="Arial" w:cs="Arial"/>
          <w:i/>
          <w:sz w:val="20"/>
        </w:rPr>
        <w:t>ới</w:t>
      </w:r>
      <w:r w:rsidRPr="0054159E">
        <w:rPr>
          <w:rFonts w:ascii="Arial" w:hAnsi="Arial" w:cs="Arial"/>
          <w:i/>
          <w:sz w:val="20"/>
        </w:rPr>
        <w:t xml:space="preserve"> 2 chữ s</w:t>
      </w:r>
      <w:r w:rsidRPr="00F4056F">
        <w:rPr>
          <w:rFonts w:ascii="Arial" w:hAnsi="Arial" w:cs="Arial"/>
          <w:i/>
          <w:sz w:val="20"/>
        </w:rPr>
        <w:t>ố</w:t>
      </w:r>
      <w:r w:rsidRPr="0054159E">
        <w:rPr>
          <w:rFonts w:ascii="Arial" w:hAnsi="Arial" w:cs="Arial"/>
          <w:i/>
          <w:sz w:val="20"/>
        </w:rPr>
        <w:t xml:space="preserve"> thập phân;</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Không có trang nào hoặc ô n</w:t>
      </w:r>
      <w:r w:rsidRPr="00F4056F">
        <w:rPr>
          <w:rFonts w:ascii="Arial" w:hAnsi="Arial" w:cs="Arial"/>
          <w:i/>
          <w:sz w:val="20"/>
        </w:rPr>
        <w:t>à</w:t>
      </w:r>
      <w:r w:rsidRPr="0054159E">
        <w:rPr>
          <w:rFonts w:ascii="Arial" w:hAnsi="Arial" w:cs="Arial"/>
          <w:i/>
          <w:sz w:val="20"/>
        </w:rPr>
        <w:t>o bị ẩn hoặc bảo vệ bằng mã s</w:t>
      </w:r>
      <w:r w:rsidRPr="00F4056F">
        <w:rPr>
          <w:rFonts w:ascii="Arial" w:hAnsi="Arial" w:cs="Arial"/>
          <w:i/>
          <w:sz w:val="20"/>
        </w:rPr>
        <w:t>ố</w:t>
      </w:r>
      <w:r w:rsidRPr="0054159E">
        <w:rPr>
          <w:rFonts w:ascii="Arial" w:hAnsi="Arial" w:cs="Arial"/>
          <w:i/>
          <w:sz w:val="20"/>
        </w:rPr>
        <w:t>;</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Tính toán cần phải được chia tách hợp lý để có thể dễ dàng th</w:t>
      </w:r>
      <w:r w:rsidRPr="00F4056F">
        <w:rPr>
          <w:rFonts w:ascii="Arial" w:hAnsi="Arial" w:cs="Arial"/>
          <w:i/>
          <w:sz w:val="20"/>
        </w:rPr>
        <w:t>e</w:t>
      </w:r>
      <w:r w:rsidRPr="0054159E">
        <w:rPr>
          <w:rFonts w:ascii="Arial" w:hAnsi="Arial" w:cs="Arial"/>
          <w:i/>
          <w:sz w:val="20"/>
        </w:rPr>
        <w:t>o dõi trên màn hình hoặc trên trang giấy;</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Các ô có chứa số c</w:t>
      </w:r>
      <w:r w:rsidRPr="00F4056F">
        <w:rPr>
          <w:rFonts w:ascii="Arial" w:hAnsi="Arial" w:cs="Arial"/>
          <w:i/>
          <w:sz w:val="20"/>
        </w:rPr>
        <w:t>ố</w:t>
      </w:r>
      <w:r w:rsidRPr="0054159E">
        <w:rPr>
          <w:rFonts w:ascii="Arial" w:hAnsi="Arial" w:cs="Arial"/>
          <w:i/>
          <w:sz w:val="20"/>
        </w:rPr>
        <w:t xml:space="preserve"> định cần được bôi màu vàng.</w:t>
      </w:r>
    </w:p>
    <w:p w:rsidR="000A7206" w:rsidRPr="0054159E" w:rsidRDefault="000A7206" w:rsidP="000A7206">
      <w:pPr>
        <w:spacing w:before="120"/>
        <w:rPr>
          <w:rFonts w:ascii="Arial" w:hAnsi="Arial" w:cs="Arial"/>
          <w:sz w:val="20"/>
        </w:rPr>
      </w:pPr>
    </w:p>
    <w:p w:rsidR="000A7206" w:rsidRPr="0054159E" w:rsidRDefault="000A7206" w:rsidP="000A7206">
      <w:pPr>
        <w:spacing w:before="120"/>
        <w:jc w:val="right"/>
        <w:rPr>
          <w:rFonts w:ascii="Arial" w:hAnsi="Arial" w:cs="Arial"/>
          <w:b/>
          <w:sz w:val="20"/>
        </w:rPr>
      </w:pPr>
      <w:r w:rsidRPr="0054159E">
        <w:rPr>
          <w:rFonts w:ascii="Arial" w:hAnsi="Arial" w:cs="Arial"/>
          <w:b/>
          <w:sz w:val="20"/>
        </w:rPr>
        <w:t>MẪU S</w:t>
      </w:r>
      <w:r w:rsidRPr="00F4056F">
        <w:rPr>
          <w:rFonts w:ascii="Arial" w:hAnsi="Arial" w:cs="Arial"/>
          <w:b/>
          <w:sz w:val="20"/>
        </w:rPr>
        <w:t>Ố</w:t>
      </w:r>
      <w:r w:rsidRPr="0054159E">
        <w:rPr>
          <w:rFonts w:ascii="Arial" w:hAnsi="Arial" w:cs="Arial"/>
          <w:b/>
          <w:sz w:val="20"/>
        </w:rPr>
        <w:t xml:space="preserve"> 11</w:t>
      </w:r>
    </w:p>
    <w:p w:rsidR="000A7206" w:rsidRPr="0054159E" w:rsidRDefault="000A7206" w:rsidP="000A7206">
      <w:pPr>
        <w:spacing w:before="120"/>
        <w:jc w:val="center"/>
        <w:rPr>
          <w:rFonts w:ascii="Arial" w:hAnsi="Arial" w:cs="Arial"/>
          <w:b/>
          <w:sz w:val="20"/>
        </w:rPr>
      </w:pPr>
      <w:r w:rsidRPr="0054159E">
        <w:rPr>
          <w:rFonts w:ascii="Arial" w:hAnsi="Arial" w:cs="Arial"/>
          <w:b/>
          <w:sz w:val="20"/>
        </w:rPr>
        <w:t>CAM KẾT NGUỒN CUNG CẤP TÀI CHÍNH, TÍN DỤNG CỦA NHÀ ĐẦU TƯ</w:t>
      </w:r>
    </w:p>
    <w:p w:rsidR="000A7206" w:rsidRPr="00F4056F" w:rsidRDefault="000A7206" w:rsidP="000A7206">
      <w:pPr>
        <w:spacing w:before="120"/>
        <w:jc w:val="right"/>
        <w:rPr>
          <w:rFonts w:ascii="Arial" w:hAnsi="Arial" w:cs="Arial"/>
          <w:sz w:val="20"/>
        </w:rPr>
      </w:pPr>
      <w:r w:rsidRPr="0054159E">
        <w:rPr>
          <w:rFonts w:ascii="Arial" w:hAnsi="Arial" w:cs="Arial"/>
          <w:sz w:val="20"/>
        </w:rPr>
        <w:t xml:space="preserve">(Địa điểm), </w:t>
      </w:r>
      <w:r w:rsidRPr="00F4056F">
        <w:rPr>
          <w:rFonts w:ascii="Arial" w:hAnsi="Arial" w:cs="Arial"/>
          <w:sz w:val="20"/>
        </w:rPr>
        <w:t>n</w:t>
      </w:r>
      <w:r w:rsidRPr="0054159E">
        <w:rPr>
          <w:rFonts w:ascii="Arial" w:hAnsi="Arial" w:cs="Arial"/>
          <w:sz w:val="20"/>
        </w:rPr>
        <w:t>gà</w:t>
      </w:r>
      <w:r w:rsidRPr="00F4056F">
        <w:rPr>
          <w:rFonts w:ascii="Arial" w:hAnsi="Arial" w:cs="Arial"/>
          <w:sz w:val="20"/>
        </w:rPr>
        <w:t>y ___</w:t>
      </w:r>
      <w:r w:rsidRPr="0054159E">
        <w:rPr>
          <w:rFonts w:ascii="Arial" w:hAnsi="Arial" w:cs="Arial"/>
          <w:sz w:val="20"/>
        </w:rPr>
        <w:t xml:space="preserve"> tháng </w:t>
      </w:r>
      <w:r w:rsidRPr="00F4056F">
        <w:rPr>
          <w:rFonts w:ascii="Arial" w:hAnsi="Arial" w:cs="Arial"/>
          <w:sz w:val="20"/>
        </w:rPr>
        <w:t xml:space="preserve">____ </w:t>
      </w:r>
      <w:r w:rsidRPr="0054159E">
        <w:rPr>
          <w:rFonts w:ascii="Arial" w:hAnsi="Arial" w:cs="Arial"/>
          <w:sz w:val="20"/>
        </w:rPr>
        <w:t>n</w:t>
      </w:r>
      <w:r w:rsidRPr="00F4056F">
        <w:rPr>
          <w:rFonts w:ascii="Arial" w:hAnsi="Arial" w:cs="Arial"/>
          <w:sz w:val="20"/>
        </w:rPr>
        <w:t>ăm _____</w:t>
      </w:r>
    </w:p>
    <w:p w:rsidR="000A7206" w:rsidRPr="0054159E" w:rsidRDefault="000A7206" w:rsidP="000A7206">
      <w:pPr>
        <w:spacing w:before="120"/>
        <w:jc w:val="center"/>
        <w:rPr>
          <w:rFonts w:ascii="Arial" w:hAnsi="Arial" w:cs="Arial"/>
          <w:sz w:val="20"/>
        </w:rPr>
      </w:pPr>
      <w:r w:rsidRPr="0054159E">
        <w:rPr>
          <w:rFonts w:ascii="Arial" w:hAnsi="Arial" w:cs="Arial"/>
          <w:b/>
          <w:sz w:val="20"/>
        </w:rPr>
        <w:t xml:space="preserve">Kính gửi: </w:t>
      </w:r>
      <w:r w:rsidRPr="00F4056F">
        <w:rPr>
          <w:rFonts w:ascii="Arial" w:hAnsi="Arial" w:cs="Arial"/>
          <w:b/>
          <w:sz w:val="20"/>
        </w:rPr>
        <w:t xml:space="preserve">______ </w:t>
      </w:r>
      <w:r w:rsidRPr="0054159E">
        <w:rPr>
          <w:rFonts w:ascii="Arial" w:hAnsi="Arial" w:cs="Arial"/>
          <w:b/>
          <w:i/>
          <w:sz w:val="20"/>
        </w:rPr>
        <w:t>[g</w:t>
      </w:r>
      <w:r w:rsidRPr="00F4056F">
        <w:rPr>
          <w:rFonts w:ascii="Arial" w:hAnsi="Arial" w:cs="Arial"/>
          <w:b/>
          <w:i/>
          <w:sz w:val="20"/>
        </w:rPr>
        <w:t>hi</w:t>
      </w:r>
      <w:r w:rsidRPr="0054159E">
        <w:rPr>
          <w:rFonts w:ascii="Arial" w:hAnsi="Arial" w:cs="Arial"/>
          <w:b/>
          <w:i/>
          <w:sz w:val="20"/>
        </w:rPr>
        <w:t xml:space="preserve"> tên Bên mời thầu]</w:t>
      </w:r>
      <w:r w:rsidRPr="00F4056F">
        <w:rPr>
          <w:rFonts w:ascii="Arial" w:hAnsi="Arial" w:cs="Arial"/>
          <w:b/>
          <w:i/>
          <w:sz w:val="20"/>
        </w:rPr>
        <w:br/>
      </w:r>
      <w:r w:rsidRPr="0054159E">
        <w:rPr>
          <w:rFonts w:ascii="Arial" w:hAnsi="Arial" w:cs="Arial"/>
          <w:sz w:val="20"/>
        </w:rPr>
        <w:t>(sau đây gọi là Bên mời thầu)</w:t>
      </w:r>
    </w:p>
    <w:p w:rsidR="000A7206" w:rsidRPr="0054159E" w:rsidRDefault="000A7206" w:rsidP="000A7206">
      <w:pPr>
        <w:spacing w:before="120"/>
        <w:rPr>
          <w:rFonts w:ascii="Arial" w:hAnsi="Arial" w:cs="Arial"/>
          <w:sz w:val="20"/>
        </w:rPr>
      </w:pPr>
      <w:r w:rsidRPr="00F4056F">
        <w:rPr>
          <w:rFonts w:ascii="Arial" w:hAnsi="Arial" w:cs="Arial"/>
          <w:sz w:val="20"/>
        </w:rPr>
        <w:t>1</w:t>
      </w:r>
      <w:r w:rsidRPr="0054159E">
        <w:rPr>
          <w:rFonts w:ascii="Arial" w:hAnsi="Arial" w:cs="Arial"/>
          <w:sz w:val="20"/>
        </w:rPr>
        <w:t xml:space="preserve">. Tôi là </w:t>
      </w:r>
      <w:r w:rsidRPr="00F4056F">
        <w:rPr>
          <w:rFonts w:ascii="Arial" w:hAnsi="Arial" w:cs="Arial"/>
          <w:sz w:val="20"/>
        </w:rPr>
        <w:t xml:space="preserve">____ </w:t>
      </w:r>
      <w:r w:rsidRPr="0054159E">
        <w:rPr>
          <w:rFonts w:ascii="Arial" w:hAnsi="Arial" w:cs="Arial"/>
          <w:i/>
          <w:sz w:val="20"/>
        </w:rPr>
        <w:t>[ghi tên]</w:t>
      </w:r>
      <w:r w:rsidRPr="00F4056F">
        <w:rPr>
          <w:rFonts w:ascii="Arial" w:hAnsi="Arial" w:cs="Arial"/>
          <w:sz w:val="20"/>
        </w:rPr>
        <w:t xml:space="preserve">, </w:t>
      </w:r>
      <w:r w:rsidRPr="0054159E">
        <w:rPr>
          <w:rFonts w:ascii="Arial" w:hAnsi="Arial" w:cs="Arial"/>
          <w:sz w:val="20"/>
        </w:rPr>
        <w:t xml:space="preserve"> </w:t>
      </w:r>
      <w:r w:rsidRPr="00F4056F">
        <w:rPr>
          <w:rFonts w:ascii="Arial" w:hAnsi="Arial" w:cs="Arial"/>
          <w:sz w:val="20"/>
        </w:rPr>
        <w:t xml:space="preserve">____ </w:t>
      </w:r>
      <w:r w:rsidRPr="0054159E">
        <w:rPr>
          <w:rFonts w:ascii="Arial" w:hAnsi="Arial" w:cs="Arial"/>
          <w:i/>
          <w:sz w:val="20"/>
        </w:rPr>
        <w:t>[ghi chức vụ]</w:t>
      </w:r>
      <w:r w:rsidRPr="00F4056F">
        <w:rPr>
          <w:rFonts w:ascii="Arial" w:hAnsi="Arial" w:cs="Arial"/>
          <w:sz w:val="20"/>
        </w:rPr>
        <w:t xml:space="preserve">, </w:t>
      </w:r>
      <w:r w:rsidRPr="0054159E">
        <w:rPr>
          <w:rFonts w:ascii="Arial" w:hAnsi="Arial" w:cs="Arial"/>
          <w:sz w:val="20"/>
        </w:rPr>
        <w:t xml:space="preserve">là đại </w:t>
      </w:r>
      <w:r w:rsidRPr="00F4056F">
        <w:rPr>
          <w:rFonts w:ascii="Arial" w:hAnsi="Arial" w:cs="Arial"/>
          <w:sz w:val="20"/>
        </w:rPr>
        <w:t>d</w:t>
      </w:r>
      <w:r w:rsidRPr="0054159E">
        <w:rPr>
          <w:rFonts w:ascii="Arial" w:hAnsi="Arial" w:cs="Arial"/>
          <w:sz w:val="20"/>
        </w:rPr>
        <w:t>iện hợp pháp của</w:t>
      </w:r>
      <w:r w:rsidRPr="00F4056F">
        <w:rPr>
          <w:rFonts w:ascii="Arial" w:hAnsi="Arial" w:cs="Arial"/>
          <w:sz w:val="20"/>
        </w:rPr>
        <w:t xml:space="preserve"> _____ </w:t>
      </w:r>
      <w:r w:rsidRPr="0054159E">
        <w:rPr>
          <w:rFonts w:ascii="Arial" w:hAnsi="Arial" w:cs="Arial"/>
          <w:i/>
          <w:sz w:val="20"/>
        </w:rPr>
        <w:t>[ghi tên nhà đầu tư/ tên li</w:t>
      </w:r>
      <w:r w:rsidRPr="00F4056F">
        <w:rPr>
          <w:rFonts w:ascii="Arial" w:hAnsi="Arial" w:cs="Arial"/>
          <w:i/>
          <w:sz w:val="20"/>
        </w:rPr>
        <w:t>ê</w:t>
      </w:r>
      <w:r w:rsidRPr="0054159E">
        <w:rPr>
          <w:rFonts w:ascii="Arial" w:hAnsi="Arial" w:cs="Arial"/>
          <w:i/>
          <w:sz w:val="20"/>
        </w:rPr>
        <w:t>n danh nhà đầu tư]</w:t>
      </w:r>
      <w:r w:rsidRPr="0054159E">
        <w:rPr>
          <w:rFonts w:ascii="Arial" w:hAnsi="Arial" w:cs="Arial"/>
          <w:sz w:val="20"/>
        </w:rPr>
        <w:t>, x</w:t>
      </w:r>
      <w:r w:rsidRPr="00F4056F">
        <w:rPr>
          <w:rFonts w:ascii="Arial" w:hAnsi="Arial" w:cs="Arial"/>
          <w:sz w:val="20"/>
        </w:rPr>
        <w:t>á</w:t>
      </w:r>
      <w:r w:rsidRPr="0054159E">
        <w:rPr>
          <w:rFonts w:ascii="Arial" w:hAnsi="Arial" w:cs="Arial"/>
          <w:sz w:val="20"/>
        </w:rPr>
        <w:t>c nhận và cam kết rằng những thông tin được cung cấp trong v</w:t>
      </w:r>
      <w:r w:rsidRPr="00F4056F">
        <w:rPr>
          <w:rFonts w:ascii="Arial" w:hAnsi="Arial" w:cs="Arial"/>
          <w:sz w:val="20"/>
        </w:rPr>
        <w:t>ă</w:t>
      </w:r>
      <w:r w:rsidRPr="0054159E">
        <w:rPr>
          <w:rFonts w:ascii="Arial" w:hAnsi="Arial" w:cs="Arial"/>
          <w:sz w:val="20"/>
        </w:rPr>
        <w:t>n bản nà</w:t>
      </w:r>
      <w:r w:rsidRPr="00F4056F">
        <w:rPr>
          <w:rFonts w:ascii="Arial" w:hAnsi="Arial" w:cs="Arial"/>
          <w:sz w:val="20"/>
        </w:rPr>
        <w:t>y</w:t>
      </w:r>
      <w:r w:rsidRPr="0054159E">
        <w:rPr>
          <w:rFonts w:ascii="Arial" w:hAnsi="Arial" w:cs="Arial"/>
          <w:sz w:val="20"/>
        </w:rPr>
        <w:t xml:space="preserve"> là đúng sự thật và các t</w:t>
      </w:r>
      <w:r w:rsidRPr="00F4056F">
        <w:rPr>
          <w:rFonts w:ascii="Arial" w:hAnsi="Arial" w:cs="Arial"/>
          <w:sz w:val="20"/>
        </w:rPr>
        <w:t>à</w:t>
      </w:r>
      <w:r w:rsidRPr="0054159E">
        <w:rPr>
          <w:rFonts w:ascii="Arial" w:hAnsi="Arial" w:cs="Arial"/>
          <w:sz w:val="20"/>
        </w:rPr>
        <w:t xml:space="preserve">i liệu kèm theo </w:t>
      </w:r>
      <w:r w:rsidRPr="00F4056F">
        <w:rPr>
          <w:rFonts w:ascii="Arial" w:hAnsi="Arial" w:cs="Arial"/>
          <w:sz w:val="20"/>
        </w:rPr>
        <w:t>l</w:t>
      </w:r>
      <w:r w:rsidRPr="0054159E">
        <w:rPr>
          <w:rFonts w:ascii="Arial" w:hAnsi="Arial" w:cs="Arial"/>
          <w:sz w:val="20"/>
        </w:rPr>
        <w:t>à bản</w:t>
      </w:r>
      <w:r w:rsidRPr="00F4056F">
        <w:rPr>
          <w:rFonts w:ascii="Arial" w:hAnsi="Arial" w:cs="Arial"/>
          <w:sz w:val="20"/>
        </w:rPr>
        <w:t xml:space="preserve"> </w:t>
      </w:r>
      <w:r w:rsidRPr="0054159E">
        <w:rPr>
          <w:rFonts w:ascii="Arial" w:hAnsi="Arial" w:cs="Arial"/>
          <w:sz w:val="20"/>
        </w:rPr>
        <w:t>sao chính x</w:t>
      </w:r>
      <w:r w:rsidRPr="00F4056F">
        <w:rPr>
          <w:rFonts w:ascii="Arial" w:hAnsi="Arial" w:cs="Arial"/>
          <w:sz w:val="20"/>
        </w:rPr>
        <w:t>á</w:t>
      </w:r>
      <w:r w:rsidRPr="0054159E">
        <w:rPr>
          <w:rFonts w:ascii="Arial" w:hAnsi="Arial" w:cs="Arial"/>
          <w:sz w:val="20"/>
        </w:rPr>
        <w:t>c với t</w:t>
      </w:r>
      <w:r w:rsidRPr="00F4056F">
        <w:rPr>
          <w:rFonts w:ascii="Arial" w:hAnsi="Arial" w:cs="Arial"/>
          <w:sz w:val="20"/>
        </w:rPr>
        <w:t>à</w:t>
      </w:r>
      <w:r w:rsidRPr="0054159E">
        <w:rPr>
          <w:rFonts w:ascii="Arial" w:hAnsi="Arial" w:cs="Arial"/>
          <w:sz w:val="20"/>
        </w:rPr>
        <w:t>i liệu gố</w:t>
      </w:r>
      <w:r w:rsidRPr="00F4056F">
        <w:rPr>
          <w:rFonts w:ascii="Arial" w:hAnsi="Arial" w:cs="Arial"/>
          <w:sz w:val="20"/>
        </w:rPr>
        <w:t>c</w:t>
      </w:r>
      <w:r w:rsidRPr="0054159E">
        <w:rPr>
          <w:rFonts w:ascii="Arial" w:hAnsi="Arial" w:cs="Arial"/>
          <w:sz w:val="20"/>
        </w:rPr>
        <w:t>.</w:t>
      </w:r>
    </w:p>
    <w:p w:rsidR="000A7206" w:rsidRPr="0054159E" w:rsidRDefault="000A7206" w:rsidP="000A7206">
      <w:pPr>
        <w:spacing w:before="120"/>
        <w:rPr>
          <w:rFonts w:ascii="Arial" w:hAnsi="Arial" w:cs="Arial"/>
          <w:sz w:val="20"/>
        </w:rPr>
      </w:pPr>
      <w:r w:rsidRPr="00F4056F">
        <w:rPr>
          <w:rFonts w:ascii="Arial" w:hAnsi="Arial" w:cs="Arial"/>
          <w:sz w:val="20"/>
        </w:rPr>
        <w:t xml:space="preserve">2. </w:t>
      </w:r>
      <w:r w:rsidRPr="0054159E">
        <w:rPr>
          <w:rFonts w:ascii="Arial" w:hAnsi="Arial" w:cs="Arial"/>
          <w:sz w:val="20"/>
        </w:rPr>
        <w:t>C</w:t>
      </w:r>
      <w:r w:rsidRPr="00F4056F">
        <w:rPr>
          <w:rFonts w:ascii="Arial" w:hAnsi="Arial" w:cs="Arial"/>
          <w:sz w:val="20"/>
        </w:rPr>
        <w:t>á</w:t>
      </w:r>
      <w:r w:rsidRPr="0054159E">
        <w:rPr>
          <w:rFonts w:ascii="Arial" w:hAnsi="Arial" w:cs="Arial"/>
          <w:sz w:val="20"/>
        </w:rPr>
        <w:t xml:space="preserve">c </w:t>
      </w:r>
      <w:r w:rsidRPr="00F4056F">
        <w:rPr>
          <w:rFonts w:ascii="Arial" w:hAnsi="Arial" w:cs="Arial"/>
          <w:sz w:val="20"/>
        </w:rPr>
        <w:t>nguồn</w:t>
      </w:r>
      <w:r w:rsidRPr="0054159E">
        <w:rPr>
          <w:rFonts w:ascii="Arial" w:hAnsi="Arial" w:cs="Arial"/>
          <w:sz w:val="20"/>
        </w:rPr>
        <w:t xml:space="preserve"> t</w:t>
      </w:r>
      <w:r w:rsidRPr="00F4056F">
        <w:rPr>
          <w:rFonts w:ascii="Arial" w:hAnsi="Arial" w:cs="Arial"/>
          <w:sz w:val="20"/>
        </w:rPr>
        <w:t>à</w:t>
      </w:r>
      <w:r w:rsidRPr="0054159E">
        <w:rPr>
          <w:rFonts w:ascii="Arial" w:hAnsi="Arial" w:cs="Arial"/>
          <w:sz w:val="20"/>
        </w:rPr>
        <w:t>i ch</w:t>
      </w:r>
      <w:r w:rsidRPr="00F4056F">
        <w:rPr>
          <w:rFonts w:ascii="Arial" w:hAnsi="Arial" w:cs="Arial"/>
          <w:sz w:val="20"/>
        </w:rPr>
        <w:t>í</w:t>
      </w:r>
      <w:r w:rsidRPr="0054159E">
        <w:rPr>
          <w:rFonts w:ascii="Arial" w:hAnsi="Arial" w:cs="Arial"/>
          <w:sz w:val="20"/>
        </w:rPr>
        <w:t>nh, tín dụng s</w:t>
      </w:r>
      <w:r w:rsidRPr="00F4056F">
        <w:rPr>
          <w:rFonts w:ascii="Arial" w:hAnsi="Arial" w:cs="Arial"/>
          <w:sz w:val="20"/>
        </w:rPr>
        <w:t>a</w:t>
      </w:r>
      <w:r w:rsidRPr="0054159E">
        <w:rPr>
          <w:rFonts w:ascii="Arial" w:hAnsi="Arial" w:cs="Arial"/>
          <w:sz w:val="20"/>
        </w:rPr>
        <w:t>u đây đ</w:t>
      </w:r>
      <w:r w:rsidRPr="00F4056F">
        <w:rPr>
          <w:rFonts w:ascii="Arial" w:hAnsi="Arial" w:cs="Arial"/>
          <w:sz w:val="20"/>
        </w:rPr>
        <w:t>ã</w:t>
      </w:r>
      <w:r w:rsidRPr="0054159E">
        <w:rPr>
          <w:rFonts w:ascii="Arial" w:hAnsi="Arial" w:cs="Arial"/>
          <w:sz w:val="20"/>
        </w:rPr>
        <w:t xml:space="preserve"> được c</w:t>
      </w:r>
      <w:r w:rsidRPr="00F4056F">
        <w:rPr>
          <w:rFonts w:ascii="Arial" w:hAnsi="Arial" w:cs="Arial"/>
          <w:sz w:val="20"/>
        </w:rPr>
        <w:t>a</w:t>
      </w:r>
      <w:r w:rsidRPr="0054159E">
        <w:rPr>
          <w:rFonts w:ascii="Arial" w:hAnsi="Arial" w:cs="Arial"/>
          <w:sz w:val="20"/>
        </w:rPr>
        <w:t>m kết và sẽ được huy động đ</w:t>
      </w:r>
      <w:r w:rsidRPr="00F4056F">
        <w:rPr>
          <w:rFonts w:ascii="Arial" w:hAnsi="Arial" w:cs="Arial"/>
          <w:sz w:val="20"/>
        </w:rPr>
        <w:t>ể</w:t>
      </w:r>
      <w:r w:rsidRPr="0054159E">
        <w:rPr>
          <w:rFonts w:ascii="Arial" w:hAnsi="Arial" w:cs="Arial"/>
          <w:sz w:val="20"/>
        </w:rPr>
        <w:t xml:space="preserve"> th</w:t>
      </w:r>
      <w:r w:rsidRPr="00F4056F">
        <w:rPr>
          <w:rFonts w:ascii="Arial" w:hAnsi="Arial" w:cs="Arial"/>
          <w:sz w:val="20"/>
        </w:rPr>
        <w:t>ực</w:t>
      </w:r>
      <w:r w:rsidRPr="0054159E">
        <w:rPr>
          <w:rFonts w:ascii="Arial" w:hAnsi="Arial" w:cs="Arial"/>
          <w:sz w:val="20"/>
        </w:rPr>
        <w:t xml:space="preserve"> hiện dự án:</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162"/>
        <w:gridCol w:w="2694"/>
      </w:tblGrid>
      <w:tr w:rsidR="000A7206" w:rsidRPr="0054159E" w:rsidTr="00FF4A4C">
        <w:tc>
          <w:tcPr>
            <w:tcW w:w="6162" w:type="dxa"/>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Nguồn tài chính</w:t>
            </w:r>
          </w:p>
        </w:tc>
        <w:tc>
          <w:tcPr>
            <w:tcW w:w="2694" w:type="dxa"/>
            <w:shd w:val="clear" w:color="auto" w:fill="auto"/>
          </w:tcPr>
          <w:p w:rsidR="000A7206" w:rsidRPr="0054159E" w:rsidRDefault="000A7206" w:rsidP="00FF4A4C">
            <w:pPr>
              <w:spacing w:before="120"/>
              <w:jc w:val="center"/>
              <w:rPr>
                <w:rFonts w:ascii="Arial" w:hAnsi="Arial" w:cs="Arial"/>
                <w:b/>
                <w:sz w:val="20"/>
              </w:rPr>
            </w:pPr>
            <w:r w:rsidRPr="0054159E">
              <w:rPr>
                <w:rFonts w:ascii="Arial" w:hAnsi="Arial" w:cs="Arial"/>
                <w:b/>
                <w:sz w:val="20"/>
              </w:rPr>
              <w:t>Giá trị</w:t>
            </w:r>
            <w:r w:rsidRPr="0054159E">
              <w:rPr>
                <w:rFonts w:ascii="Arial" w:hAnsi="Arial" w:cs="Arial"/>
                <w:b/>
                <w:sz w:val="20"/>
                <w:vertAlign w:val="superscript"/>
              </w:rPr>
              <w:t>(1)</w:t>
            </w:r>
          </w:p>
        </w:tc>
      </w:tr>
      <w:tr w:rsidR="000A7206" w:rsidRPr="0054159E" w:rsidTr="00FF4A4C">
        <w:tc>
          <w:tcPr>
            <w:tcW w:w="6162" w:type="dxa"/>
            <w:shd w:val="clear" w:color="auto" w:fill="auto"/>
          </w:tcPr>
          <w:p w:rsidR="000A7206" w:rsidRPr="0054159E" w:rsidRDefault="000A7206" w:rsidP="00FF4A4C">
            <w:pPr>
              <w:spacing w:before="120"/>
              <w:rPr>
                <w:rFonts w:ascii="Arial" w:hAnsi="Arial" w:cs="Arial"/>
                <w:b/>
                <w:sz w:val="20"/>
              </w:rPr>
            </w:pPr>
            <w:r w:rsidRPr="00F4056F">
              <w:rPr>
                <w:rFonts w:ascii="Arial" w:hAnsi="Arial" w:cs="Arial"/>
                <w:b/>
                <w:sz w:val="20"/>
              </w:rPr>
              <w:t>I.</w:t>
            </w:r>
            <w:r w:rsidRPr="0054159E">
              <w:rPr>
                <w:rFonts w:ascii="Arial" w:hAnsi="Arial" w:cs="Arial"/>
                <w:b/>
                <w:sz w:val="20"/>
              </w:rPr>
              <w:t xml:space="preserve"> V</w:t>
            </w:r>
            <w:r w:rsidRPr="00F4056F">
              <w:rPr>
                <w:rFonts w:ascii="Arial" w:hAnsi="Arial" w:cs="Arial"/>
                <w:b/>
                <w:sz w:val="20"/>
              </w:rPr>
              <w:t>ốn</w:t>
            </w:r>
            <w:r w:rsidRPr="0054159E">
              <w:rPr>
                <w:rFonts w:ascii="Arial" w:hAnsi="Arial" w:cs="Arial"/>
                <w:b/>
                <w:sz w:val="20"/>
              </w:rPr>
              <w:t xml:space="preserve"> chủ sở hữu c</w:t>
            </w:r>
            <w:r w:rsidRPr="00F4056F">
              <w:rPr>
                <w:rFonts w:ascii="Arial" w:hAnsi="Arial" w:cs="Arial"/>
                <w:b/>
                <w:sz w:val="20"/>
              </w:rPr>
              <w:t>a</w:t>
            </w:r>
            <w:r w:rsidRPr="0054159E">
              <w:rPr>
                <w:rFonts w:ascii="Arial" w:hAnsi="Arial" w:cs="Arial"/>
                <w:b/>
                <w:sz w:val="20"/>
              </w:rPr>
              <w:t>m kết góp và</w:t>
            </w:r>
            <w:r w:rsidRPr="00F4056F">
              <w:rPr>
                <w:rFonts w:ascii="Arial" w:hAnsi="Arial" w:cs="Arial"/>
                <w:b/>
                <w:sz w:val="20"/>
              </w:rPr>
              <w:t>o</w:t>
            </w:r>
            <w:r w:rsidRPr="0054159E">
              <w:rPr>
                <w:rFonts w:ascii="Arial" w:hAnsi="Arial" w:cs="Arial"/>
                <w:b/>
                <w:sz w:val="20"/>
              </w:rPr>
              <w:t xml:space="preserve"> d</w:t>
            </w:r>
            <w:r w:rsidRPr="00F4056F">
              <w:rPr>
                <w:rFonts w:ascii="Arial" w:hAnsi="Arial" w:cs="Arial"/>
                <w:b/>
                <w:sz w:val="20"/>
              </w:rPr>
              <w:t>ự</w:t>
            </w:r>
            <w:r w:rsidRPr="0054159E">
              <w:rPr>
                <w:rFonts w:ascii="Arial" w:hAnsi="Arial" w:cs="Arial"/>
                <w:b/>
                <w:sz w:val="20"/>
              </w:rPr>
              <w:t xml:space="preserve"> á</w:t>
            </w:r>
            <w:r w:rsidRPr="00F4056F">
              <w:rPr>
                <w:rFonts w:ascii="Arial" w:hAnsi="Arial" w:cs="Arial"/>
                <w:b/>
                <w:sz w:val="20"/>
              </w:rPr>
              <w:t>n</w:t>
            </w:r>
            <w:r w:rsidRPr="0054159E">
              <w:rPr>
                <w:rFonts w:ascii="Arial" w:hAnsi="Arial" w:cs="Arial"/>
                <w:b/>
                <w:sz w:val="20"/>
              </w:rPr>
              <w:t>:</w:t>
            </w:r>
          </w:p>
        </w:tc>
        <w:tc>
          <w:tcPr>
            <w:tcW w:w="2694" w:type="dxa"/>
            <w:shd w:val="clear" w:color="auto" w:fill="auto"/>
          </w:tcPr>
          <w:p w:rsidR="000A7206" w:rsidRPr="0054159E" w:rsidRDefault="000A7206" w:rsidP="00FF4A4C">
            <w:pPr>
              <w:spacing w:before="120"/>
              <w:rPr>
                <w:rFonts w:ascii="Arial" w:hAnsi="Arial" w:cs="Arial"/>
                <w:sz w:val="20"/>
              </w:rPr>
            </w:pPr>
          </w:p>
        </w:tc>
      </w:tr>
      <w:tr w:rsidR="000A7206" w:rsidRPr="0054159E" w:rsidTr="00FF4A4C">
        <w:tc>
          <w:tcPr>
            <w:tcW w:w="6162" w:type="dxa"/>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1.</w:t>
            </w:r>
          </w:p>
        </w:tc>
        <w:tc>
          <w:tcPr>
            <w:tcW w:w="2694" w:type="dxa"/>
            <w:shd w:val="clear" w:color="auto" w:fill="auto"/>
          </w:tcPr>
          <w:p w:rsidR="000A7206" w:rsidRPr="0054159E" w:rsidRDefault="000A7206" w:rsidP="00FF4A4C">
            <w:pPr>
              <w:spacing w:before="120"/>
              <w:rPr>
                <w:rFonts w:ascii="Arial" w:hAnsi="Arial" w:cs="Arial"/>
                <w:sz w:val="20"/>
              </w:rPr>
            </w:pPr>
          </w:p>
        </w:tc>
      </w:tr>
      <w:tr w:rsidR="000A7206" w:rsidRPr="0054159E" w:rsidTr="00FF4A4C">
        <w:tc>
          <w:tcPr>
            <w:tcW w:w="6162" w:type="dxa"/>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2.</w:t>
            </w:r>
          </w:p>
        </w:tc>
        <w:tc>
          <w:tcPr>
            <w:tcW w:w="2694" w:type="dxa"/>
            <w:shd w:val="clear" w:color="auto" w:fill="auto"/>
          </w:tcPr>
          <w:p w:rsidR="000A7206" w:rsidRPr="0054159E" w:rsidRDefault="000A7206" w:rsidP="00FF4A4C">
            <w:pPr>
              <w:spacing w:before="120"/>
              <w:rPr>
                <w:rFonts w:ascii="Arial" w:hAnsi="Arial" w:cs="Arial"/>
                <w:sz w:val="20"/>
              </w:rPr>
            </w:pPr>
          </w:p>
        </w:tc>
      </w:tr>
      <w:tr w:rsidR="000A7206" w:rsidRPr="0054159E" w:rsidTr="00FF4A4C">
        <w:tc>
          <w:tcPr>
            <w:tcW w:w="6162" w:type="dxa"/>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w:t>
            </w:r>
          </w:p>
        </w:tc>
        <w:tc>
          <w:tcPr>
            <w:tcW w:w="2694" w:type="dxa"/>
            <w:shd w:val="clear" w:color="auto" w:fill="auto"/>
          </w:tcPr>
          <w:p w:rsidR="000A7206" w:rsidRPr="0054159E" w:rsidRDefault="000A7206" w:rsidP="00FF4A4C">
            <w:pPr>
              <w:spacing w:before="120"/>
              <w:rPr>
                <w:rFonts w:ascii="Arial" w:hAnsi="Arial" w:cs="Arial"/>
                <w:sz w:val="20"/>
              </w:rPr>
            </w:pPr>
          </w:p>
        </w:tc>
      </w:tr>
      <w:tr w:rsidR="000A7206" w:rsidRPr="0054159E" w:rsidTr="00FF4A4C">
        <w:tc>
          <w:tcPr>
            <w:tcW w:w="6162" w:type="dxa"/>
            <w:shd w:val="clear" w:color="auto" w:fill="auto"/>
          </w:tcPr>
          <w:p w:rsidR="000A7206" w:rsidRPr="0054159E" w:rsidRDefault="000A7206" w:rsidP="00FF4A4C">
            <w:pPr>
              <w:spacing w:before="120"/>
              <w:rPr>
                <w:rFonts w:ascii="Arial" w:hAnsi="Arial" w:cs="Arial"/>
                <w:b/>
                <w:sz w:val="20"/>
              </w:rPr>
            </w:pPr>
            <w:r w:rsidRPr="0054159E">
              <w:rPr>
                <w:rFonts w:ascii="Arial" w:hAnsi="Arial" w:cs="Arial"/>
                <w:b/>
                <w:sz w:val="20"/>
              </w:rPr>
              <w:t>II. Vốn va</w:t>
            </w:r>
            <w:r w:rsidRPr="00F4056F">
              <w:rPr>
                <w:rFonts w:ascii="Arial" w:hAnsi="Arial" w:cs="Arial"/>
                <w:b/>
                <w:sz w:val="20"/>
              </w:rPr>
              <w:t>y</w:t>
            </w:r>
            <w:r w:rsidRPr="0054159E">
              <w:rPr>
                <w:rFonts w:ascii="Arial" w:hAnsi="Arial" w:cs="Arial"/>
                <w:b/>
                <w:sz w:val="20"/>
              </w:rPr>
              <w:t xml:space="preserve"> </w:t>
            </w:r>
            <w:r w:rsidRPr="00F4056F">
              <w:rPr>
                <w:rFonts w:ascii="Arial" w:hAnsi="Arial" w:cs="Arial"/>
                <w:b/>
                <w:sz w:val="20"/>
              </w:rPr>
              <w:t>n</w:t>
            </w:r>
            <w:r w:rsidRPr="0054159E">
              <w:rPr>
                <w:rFonts w:ascii="Arial" w:hAnsi="Arial" w:cs="Arial"/>
                <w:b/>
                <w:sz w:val="20"/>
              </w:rPr>
              <w:t>hà đầu t</w:t>
            </w:r>
            <w:r w:rsidRPr="00F4056F">
              <w:rPr>
                <w:rFonts w:ascii="Arial" w:hAnsi="Arial" w:cs="Arial"/>
                <w:b/>
                <w:sz w:val="20"/>
              </w:rPr>
              <w:t>ư</w:t>
            </w:r>
            <w:r w:rsidRPr="0054159E">
              <w:rPr>
                <w:rFonts w:ascii="Arial" w:hAnsi="Arial" w:cs="Arial"/>
                <w:b/>
                <w:sz w:val="20"/>
              </w:rPr>
              <w:t xml:space="preserve"> ph</w:t>
            </w:r>
            <w:r w:rsidRPr="00F4056F">
              <w:rPr>
                <w:rFonts w:ascii="Arial" w:hAnsi="Arial" w:cs="Arial"/>
                <w:b/>
                <w:sz w:val="20"/>
              </w:rPr>
              <w:t>ải</w:t>
            </w:r>
            <w:r w:rsidRPr="0054159E">
              <w:rPr>
                <w:rFonts w:ascii="Arial" w:hAnsi="Arial" w:cs="Arial"/>
                <w:b/>
                <w:sz w:val="20"/>
              </w:rPr>
              <w:t xml:space="preserve"> h</w:t>
            </w:r>
            <w:r w:rsidRPr="00F4056F">
              <w:rPr>
                <w:rFonts w:ascii="Arial" w:hAnsi="Arial" w:cs="Arial"/>
                <w:b/>
                <w:sz w:val="20"/>
              </w:rPr>
              <w:t>uy</w:t>
            </w:r>
            <w:r w:rsidRPr="0054159E">
              <w:rPr>
                <w:rFonts w:ascii="Arial" w:hAnsi="Arial" w:cs="Arial"/>
                <w:b/>
                <w:sz w:val="20"/>
              </w:rPr>
              <w:t xml:space="preserve"> động:</w:t>
            </w:r>
          </w:p>
        </w:tc>
        <w:tc>
          <w:tcPr>
            <w:tcW w:w="2694" w:type="dxa"/>
            <w:shd w:val="clear" w:color="auto" w:fill="auto"/>
          </w:tcPr>
          <w:p w:rsidR="000A7206" w:rsidRPr="0054159E" w:rsidRDefault="000A7206" w:rsidP="00FF4A4C">
            <w:pPr>
              <w:spacing w:before="120"/>
              <w:rPr>
                <w:rFonts w:ascii="Arial" w:hAnsi="Arial" w:cs="Arial"/>
                <w:sz w:val="20"/>
              </w:rPr>
            </w:pPr>
          </w:p>
        </w:tc>
      </w:tr>
      <w:tr w:rsidR="000A7206" w:rsidRPr="0054159E" w:rsidTr="00FF4A4C">
        <w:tc>
          <w:tcPr>
            <w:tcW w:w="6162" w:type="dxa"/>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1.</w:t>
            </w:r>
          </w:p>
        </w:tc>
        <w:tc>
          <w:tcPr>
            <w:tcW w:w="2694" w:type="dxa"/>
            <w:shd w:val="clear" w:color="auto" w:fill="auto"/>
          </w:tcPr>
          <w:p w:rsidR="000A7206" w:rsidRPr="0054159E" w:rsidRDefault="000A7206" w:rsidP="00FF4A4C">
            <w:pPr>
              <w:spacing w:before="120"/>
              <w:rPr>
                <w:rFonts w:ascii="Arial" w:hAnsi="Arial" w:cs="Arial"/>
                <w:sz w:val="20"/>
              </w:rPr>
            </w:pPr>
          </w:p>
        </w:tc>
      </w:tr>
      <w:tr w:rsidR="000A7206" w:rsidRPr="0054159E" w:rsidTr="00FF4A4C">
        <w:tc>
          <w:tcPr>
            <w:tcW w:w="6162" w:type="dxa"/>
            <w:shd w:val="clear" w:color="auto" w:fill="auto"/>
          </w:tcPr>
          <w:p w:rsidR="000A7206" w:rsidRPr="0054159E" w:rsidRDefault="000A7206" w:rsidP="00FF4A4C">
            <w:pPr>
              <w:spacing w:before="120"/>
              <w:rPr>
                <w:rFonts w:ascii="Arial" w:hAnsi="Arial" w:cs="Arial"/>
                <w:sz w:val="20"/>
              </w:rPr>
            </w:pPr>
            <w:r w:rsidRPr="0054159E">
              <w:rPr>
                <w:rFonts w:ascii="Arial" w:hAnsi="Arial" w:cs="Arial"/>
                <w:sz w:val="20"/>
              </w:rPr>
              <w:t>2.</w:t>
            </w:r>
          </w:p>
        </w:tc>
        <w:tc>
          <w:tcPr>
            <w:tcW w:w="2694" w:type="dxa"/>
            <w:shd w:val="clear" w:color="auto" w:fill="auto"/>
          </w:tcPr>
          <w:p w:rsidR="000A7206" w:rsidRPr="0054159E" w:rsidRDefault="000A7206" w:rsidP="00FF4A4C">
            <w:pPr>
              <w:spacing w:before="120"/>
              <w:rPr>
                <w:rFonts w:ascii="Arial" w:hAnsi="Arial" w:cs="Arial"/>
                <w:sz w:val="20"/>
              </w:rPr>
            </w:pPr>
          </w:p>
        </w:tc>
      </w:tr>
      <w:tr w:rsidR="000A7206" w:rsidRPr="0054159E" w:rsidTr="00FF4A4C">
        <w:tc>
          <w:tcPr>
            <w:tcW w:w="6162" w:type="dxa"/>
            <w:shd w:val="clear" w:color="auto" w:fill="auto"/>
          </w:tcPr>
          <w:p w:rsidR="000A7206" w:rsidRPr="0054159E" w:rsidRDefault="000A7206" w:rsidP="00FF4A4C">
            <w:pPr>
              <w:spacing w:before="120"/>
              <w:rPr>
                <w:rFonts w:ascii="Arial" w:hAnsi="Arial" w:cs="Arial"/>
                <w:sz w:val="20"/>
                <w:lang w:val="en-US"/>
              </w:rPr>
            </w:pPr>
            <w:r w:rsidRPr="0054159E">
              <w:rPr>
                <w:rFonts w:ascii="Arial" w:hAnsi="Arial" w:cs="Arial"/>
                <w:sz w:val="20"/>
                <w:lang w:val="en-US"/>
              </w:rPr>
              <w:t>….</w:t>
            </w:r>
          </w:p>
        </w:tc>
        <w:tc>
          <w:tcPr>
            <w:tcW w:w="2694" w:type="dxa"/>
            <w:shd w:val="clear" w:color="auto" w:fill="auto"/>
          </w:tcPr>
          <w:p w:rsidR="000A7206" w:rsidRPr="0054159E" w:rsidRDefault="000A7206" w:rsidP="00FF4A4C">
            <w:pPr>
              <w:spacing w:before="120"/>
              <w:rPr>
                <w:rFonts w:ascii="Arial" w:hAnsi="Arial" w:cs="Arial"/>
                <w:sz w:val="20"/>
              </w:rPr>
            </w:pPr>
          </w:p>
        </w:tc>
      </w:tr>
    </w:tbl>
    <w:p w:rsidR="000A7206" w:rsidRPr="0054159E" w:rsidRDefault="000A7206" w:rsidP="000A7206">
      <w:pPr>
        <w:spacing w:before="120"/>
        <w:rPr>
          <w:rFonts w:ascii="Arial" w:hAnsi="Arial" w:cs="Arial"/>
          <w:sz w:val="20"/>
        </w:rPr>
      </w:pPr>
      <w:r w:rsidRPr="0054159E">
        <w:rPr>
          <w:rFonts w:ascii="Arial" w:hAnsi="Arial" w:cs="Arial"/>
          <w:sz w:val="20"/>
        </w:rPr>
        <w:t>3. Tài liệu kèm theo:</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Bản sao văn bản cam kết cung cấp tài chính của ngân hàng hoặ</w:t>
      </w:r>
      <w:r w:rsidRPr="00F4056F">
        <w:rPr>
          <w:rFonts w:ascii="Arial" w:hAnsi="Arial" w:cs="Arial"/>
          <w:sz w:val="20"/>
        </w:rPr>
        <w:t>c</w:t>
      </w:r>
      <w:r w:rsidRPr="0054159E">
        <w:rPr>
          <w:rFonts w:ascii="Arial" w:hAnsi="Arial" w:cs="Arial"/>
          <w:sz w:val="20"/>
        </w:rPr>
        <w:t xml:space="preserve"> tổ chức tí</w:t>
      </w:r>
      <w:r w:rsidRPr="00F4056F">
        <w:rPr>
          <w:rFonts w:ascii="Arial" w:hAnsi="Arial" w:cs="Arial"/>
          <w:sz w:val="20"/>
        </w:rPr>
        <w:t>n</w:t>
      </w:r>
      <w:r w:rsidRPr="0054159E">
        <w:rPr>
          <w:rFonts w:ascii="Arial" w:hAnsi="Arial" w:cs="Arial"/>
          <w:sz w:val="20"/>
        </w:rPr>
        <w:t xml:space="preserve"> dụ</w:t>
      </w:r>
      <w:r w:rsidRPr="00F4056F">
        <w:rPr>
          <w:rFonts w:ascii="Arial" w:hAnsi="Arial" w:cs="Arial"/>
          <w:sz w:val="20"/>
        </w:rPr>
        <w:t>n</w:t>
      </w:r>
      <w:r w:rsidRPr="0054159E">
        <w:rPr>
          <w:rFonts w:ascii="Arial" w:hAnsi="Arial" w:cs="Arial"/>
          <w:sz w:val="20"/>
        </w:rPr>
        <w:t>g trong nước hoặ</w:t>
      </w:r>
      <w:r w:rsidRPr="00F4056F">
        <w:rPr>
          <w:rFonts w:ascii="Arial" w:hAnsi="Arial" w:cs="Arial"/>
          <w:sz w:val="20"/>
        </w:rPr>
        <w:t>c</w:t>
      </w:r>
      <w:r w:rsidRPr="0054159E">
        <w:rPr>
          <w:rFonts w:ascii="Arial" w:hAnsi="Arial" w:cs="Arial"/>
          <w:sz w:val="20"/>
        </w:rPr>
        <w:t xml:space="preserve"> nước </w:t>
      </w:r>
      <w:r w:rsidRPr="00F4056F">
        <w:rPr>
          <w:rFonts w:ascii="Arial" w:hAnsi="Arial" w:cs="Arial"/>
          <w:sz w:val="20"/>
        </w:rPr>
        <w:t>n</w:t>
      </w:r>
      <w:r w:rsidRPr="0054159E">
        <w:rPr>
          <w:rFonts w:ascii="Arial" w:hAnsi="Arial" w:cs="Arial"/>
          <w:sz w:val="20"/>
        </w:rPr>
        <w:t>goài.</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Nhà đầu tư được đề xuất ngân hàng, tổ chức tín dụng bảo đ</w:t>
      </w:r>
      <w:r w:rsidRPr="00F4056F">
        <w:rPr>
          <w:rFonts w:ascii="Arial" w:hAnsi="Arial" w:cs="Arial"/>
          <w:sz w:val="20"/>
        </w:rPr>
        <w:t>ả</w:t>
      </w:r>
      <w:r w:rsidRPr="0054159E">
        <w:rPr>
          <w:rFonts w:ascii="Arial" w:hAnsi="Arial" w:cs="Arial"/>
          <w:sz w:val="20"/>
        </w:rPr>
        <w:t>m cung cấp</w:t>
      </w:r>
      <w:r w:rsidRPr="00F4056F">
        <w:rPr>
          <w:rFonts w:ascii="Arial" w:hAnsi="Arial" w:cs="Arial"/>
          <w:sz w:val="20"/>
        </w:rPr>
        <w:t xml:space="preserve"> </w:t>
      </w:r>
      <w:r w:rsidRPr="0054159E">
        <w:rPr>
          <w:rFonts w:ascii="Arial" w:hAnsi="Arial" w:cs="Arial"/>
          <w:sz w:val="20"/>
        </w:rPr>
        <w:t xml:space="preserve">nguồn tài chính, tín dụng trong hồ sơ dự thầu khác với </w:t>
      </w:r>
      <w:r w:rsidRPr="00F4056F">
        <w:rPr>
          <w:rFonts w:ascii="Arial" w:hAnsi="Arial" w:cs="Arial"/>
          <w:sz w:val="20"/>
        </w:rPr>
        <w:t>n</w:t>
      </w:r>
      <w:r w:rsidRPr="0054159E">
        <w:rPr>
          <w:rFonts w:ascii="Arial" w:hAnsi="Arial" w:cs="Arial"/>
          <w:sz w:val="20"/>
        </w:rPr>
        <w:t>g</w:t>
      </w:r>
      <w:r w:rsidRPr="00F4056F">
        <w:rPr>
          <w:rFonts w:ascii="Arial" w:hAnsi="Arial" w:cs="Arial"/>
          <w:sz w:val="20"/>
        </w:rPr>
        <w:t>ân</w:t>
      </w:r>
      <w:r w:rsidRPr="0054159E">
        <w:rPr>
          <w:rFonts w:ascii="Arial" w:hAnsi="Arial" w:cs="Arial"/>
          <w:sz w:val="20"/>
        </w:rPr>
        <w:t xml:space="preserve"> hàng, tổ chứ</w:t>
      </w:r>
      <w:r w:rsidRPr="00F4056F">
        <w:rPr>
          <w:rFonts w:ascii="Arial" w:hAnsi="Arial" w:cs="Arial"/>
          <w:sz w:val="20"/>
        </w:rPr>
        <w:t>c</w:t>
      </w:r>
      <w:r w:rsidRPr="0054159E">
        <w:rPr>
          <w:rFonts w:ascii="Arial" w:hAnsi="Arial" w:cs="Arial"/>
          <w:sz w:val="20"/>
        </w:rPr>
        <w:t xml:space="preserve"> tín dụng cam kết cung cấp nguồn tài chí</w:t>
      </w:r>
      <w:r w:rsidRPr="00F4056F">
        <w:rPr>
          <w:rFonts w:ascii="Arial" w:hAnsi="Arial" w:cs="Arial"/>
          <w:sz w:val="20"/>
        </w:rPr>
        <w:t>n</w:t>
      </w:r>
      <w:r w:rsidRPr="0054159E">
        <w:rPr>
          <w:rFonts w:ascii="Arial" w:hAnsi="Arial" w:cs="Arial"/>
          <w:sz w:val="20"/>
        </w:rPr>
        <w:t>h, tín dụng đề xuất tr</w:t>
      </w:r>
      <w:r w:rsidRPr="00F4056F">
        <w:rPr>
          <w:rFonts w:ascii="Arial" w:hAnsi="Arial" w:cs="Arial"/>
          <w:sz w:val="20"/>
        </w:rPr>
        <w:t>o</w:t>
      </w:r>
      <w:r w:rsidRPr="0054159E">
        <w:rPr>
          <w:rFonts w:ascii="Arial" w:hAnsi="Arial" w:cs="Arial"/>
          <w:sz w:val="20"/>
        </w:rPr>
        <w:t>ng hồ sơ mời s</w:t>
      </w:r>
      <w:r w:rsidRPr="00F4056F">
        <w:rPr>
          <w:rFonts w:ascii="Arial" w:hAnsi="Arial" w:cs="Arial"/>
          <w:sz w:val="20"/>
        </w:rPr>
        <w:t xml:space="preserve">ơ </w:t>
      </w:r>
      <w:r w:rsidRPr="0054159E">
        <w:rPr>
          <w:rFonts w:ascii="Arial" w:hAnsi="Arial" w:cs="Arial"/>
          <w:sz w:val="20"/>
        </w:rPr>
        <w:t xml:space="preserve">tuyển. Trong trường hợp này, Bên </w:t>
      </w:r>
      <w:r w:rsidRPr="00F4056F">
        <w:rPr>
          <w:rFonts w:ascii="Arial" w:hAnsi="Arial" w:cs="Arial"/>
          <w:sz w:val="20"/>
        </w:rPr>
        <w:t>m</w:t>
      </w:r>
      <w:r w:rsidRPr="0054159E">
        <w:rPr>
          <w:rFonts w:ascii="Arial" w:hAnsi="Arial" w:cs="Arial"/>
          <w:sz w:val="20"/>
        </w:rPr>
        <w:t>ời thầu sẽ đánh g</w:t>
      </w:r>
      <w:r w:rsidRPr="00F4056F">
        <w:rPr>
          <w:rFonts w:ascii="Arial" w:hAnsi="Arial" w:cs="Arial"/>
          <w:sz w:val="20"/>
        </w:rPr>
        <w:t>i</w:t>
      </w:r>
      <w:r w:rsidRPr="0054159E">
        <w:rPr>
          <w:rFonts w:ascii="Arial" w:hAnsi="Arial" w:cs="Arial"/>
          <w:sz w:val="20"/>
        </w:rPr>
        <w:t>á khả n</w:t>
      </w:r>
      <w:r w:rsidRPr="00F4056F">
        <w:rPr>
          <w:rFonts w:ascii="Arial" w:hAnsi="Arial" w:cs="Arial"/>
          <w:sz w:val="20"/>
        </w:rPr>
        <w:t>ă</w:t>
      </w:r>
      <w:r w:rsidRPr="0054159E">
        <w:rPr>
          <w:rFonts w:ascii="Arial" w:hAnsi="Arial" w:cs="Arial"/>
          <w:sz w:val="20"/>
        </w:rPr>
        <w:t>ng cung cấp</w:t>
      </w:r>
      <w:r w:rsidRPr="00F4056F">
        <w:rPr>
          <w:rFonts w:ascii="Arial" w:hAnsi="Arial" w:cs="Arial"/>
          <w:sz w:val="20"/>
        </w:rPr>
        <w:t xml:space="preserve"> </w:t>
      </w:r>
      <w:r w:rsidRPr="0054159E">
        <w:rPr>
          <w:rFonts w:ascii="Arial" w:hAnsi="Arial" w:cs="Arial"/>
          <w:sz w:val="20"/>
        </w:rPr>
        <w:t>nguồn tài chính, tín dụng của nhà đầu tư trên cơ sở đề xuất m</w:t>
      </w:r>
      <w:r w:rsidRPr="00F4056F">
        <w:rPr>
          <w:rFonts w:ascii="Arial" w:hAnsi="Arial" w:cs="Arial"/>
          <w:sz w:val="20"/>
        </w:rPr>
        <w:t>ớ</w:t>
      </w:r>
      <w:r w:rsidRPr="0054159E">
        <w:rPr>
          <w:rFonts w:ascii="Arial" w:hAnsi="Arial" w:cs="Arial"/>
          <w:sz w:val="20"/>
        </w:rPr>
        <w:t xml:space="preserve">i của </w:t>
      </w:r>
      <w:r w:rsidRPr="00F4056F">
        <w:rPr>
          <w:rFonts w:ascii="Arial" w:hAnsi="Arial" w:cs="Arial"/>
          <w:sz w:val="20"/>
        </w:rPr>
        <w:t>n</w:t>
      </w:r>
      <w:r w:rsidRPr="0054159E">
        <w:rPr>
          <w:rFonts w:ascii="Arial" w:hAnsi="Arial" w:cs="Arial"/>
          <w:sz w:val="20"/>
        </w:rPr>
        <w:t>hà đầu tư.</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 xml:space="preserve">Thông tin về tình hình huy động vốn chủ sở hữu cho các dự án </w:t>
      </w:r>
      <w:r w:rsidRPr="00F4056F">
        <w:rPr>
          <w:rFonts w:ascii="Arial" w:hAnsi="Arial" w:cs="Arial"/>
          <w:sz w:val="20"/>
        </w:rPr>
        <w:t>đ</w:t>
      </w:r>
      <w:r w:rsidRPr="0054159E">
        <w:rPr>
          <w:rFonts w:ascii="Arial" w:hAnsi="Arial" w:cs="Arial"/>
          <w:sz w:val="20"/>
        </w:rPr>
        <w:t>ang thực hiện dở dang.</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Tài liệu liên quan khác.</w:t>
      </w:r>
    </w:p>
    <w:p w:rsidR="000A7206" w:rsidRPr="00F4056F" w:rsidRDefault="000A7206" w:rsidP="000A7206">
      <w:pPr>
        <w:spacing w:before="120"/>
        <w:jc w:val="center"/>
        <w:rPr>
          <w:rFonts w:ascii="Arial" w:hAnsi="Arial" w:cs="Arial"/>
          <w:b/>
          <w:sz w:val="20"/>
        </w:rPr>
      </w:pPr>
    </w:p>
    <w:p w:rsidR="000A7206" w:rsidRPr="0054159E" w:rsidRDefault="000A7206" w:rsidP="000A7206">
      <w:pPr>
        <w:spacing w:before="120"/>
        <w:jc w:val="center"/>
        <w:rPr>
          <w:rFonts w:ascii="Arial" w:hAnsi="Arial" w:cs="Arial"/>
          <w:sz w:val="20"/>
        </w:rPr>
      </w:pPr>
      <w:r w:rsidRPr="0054159E">
        <w:rPr>
          <w:rFonts w:ascii="Arial" w:hAnsi="Arial" w:cs="Arial"/>
          <w:b/>
          <w:sz w:val="20"/>
        </w:rPr>
        <w:t>Đại diện hợp pháp của nh</w:t>
      </w:r>
      <w:r w:rsidRPr="00F4056F">
        <w:rPr>
          <w:rFonts w:ascii="Arial" w:hAnsi="Arial" w:cs="Arial"/>
          <w:b/>
          <w:sz w:val="20"/>
        </w:rPr>
        <w:t>à</w:t>
      </w:r>
      <w:r w:rsidRPr="0054159E">
        <w:rPr>
          <w:rFonts w:ascii="Arial" w:hAnsi="Arial" w:cs="Arial"/>
          <w:b/>
          <w:sz w:val="20"/>
        </w:rPr>
        <w:t xml:space="preserve"> đầu tư</w:t>
      </w:r>
      <w:r w:rsidRPr="00F4056F">
        <w:rPr>
          <w:rFonts w:ascii="Arial" w:hAnsi="Arial" w:cs="Arial"/>
          <w:b/>
          <w:sz w:val="20"/>
        </w:rPr>
        <w:br/>
      </w:r>
      <w:r w:rsidRPr="0054159E">
        <w:rPr>
          <w:rFonts w:ascii="Arial" w:hAnsi="Arial" w:cs="Arial"/>
          <w:i/>
          <w:sz w:val="20"/>
        </w:rPr>
        <w:t>[ghi tên, chức danh, k</w:t>
      </w:r>
      <w:r w:rsidRPr="00F4056F">
        <w:rPr>
          <w:rFonts w:ascii="Arial" w:hAnsi="Arial" w:cs="Arial"/>
          <w:i/>
          <w:sz w:val="20"/>
        </w:rPr>
        <w:t>ý</w:t>
      </w:r>
      <w:r w:rsidRPr="0054159E">
        <w:rPr>
          <w:rFonts w:ascii="Arial" w:hAnsi="Arial" w:cs="Arial"/>
          <w:i/>
          <w:sz w:val="20"/>
        </w:rPr>
        <w:t xml:space="preserve"> tên và đ</w:t>
      </w:r>
      <w:r w:rsidRPr="00F4056F">
        <w:rPr>
          <w:rFonts w:ascii="Arial" w:hAnsi="Arial" w:cs="Arial"/>
          <w:i/>
          <w:sz w:val="20"/>
        </w:rPr>
        <w:t>ó</w:t>
      </w:r>
      <w:r w:rsidRPr="0054159E">
        <w:rPr>
          <w:rFonts w:ascii="Arial" w:hAnsi="Arial" w:cs="Arial"/>
          <w:i/>
          <w:sz w:val="20"/>
        </w:rPr>
        <w:t>ng d</w:t>
      </w:r>
      <w:r w:rsidRPr="00F4056F">
        <w:rPr>
          <w:rFonts w:ascii="Arial" w:hAnsi="Arial" w:cs="Arial"/>
          <w:i/>
          <w:sz w:val="20"/>
        </w:rPr>
        <w:t>ấu</w:t>
      </w:r>
      <w:r w:rsidRPr="0054159E">
        <w:rPr>
          <w:rFonts w:ascii="Arial" w:hAnsi="Arial" w:cs="Arial"/>
          <w:i/>
          <w:sz w:val="20"/>
        </w:rPr>
        <w:t xml:space="preserve"> (nếu c</w:t>
      </w:r>
      <w:r w:rsidRPr="00F4056F">
        <w:rPr>
          <w:rFonts w:ascii="Arial" w:hAnsi="Arial" w:cs="Arial"/>
          <w:i/>
          <w:sz w:val="20"/>
        </w:rPr>
        <w:t>ó</w:t>
      </w:r>
      <w:r w:rsidRPr="0054159E">
        <w:rPr>
          <w:rFonts w:ascii="Arial" w:hAnsi="Arial" w:cs="Arial"/>
          <w:i/>
          <w:sz w:val="20"/>
        </w:rPr>
        <w:t>)]</w:t>
      </w:r>
    </w:p>
    <w:p w:rsidR="000A7206" w:rsidRPr="0054159E" w:rsidRDefault="000A7206" w:rsidP="000A7206">
      <w:pPr>
        <w:spacing w:before="120"/>
        <w:rPr>
          <w:rFonts w:ascii="Arial" w:hAnsi="Arial" w:cs="Arial"/>
          <w:sz w:val="20"/>
        </w:rPr>
      </w:pPr>
      <w:r w:rsidRPr="0054159E">
        <w:rPr>
          <w:rFonts w:ascii="Arial" w:hAnsi="Arial" w:cs="Arial"/>
          <w:sz w:val="20"/>
        </w:rPr>
        <w:t>Ghi chú:</w:t>
      </w:r>
    </w:p>
    <w:p w:rsidR="000A7206" w:rsidRPr="0054159E" w:rsidRDefault="000A7206" w:rsidP="000A7206">
      <w:pPr>
        <w:spacing w:before="120"/>
        <w:rPr>
          <w:rFonts w:ascii="Arial" w:hAnsi="Arial" w:cs="Arial"/>
          <w:sz w:val="20"/>
        </w:rPr>
      </w:pPr>
      <w:r w:rsidRPr="00F4056F">
        <w:rPr>
          <w:rFonts w:ascii="Arial" w:hAnsi="Arial" w:cs="Arial"/>
          <w:sz w:val="20"/>
        </w:rPr>
        <w:t xml:space="preserve">(1) </w:t>
      </w:r>
      <w:r w:rsidRPr="0054159E">
        <w:rPr>
          <w:rFonts w:ascii="Arial" w:hAnsi="Arial" w:cs="Arial"/>
          <w:sz w:val="20"/>
        </w:rPr>
        <w:t>Ghi số tiền bằng số, bằng chữ theo đồng tiền dự thầu.</w:t>
      </w:r>
    </w:p>
    <w:p w:rsidR="000A7206" w:rsidRPr="00F4056F" w:rsidRDefault="000A7206" w:rsidP="000A7206">
      <w:pPr>
        <w:spacing w:before="120"/>
        <w:rPr>
          <w:rFonts w:ascii="Arial" w:hAnsi="Arial" w:cs="Arial"/>
          <w:b/>
          <w:sz w:val="20"/>
        </w:rPr>
      </w:pPr>
    </w:p>
    <w:p w:rsidR="000A7206" w:rsidRPr="0054159E" w:rsidRDefault="000A7206" w:rsidP="000A7206">
      <w:pPr>
        <w:spacing w:before="120"/>
        <w:jc w:val="center"/>
        <w:rPr>
          <w:rFonts w:ascii="Arial" w:hAnsi="Arial" w:cs="Arial"/>
          <w:b/>
          <w:sz w:val="20"/>
        </w:rPr>
      </w:pPr>
      <w:r w:rsidRPr="0054159E">
        <w:rPr>
          <w:rFonts w:ascii="Arial" w:hAnsi="Arial" w:cs="Arial"/>
          <w:b/>
          <w:sz w:val="20"/>
        </w:rPr>
        <w:t>PHẦN 2. YÊU CẦU VỀ TRÁCH NHIỆM CỦA NHÀ ĐẦU TƯ</w:t>
      </w:r>
    </w:p>
    <w:p w:rsidR="000A7206" w:rsidRPr="0054159E" w:rsidRDefault="000A7206" w:rsidP="000A7206">
      <w:pPr>
        <w:spacing w:before="120"/>
        <w:rPr>
          <w:rFonts w:ascii="Arial" w:hAnsi="Arial" w:cs="Arial"/>
          <w:b/>
          <w:sz w:val="20"/>
        </w:rPr>
      </w:pPr>
      <w:r w:rsidRPr="0054159E">
        <w:rPr>
          <w:rFonts w:ascii="Arial" w:hAnsi="Arial" w:cs="Arial"/>
          <w:b/>
          <w:sz w:val="20"/>
          <w:lang w:val="en-US"/>
        </w:rPr>
        <w:t>I</w:t>
      </w:r>
      <w:r w:rsidRPr="0054159E">
        <w:rPr>
          <w:rFonts w:ascii="Arial" w:hAnsi="Arial" w:cs="Arial"/>
          <w:b/>
          <w:sz w:val="20"/>
        </w:rPr>
        <w:t>. Thông tin về dự án</w:t>
      </w:r>
    </w:p>
    <w:p w:rsidR="000A7206" w:rsidRPr="0054159E" w:rsidRDefault="000A7206" w:rsidP="000A7206">
      <w:pPr>
        <w:spacing w:before="120"/>
        <w:rPr>
          <w:rFonts w:ascii="Arial" w:hAnsi="Arial" w:cs="Arial"/>
          <w:sz w:val="20"/>
        </w:rPr>
      </w:pPr>
      <w:r w:rsidRPr="0054159E">
        <w:rPr>
          <w:rFonts w:ascii="Arial" w:hAnsi="Arial" w:cs="Arial"/>
          <w:sz w:val="20"/>
        </w:rPr>
        <w:t>Bên mời thầu cập nhật các nội dung có liên quan đến dự án để nhà đầu tư chuẩn bị HSDT bao gồm:</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Tên dự án;</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Địa điểm thực hiện;</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Mục tiêu, công năng, quy mô dự án;</w:t>
      </w:r>
    </w:p>
    <w:p w:rsidR="000A7206" w:rsidRPr="0054159E" w:rsidRDefault="000A7206" w:rsidP="000A7206">
      <w:pPr>
        <w:spacing w:before="120"/>
        <w:rPr>
          <w:rFonts w:ascii="Arial" w:hAnsi="Arial" w:cs="Arial"/>
          <w:sz w:val="20"/>
        </w:rPr>
      </w:pPr>
      <w:r w:rsidRPr="00F4056F">
        <w:rPr>
          <w:rFonts w:ascii="Arial" w:hAnsi="Arial" w:cs="Arial"/>
          <w:sz w:val="20"/>
        </w:rPr>
        <w:lastRenderedPageBreak/>
        <w:t xml:space="preserve">- </w:t>
      </w:r>
      <w:r w:rsidRPr="0054159E">
        <w:rPr>
          <w:rFonts w:ascii="Arial" w:hAnsi="Arial" w:cs="Arial"/>
          <w:sz w:val="20"/>
        </w:rPr>
        <w:t>Hiện trạng khu đất, quỹ đất; các chỉ tiêu quy hoạch;</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Thời hạn giao đất hoặc cho thuê đất; mục đích sử dụng đất; cơ cấu sử dụng đất;</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Cơ sở xác định số tiền sử dụng đất, tiền thuê đất mà nhà đầu tư phải nộp cho ngân sách nhà nước trong thời hạn được giao đất hoặc được cho thuê đất;</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Phương án sơ bộ về bồi thường, giải phóng mặt bằng;</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Các nội dung khác (nếu có).</w:t>
      </w:r>
    </w:p>
    <w:p w:rsidR="000A7206" w:rsidRPr="0054159E" w:rsidRDefault="000A7206" w:rsidP="000A7206">
      <w:pPr>
        <w:spacing w:before="120"/>
        <w:rPr>
          <w:rFonts w:ascii="Arial" w:hAnsi="Arial" w:cs="Arial"/>
          <w:b/>
          <w:sz w:val="20"/>
        </w:rPr>
      </w:pPr>
      <w:r w:rsidRPr="00F4056F">
        <w:rPr>
          <w:rFonts w:ascii="Arial" w:hAnsi="Arial" w:cs="Arial"/>
          <w:b/>
          <w:sz w:val="20"/>
        </w:rPr>
        <w:t xml:space="preserve">II. </w:t>
      </w:r>
      <w:r w:rsidRPr="0054159E">
        <w:rPr>
          <w:rFonts w:ascii="Arial" w:hAnsi="Arial" w:cs="Arial"/>
          <w:b/>
          <w:sz w:val="20"/>
        </w:rPr>
        <w:t>Yêu cầu về thực hiện d</w:t>
      </w:r>
      <w:r w:rsidRPr="00F4056F">
        <w:rPr>
          <w:rFonts w:ascii="Arial" w:hAnsi="Arial" w:cs="Arial"/>
          <w:b/>
          <w:sz w:val="20"/>
        </w:rPr>
        <w:t>ự</w:t>
      </w:r>
      <w:r w:rsidRPr="0054159E">
        <w:rPr>
          <w:rFonts w:ascii="Arial" w:hAnsi="Arial" w:cs="Arial"/>
          <w:b/>
          <w:sz w:val="20"/>
        </w:rPr>
        <w:t xml:space="preserve"> án</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Yêu cầu về kỹ thuật đảm bảo đáp ứng quy mô dự án, giải pháp kiến trúc, công năng cơ bản của công trình dự án;</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Yêu cầu về vận hành, quản lý, kinh doanh, bảo trì, bảo dưỡng công trình dự án;</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Các yêu cầu về môi trường, an toàn theo quy định của pháp Luật về môi trường;</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Phương án quản lý rủi ro của nhà đầu tư trong quá trình triển khai thực hiện dự án;</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Các yêu cầu đặc thù khác liên quan đến ngành, lĩnh vực của dự án (nếu</w:t>
      </w:r>
      <w:r w:rsidRPr="00F4056F">
        <w:rPr>
          <w:rFonts w:ascii="Arial" w:hAnsi="Arial" w:cs="Arial"/>
          <w:sz w:val="20"/>
        </w:rPr>
        <w:t xml:space="preserve"> </w:t>
      </w:r>
      <w:r w:rsidRPr="0054159E">
        <w:rPr>
          <w:rFonts w:ascii="Arial" w:hAnsi="Arial" w:cs="Arial"/>
          <w:sz w:val="20"/>
        </w:rPr>
        <w:t>có).</w:t>
      </w:r>
    </w:p>
    <w:p w:rsidR="000A7206" w:rsidRPr="0054159E" w:rsidRDefault="000A7206" w:rsidP="000A7206">
      <w:pPr>
        <w:spacing w:before="120"/>
        <w:rPr>
          <w:rFonts w:ascii="Arial" w:hAnsi="Arial" w:cs="Arial"/>
          <w:b/>
          <w:sz w:val="20"/>
        </w:rPr>
      </w:pPr>
      <w:r w:rsidRPr="00F4056F">
        <w:rPr>
          <w:rFonts w:ascii="Arial" w:hAnsi="Arial" w:cs="Arial"/>
          <w:b/>
          <w:sz w:val="20"/>
        </w:rPr>
        <w:t xml:space="preserve">III. </w:t>
      </w:r>
      <w:r w:rsidRPr="0054159E">
        <w:rPr>
          <w:rFonts w:ascii="Arial" w:hAnsi="Arial" w:cs="Arial"/>
          <w:b/>
          <w:sz w:val="20"/>
        </w:rPr>
        <w:t>Yêu cầu về nghĩa vụ tài chính</w:t>
      </w:r>
    </w:p>
    <w:p w:rsidR="000A7206" w:rsidRPr="0054159E" w:rsidRDefault="000A7206" w:rsidP="000A7206">
      <w:pPr>
        <w:spacing w:before="120"/>
        <w:rPr>
          <w:rFonts w:ascii="Arial" w:hAnsi="Arial" w:cs="Arial"/>
          <w:b/>
          <w:i/>
          <w:sz w:val="20"/>
        </w:rPr>
      </w:pPr>
      <w:r w:rsidRPr="00F4056F">
        <w:rPr>
          <w:rFonts w:ascii="Arial" w:hAnsi="Arial" w:cs="Arial"/>
          <w:b/>
          <w:i/>
          <w:sz w:val="20"/>
        </w:rPr>
        <w:t>1. Ứ</w:t>
      </w:r>
      <w:r w:rsidRPr="0054159E">
        <w:rPr>
          <w:rFonts w:ascii="Arial" w:hAnsi="Arial" w:cs="Arial"/>
          <w:b/>
          <w:i/>
          <w:sz w:val="20"/>
        </w:rPr>
        <w:t>ng trước chi phí bồi thường, giải phóng mặt bằng</w:t>
      </w:r>
    </w:p>
    <w:p w:rsidR="000A7206" w:rsidRPr="0054159E" w:rsidRDefault="000A7206" w:rsidP="000A7206">
      <w:pPr>
        <w:spacing w:before="120"/>
        <w:rPr>
          <w:rFonts w:ascii="Arial" w:hAnsi="Arial" w:cs="Arial"/>
          <w:sz w:val="20"/>
        </w:rPr>
      </w:pPr>
      <w:r w:rsidRPr="0054159E">
        <w:rPr>
          <w:rFonts w:ascii="Arial" w:hAnsi="Arial" w:cs="Arial"/>
          <w:sz w:val="20"/>
        </w:rPr>
        <w:t>Sau khi được lựa chọn trúng thầu, nhà đầu tư phải chu</w:t>
      </w:r>
      <w:r w:rsidRPr="00F4056F">
        <w:rPr>
          <w:rFonts w:ascii="Arial" w:hAnsi="Arial" w:cs="Arial"/>
          <w:sz w:val="20"/>
        </w:rPr>
        <w:t>y</w:t>
      </w:r>
      <w:r w:rsidRPr="0054159E">
        <w:rPr>
          <w:rFonts w:ascii="Arial" w:hAnsi="Arial" w:cs="Arial"/>
          <w:sz w:val="20"/>
        </w:rPr>
        <w:t>ển toàn bộ giá trị đề xuất chi phí bồi thường, giải phóng mặt bằng (bao gồm hỗ trợ, tái định cư, nếu có) đã đề xuất cho đơn vị, tổ chức có chức năng theo quy định pháp Luật về đất đai để tiến hành bồi thường, giải phóng mặt bằng khu đất, quỹ đất thuộc dự án. Số tiền này được coi là số tiền bồi thường, giải phóng mặt bằng (bao gồm hỗ trợ, tái định cư, nếu có) nhà đầu tư tự nguyện ứng trước cho Nhà nước để</w:t>
      </w:r>
      <w:r w:rsidRPr="00F4056F">
        <w:rPr>
          <w:rFonts w:ascii="Arial" w:hAnsi="Arial" w:cs="Arial"/>
          <w:sz w:val="20"/>
        </w:rPr>
        <w:t xml:space="preserve"> </w:t>
      </w:r>
      <w:r w:rsidRPr="0054159E">
        <w:rPr>
          <w:rFonts w:ascii="Arial" w:hAnsi="Arial" w:cs="Arial"/>
          <w:sz w:val="20"/>
        </w:rPr>
        <w:t>thực hiện việc bồi thường, g</w:t>
      </w:r>
      <w:r w:rsidRPr="00F4056F">
        <w:rPr>
          <w:rFonts w:ascii="Arial" w:hAnsi="Arial" w:cs="Arial"/>
          <w:sz w:val="20"/>
        </w:rPr>
        <w:t>i</w:t>
      </w:r>
      <w:r w:rsidRPr="0054159E">
        <w:rPr>
          <w:rFonts w:ascii="Arial" w:hAnsi="Arial" w:cs="Arial"/>
          <w:sz w:val="20"/>
        </w:rPr>
        <w:t>ải phóng mặt bằng cho dự án đầu tư theo quy định của pháp Luật đất đai.</w:t>
      </w:r>
    </w:p>
    <w:p w:rsidR="000A7206" w:rsidRPr="0054159E" w:rsidRDefault="000A7206" w:rsidP="000A7206">
      <w:pPr>
        <w:spacing w:before="120"/>
        <w:rPr>
          <w:rFonts w:ascii="Arial" w:hAnsi="Arial" w:cs="Arial"/>
          <w:sz w:val="20"/>
        </w:rPr>
      </w:pPr>
      <w:r w:rsidRPr="0054159E">
        <w:rPr>
          <w:rFonts w:ascii="Arial" w:hAnsi="Arial" w:cs="Arial"/>
          <w:sz w:val="20"/>
        </w:rPr>
        <w:t>Trường hợp giá trị bồi thường, giải phóng mặt bằng thực tế (bao gồm hỗ trợ, tái định cư, nếu có) thấp hơn giá trị nhà đầu tư đ</w:t>
      </w:r>
      <w:r w:rsidRPr="00F4056F">
        <w:rPr>
          <w:rFonts w:ascii="Arial" w:hAnsi="Arial" w:cs="Arial"/>
          <w:sz w:val="20"/>
        </w:rPr>
        <w:t>ã</w:t>
      </w:r>
      <w:r w:rsidRPr="0054159E">
        <w:rPr>
          <w:rFonts w:ascii="Arial" w:hAnsi="Arial" w:cs="Arial"/>
          <w:sz w:val="20"/>
        </w:rPr>
        <w:t xml:space="preserve"> nộp thì phần chênh lệch sẽ được nộp vào ngân sách nhà nước; trường hợp cao hơ</w:t>
      </w:r>
      <w:r w:rsidRPr="00F4056F">
        <w:rPr>
          <w:rFonts w:ascii="Arial" w:hAnsi="Arial" w:cs="Arial"/>
          <w:sz w:val="20"/>
        </w:rPr>
        <w:t>n</w:t>
      </w:r>
      <w:r w:rsidRPr="0054159E">
        <w:rPr>
          <w:rFonts w:ascii="Arial" w:hAnsi="Arial" w:cs="Arial"/>
          <w:sz w:val="20"/>
        </w:rPr>
        <w:t xml:space="preserve"> thì nhà đầu tư phải bù phần thiếu hụt để đảm bảo đáp ứng đủ chi phí cho việc thực hiện bồi thường, giải phóng mặt bằng (bao gồm hỗ trợ, tái định cư, nếu có). Nhà đầu tư sẽ được khấu trừ giá trị bồi thường, giải phóng mặt bằng thực tế (bao gồm hỗ trợ, tái định cư, nếu có) vào tiền thuê đất, tiền sử dụng đất nhưng không vượt quá số tiền thuê đất, tiền sử dụng đất phải nộp theo quy định của pháp Luật về đất đai.</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2. </w:t>
      </w:r>
      <w:r w:rsidRPr="0054159E">
        <w:rPr>
          <w:rFonts w:ascii="Arial" w:hAnsi="Arial" w:cs="Arial"/>
          <w:b/>
          <w:i/>
          <w:sz w:val="20"/>
        </w:rPr>
        <w:t>Nộp ngân sách nhà nước</w:t>
      </w:r>
    </w:p>
    <w:p w:rsidR="000A7206" w:rsidRPr="0054159E" w:rsidRDefault="000A7206" w:rsidP="000A7206">
      <w:pPr>
        <w:spacing w:before="120"/>
        <w:rPr>
          <w:rFonts w:ascii="Arial" w:hAnsi="Arial" w:cs="Arial"/>
          <w:sz w:val="20"/>
        </w:rPr>
      </w:pPr>
      <w:r w:rsidRPr="0054159E">
        <w:rPr>
          <w:rFonts w:ascii="Arial" w:hAnsi="Arial" w:cs="Arial"/>
          <w:sz w:val="20"/>
        </w:rPr>
        <w:t>Sau khi được lựa chọn trúng thầu, nhà đầu tư phải chuyển toàn bộ giá trị đề xuất nộp ngân sách nhà nước theo quy định pháp Luật về ngân sách nhà nước theo tiến độ thỏa thuận tại hợp đồng.</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3. </w:t>
      </w:r>
      <w:r w:rsidRPr="0054159E">
        <w:rPr>
          <w:rFonts w:ascii="Arial" w:hAnsi="Arial" w:cs="Arial"/>
          <w:b/>
          <w:i/>
          <w:sz w:val="20"/>
        </w:rPr>
        <w:t>Bố trí đủ vốn thực hiện dự án</w:t>
      </w:r>
    </w:p>
    <w:p w:rsidR="000A7206" w:rsidRPr="0054159E" w:rsidRDefault="000A7206" w:rsidP="000A7206">
      <w:pPr>
        <w:spacing w:before="120"/>
        <w:rPr>
          <w:rFonts w:ascii="Arial" w:hAnsi="Arial" w:cs="Arial"/>
          <w:sz w:val="20"/>
        </w:rPr>
      </w:pPr>
      <w:r w:rsidRPr="0054159E">
        <w:rPr>
          <w:rFonts w:ascii="Arial" w:hAnsi="Arial" w:cs="Arial"/>
          <w:sz w:val="20"/>
        </w:rPr>
        <w:t>Sau khi được giao đất, cho thuê đất, nhà đầu tư chịu trách nhiệm bố trí đủ vốn để thực hiện dự án; đồng thời nộp tiền giao đất, cho thuê đất theo giá trị, thời gian được xác định tại hợp đồng cho thuê đất, quyết định giao đất.</w:t>
      </w:r>
    </w:p>
    <w:p w:rsidR="000A7206" w:rsidRPr="0054159E" w:rsidRDefault="000A7206" w:rsidP="000A7206">
      <w:pPr>
        <w:spacing w:before="120"/>
        <w:rPr>
          <w:rFonts w:ascii="Arial" w:hAnsi="Arial" w:cs="Arial"/>
          <w:sz w:val="20"/>
        </w:rPr>
      </w:pPr>
      <w:r w:rsidRPr="0054159E">
        <w:rPr>
          <w:rFonts w:ascii="Arial" w:hAnsi="Arial" w:cs="Arial"/>
          <w:sz w:val="20"/>
        </w:rPr>
        <w:t>Đất được Nhà nước giao, cho thuê để thực hiện dự án đầu t</w:t>
      </w:r>
      <w:r w:rsidRPr="00F4056F">
        <w:rPr>
          <w:rFonts w:ascii="Arial" w:hAnsi="Arial" w:cs="Arial"/>
          <w:sz w:val="20"/>
        </w:rPr>
        <w:t>ư</w:t>
      </w:r>
      <w:r w:rsidRPr="0054159E">
        <w:rPr>
          <w:rFonts w:ascii="Arial" w:hAnsi="Arial" w:cs="Arial"/>
          <w:sz w:val="20"/>
        </w:rPr>
        <w:t xml:space="preserve"> mà không được sử dụng trong thời hạn 12 tháng liên tục hoặ</w:t>
      </w:r>
      <w:r w:rsidRPr="00F4056F">
        <w:rPr>
          <w:rFonts w:ascii="Arial" w:hAnsi="Arial" w:cs="Arial"/>
          <w:sz w:val="20"/>
        </w:rPr>
        <w:t>c</w:t>
      </w:r>
      <w:r w:rsidRPr="0054159E">
        <w:rPr>
          <w:rFonts w:ascii="Arial" w:hAnsi="Arial" w:cs="Arial"/>
          <w:sz w:val="20"/>
        </w:rPr>
        <w:t xml:space="preserve"> tiến độ sử dụng đất chậm 24 tháng so với tiến độ ghi trong dự án đầu tư kể từ khi nhận bàn giao đất trên thực địa phải đưa đất vào sử dụng; trường hợp không đưa đất vào sử dụng thì chủ đầu tư được gia hạn sử dụng 24 tháng và phải nộp cho Nhà nước khoản tiền tương ứng với mức tiền sử dụng đất, tiền thuê đất đối với thời gian chậm tiến độ thực hiện dự án trong thời gian này; hết thời hạn được gia hạn mà chủ đầu tư vẫn chưa đưa đất vào sử dụng thì Nhà nước thu hồi đất mà không bồi thường về đất và tài sản gắn liền với đất, trừ trường hợp do bất khả kháng.</w:t>
      </w:r>
    </w:p>
    <w:p w:rsidR="000A7206" w:rsidRPr="00F4056F" w:rsidRDefault="000A7206" w:rsidP="000A7206">
      <w:pPr>
        <w:spacing w:before="120"/>
        <w:jc w:val="center"/>
        <w:rPr>
          <w:rFonts w:ascii="Arial" w:hAnsi="Arial" w:cs="Arial"/>
          <w:b/>
          <w:sz w:val="20"/>
        </w:rPr>
      </w:pPr>
    </w:p>
    <w:p w:rsidR="000A7206" w:rsidRPr="0054159E" w:rsidRDefault="000A7206" w:rsidP="000A7206">
      <w:pPr>
        <w:spacing w:before="120"/>
        <w:jc w:val="center"/>
        <w:rPr>
          <w:rFonts w:ascii="Arial" w:hAnsi="Arial" w:cs="Arial"/>
          <w:b/>
          <w:sz w:val="20"/>
        </w:rPr>
      </w:pPr>
      <w:r w:rsidRPr="0054159E">
        <w:rPr>
          <w:rFonts w:ascii="Arial" w:hAnsi="Arial" w:cs="Arial"/>
          <w:b/>
          <w:sz w:val="20"/>
        </w:rPr>
        <w:t>PHẦN 3. DỰ THẢO HỢP ĐỒNG VÀ BIỂU MẪU HỢP ĐỒNG</w:t>
      </w:r>
    </w:p>
    <w:p w:rsidR="000A7206" w:rsidRPr="0054159E" w:rsidRDefault="000A7206" w:rsidP="000A7206">
      <w:pPr>
        <w:spacing w:before="120"/>
        <w:rPr>
          <w:rFonts w:ascii="Arial" w:hAnsi="Arial" w:cs="Arial"/>
          <w:sz w:val="20"/>
        </w:rPr>
      </w:pPr>
      <w:r w:rsidRPr="0054159E">
        <w:rPr>
          <w:rFonts w:ascii="Arial" w:hAnsi="Arial" w:cs="Arial"/>
          <w:sz w:val="20"/>
        </w:rPr>
        <w:t>Phần này bao gồm nội dung cơ bản của hợp đồng dự án và các biểu mẫu mà sau khi ghi thông tin hoàn chỉnh sẽ trở thành một phần của Hợp đồng.</w:t>
      </w:r>
    </w:p>
    <w:p w:rsidR="000A7206" w:rsidRPr="0054159E" w:rsidRDefault="000A7206" w:rsidP="000A7206">
      <w:pPr>
        <w:spacing w:before="120"/>
        <w:rPr>
          <w:rFonts w:ascii="Arial" w:hAnsi="Arial" w:cs="Arial"/>
          <w:sz w:val="20"/>
        </w:rPr>
      </w:pPr>
      <w:r w:rsidRPr="0054159E">
        <w:rPr>
          <w:rFonts w:ascii="Arial" w:hAnsi="Arial" w:cs="Arial"/>
          <w:sz w:val="20"/>
        </w:rPr>
        <w:t>Mẫu bảo lãnh thực hiện hợp đồng dành cho nhà đầu tư trúng thầu ghi thông tin và hoàn chỉnh sau khi được trao hợp đồng.</w:t>
      </w:r>
    </w:p>
    <w:p w:rsidR="000A7206" w:rsidRPr="0054159E" w:rsidRDefault="000A7206" w:rsidP="000A7206">
      <w:pPr>
        <w:spacing w:before="120"/>
        <w:rPr>
          <w:rFonts w:ascii="Arial" w:hAnsi="Arial" w:cs="Arial"/>
          <w:b/>
          <w:sz w:val="20"/>
        </w:rPr>
      </w:pPr>
      <w:r w:rsidRPr="0054159E">
        <w:rPr>
          <w:rFonts w:ascii="Arial" w:hAnsi="Arial" w:cs="Arial"/>
          <w:b/>
          <w:sz w:val="20"/>
        </w:rPr>
        <w:t>A. NỘI DUNG CƠ BẢN CỦA HỢP ĐỒNG DỰ ÁN</w:t>
      </w:r>
    </w:p>
    <w:p w:rsidR="000A7206" w:rsidRPr="0054159E" w:rsidRDefault="000A7206" w:rsidP="000A7206">
      <w:pPr>
        <w:spacing w:before="120"/>
        <w:rPr>
          <w:rFonts w:ascii="Arial" w:hAnsi="Arial" w:cs="Arial"/>
          <w:sz w:val="20"/>
        </w:rPr>
      </w:pPr>
      <w:r w:rsidRPr="0054159E">
        <w:rPr>
          <w:rFonts w:ascii="Arial" w:hAnsi="Arial" w:cs="Arial"/>
          <w:sz w:val="20"/>
        </w:rPr>
        <w:t xml:space="preserve">Mục này hướng dẫn các nội dung </w:t>
      </w:r>
      <w:r w:rsidRPr="00F4056F">
        <w:rPr>
          <w:rFonts w:ascii="Arial" w:hAnsi="Arial" w:cs="Arial"/>
          <w:sz w:val="20"/>
        </w:rPr>
        <w:t>c</w:t>
      </w:r>
      <w:r w:rsidRPr="0054159E">
        <w:rPr>
          <w:rFonts w:ascii="Arial" w:hAnsi="Arial" w:cs="Arial"/>
          <w:sz w:val="20"/>
        </w:rPr>
        <w:t>ơ bản của hợp đồng dự án đầu tư c</w:t>
      </w:r>
      <w:r w:rsidRPr="00F4056F">
        <w:rPr>
          <w:rFonts w:ascii="Arial" w:hAnsi="Arial" w:cs="Arial"/>
          <w:sz w:val="20"/>
        </w:rPr>
        <w:t>ó</w:t>
      </w:r>
      <w:r w:rsidRPr="0054159E">
        <w:rPr>
          <w:rFonts w:ascii="Arial" w:hAnsi="Arial" w:cs="Arial"/>
          <w:sz w:val="20"/>
        </w:rPr>
        <w:t xml:space="preserve"> sử dụng đất để Bên mời thầu xây dựng Dự thảo hợp đồng trong hồ sơ mời thầu. Căn cứ quy mô, tính chất của dự án, Bên mời thầu chỉnh sửa, bổ sung các nội dung dưới đây để xây dựng Dự thảo hợp đồng cho phù hợp.</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1. </w:t>
      </w:r>
      <w:r w:rsidRPr="0054159E">
        <w:rPr>
          <w:rFonts w:ascii="Arial" w:hAnsi="Arial" w:cs="Arial"/>
          <w:b/>
          <w:i/>
          <w:sz w:val="20"/>
        </w:rPr>
        <w:t>Căn cứ ký kết hợp đồng</w:t>
      </w:r>
    </w:p>
    <w:p w:rsidR="000A7206" w:rsidRPr="0054159E" w:rsidRDefault="000A7206" w:rsidP="000A7206">
      <w:pPr>
        <w:spacing w:before="120"/>
        <w:rPr>
          <w:rFonts w:ascii="Arial" w:hAnsi="Arial" w:cs="Arial"/>
          <w:i/>
          <w:sz w:val="20"/>
        </w:rPr>
      </w:pPr>
      <w:r w:rsidRPr="0054159E">
        <w:rPr>
          <w:rFonts w:ascii="Arial" w:hAnsi="Arial" w:cs="Arial"/>
          <w:i/>
          <w:sz w:val="20"/>
        </w:rPr>
        <w:t>Tại Mục này liệt kê các văn bản pháp lý làm căn cứ k</w:t>
      </w:r>
      <w:r w:rsidRPr="00F4056F">
        <w:rPr>
          <w:rFonts w:ascii="Arial" w:hAnsi="Arial" w:cs="Arial"/>
          <w:i/>
          <w:sz w:val="20"/>
        </w:rPr>
        <w:t>ý</w:t>
      </w:r>
      <w:r w:rsidRPr="0054159E">
        <w:rPr>
          <w:rFonts w:ascii="Arial" w:hAnsi="Arial" w:cs="Arial"/>
          <w:i/>
          <w:sz w:val="20"/>
        </w:rPr>
        <w:t xml:space="preserve"> kết hợp đồng thực hiện dự án, bao gồm:</w:t>
      </w:r>
    </w:p>
    <w:p w:rsidR="000A7206" w:rsidRPr="0054159E" w:rsidRDefault="000A7206" w:rsidP="000A7206">
      <w:pPr>
        <w:spacing w:before="120"/>
        <w:rPr>
          <w:rFonts w:ascii="Arial" w:hAnsi="Arial" w:cs="Arial"/>
          <w:i/>
          <w:sz w:val="20"/>
        </w:rPr>
      </w:pPr>
      <w:r w:rsidRPr="00F4056F">
        <w:rPr>
          <w:rFonts w:ascii="Arial" w:hAnsi="Arial" w:cs="Arial"/>
          <w:i/>
          <w:sz w:val="20"/>
        </w:rPr>
        <w:lastRenderedPageBreak/>
        <w:t xml:space="preserve">- </w:t>
      </w:r>
      <w:r w:rsidRPr="0054159E">
        <w:rPr>
          <w:rFonts w:ascii="Arial" w:hAnsi="Arial" w:cs="Arial"/>
          <w:i/>
          <w:sz w:val="20"/>
        </w:rPr>
        <w:t>Các Luật, Nghị định và Thông tư hướng dẫn liên quan đến việc triển khai dự án đầu tư c</w:t>
      </w:r>
      <w:r w:rsidRPr="00F4056F">
        <w:rPr>
          <w:rFonts w:ascii="Arial" w:hAnsi="Arial" w:cs="Arial"/>
          <w:i/>
          <w:sz w:val="20"/>
        </w:rPr>
        <w:t>ó</w:t>
      </w:r>
      <w:r w:rsidRPr="0054159E">
        <w:rPr>
          <w:rFonts w:ascii="Arial" w:hAnsi="Arial" w:cs="Arial"/>
          <w:i/>
          <w:sz w:val="20"/>
        </w:rPr>
        <w:t xml:space="preserve"> sử dụng đất;</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Các quyết định phê duyệt quy hoạch, kế hoạch sử dụng đất liên quan đến dự án;</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 xml:space="preserve">Các quyết định, văn bản của cấp có thẩm quyền trong giai đoạn tổ chức </w:t>
      </w:r>
      <w:r w:rsidRPr="00F4056F">
        <w:rPr>
          <w:rFonts w:ascii="Arial" w:hAnsi="Arial" w:cs="Arial"/>
          <w:i/>
          <w:sz w:val="20"/>
        </w:rPr>
        <w:t>l</w:t>
      </w:r>
      <w:r w:rsidRPr="0054159E">
        <w:rPr>
          <w:rFonts w:ascii="Arial" w:hAnsi="Arial" w:cs="Arial"/>
          <w:i/>
          <w:sz w:val="20"/>
        </w:rPr>
        <w:t>ựa chọn nhà đầu tư;</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C</w:t>
      </w:r>
      <w:r w:rsidRPr="00F4056F">
        <w:rPr>
          <w:rFonts w:ascii="Arial" w:hAnsi="Arial" w:cs="Arial"/>
          <w:i/>
          <w:sz w:val="20"/>
        </w:rPr>
        <w:t>á</w:t>
      </w:r>
      <w:r w:rsidRPr="0054159E">
        <w:rPr>
          <w:rFonts w:ascii="Arial" w:hAnsi="Arial" w:cs="Arial"/>
          <w:i/>
          <w:sz w:val="20"/>
        </w:rPr>
        <w:t>c văn bản pháp lý khác có liên quan.</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2. </w:t>
      </w:r>
      <w:r w:rsidRPr="0054159E">
        <w:rPr>
          <w:rFonts w:ascii="Arial" w:hAnsi="Arial" w:cs="Arial"/>
          <w:b/>
          <w:i/>
          <w:sz w:val="20"/>
        </w:rPr>
        <w:t>Các Bên ký kết hợp đồng dự án</w:t>
      </w:r>
    </w:p>
    <w:p w:rsidR="000A7206" w:rsidRPr="0054159E" w:rsidRDefault="000A7206" w:rsidP="000A7206">
      <w:pPr>
        <w:spacing w:before="120"/>
        <w:rPr>
          <w:rFonts w:ascii="Arial" w:hAnsi="Arial" w:cs="Arial"/>
          <w:i/>
          <w:sz w:val="20"/>
        </w:rPr>
      </w:pPr>
      <w:r w:rsidRPr="0054159E">
        <w:rPr>
          <w:rFonts w:ascii="Arial" w:hAnsi="Arial" w:cs="Arial"/>
          <w:i/>
          <w:sz w:val="20"/>
        </w:rPr>
        <w:t>Tại Mục này ghi thông tin về cơ quan nhà nước có thẩm quyền và nhà đầu tư k</w:t>
      </w:r>
      <w:r w:rsidRPr="00F4056F">
        <w:rPr>
          <w:rFonts w:ascii="Arial" w:hAnsi="Arial" w:cs="Arial"/>
          <w:i/>
          <w:sz w:val="20"/>
        </w:rPr>
        <w:t>ý</w:t>
      </w:r>
      <w:r w:rsidRPr="0054159E">
        <w:rPr>
          <w:rFonts w:ascii="Arial" w:hAnsi="Arial" w:cs="Arial"/>
          <w:i/>
          <w:sz w:val="20"/>
        </w:rPr>
        <w:t xml:space="preserve"> kết hợp đồng dự án như sau:</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a) </w:t>
      </w:r>
      <w:r w:rsidRPr="0054159E">
        <w:rPr>
          <w:rFonts w:ascii="Arial" w:hAnsi="Arial" w:cs="Arial"/>
          <w:i/>
          <w:sz w:val="20"/>
        </w:rPr>
        <w:t>Cơ quan nhà nước có th</w:t>
      </w:r>
      <w:r w:rsidRPr="00F4056F">
        <w:rPr>
          <w:rFonts w:ascii="Arial" w:hAnsi="Arial" w:cs="Arial"/>
          <w:i/>
          <w:sz w:val="20"/>
        </w:rPr>
        <w:t>ẩ</w:t>
      </w:r>
      <w:r w:rsidRPr="0054159E">
        <w:rPr>
          <w:rFonts w:ascii="Arial" w:hAnsi="Arial" w:cs="Arial"/>
          <w:i/>
          <w:sz w:val="20"/>
        </w:rPr>
        <w:t>m quyền</w:t>
      </w:r>
    </w:p>
    <w:p w:rsidR="000A7206" w:rsidRPr="00F4056F"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Tên Cơ quan nhà nước có thẩm quyền:</w:t>
      </w:r>
      <w:r w:rsidRPr="00F4056F">
        <w:rPr>
          <w:rFonts w:ascii="Arial" w:hAnsi="Arial" w:cs="Arial"/>
          <w:i/>
          <w:sz w:val="20"/>
        </w:rPr>
        <w:t xml:space="preserve"> ____________________________________</w:t>
      </w:r>
    </w:p>
    <w:p w:rsidR="000A7206" w:rsidRPr="00F4056F"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Người đại diện (họ và tên, chức vụ):</w:t>
      </w:r>
      <w:r w:rsidRPr="00F4056F">
        <w:rPr>
          <w:rFonts w:ascii="Arial" w:hAnsi="Arial" w:cs="Arial"/>
          <w:i/>
          <w:sz w:val="20"/>
        </w:rPr>
        <w:t xml:space="preserve"> _______________________________________</w:t>
      </w:r>
    </w:p>
    <w:p w:rsidR="000A7206" w:rsidRPr="00F4056F"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Địa chỉ:</w:t>
      </w:r>
      <w:r w:rsidRPr="00F4056F">
        <w:rPr>
          <w:rFonts w:ascii="Arial" w:hAnsi="Arial" w:cs="Arial"/>
          <w:i/>
          <w:sz w:val="20"/>
        </w:rPr>
        <w:t xml:space="preserve"> ______________________________________________________________</w:t>
      </w:r>
    </w:p>
    <w:p w:rsidR="000A7206" w:rsidRPr="00F4056F"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 xml:space="preserve">Điện thoại: </w:t>
      </w:r>
      <w:r w:rsidRPr="00F4056F">
        <w:rPr>
          <w:rFonts w:ascii="Arial" w:hAnsi="Arial" w:cs="Arial"/>
          <w:i/>
          <w:sz w:val="20"/>
        </w:rPr>
        <w:t xml:space="preserve">___________________ </w:t>
      </w:r>
      <w:r w:rsidRPr="0054159E">
        <w:rPr>
          <w:rFonts w:ascii="Arial" w:hAnsi="Arial" w:cs="Arial"/>
          <w:i/>
          <w:sz w:val="20"/>
        </w:rPr>
        <w:t>fax:</w:t>
      </w:r>
      <w:r w:rsidRPr="00F4056F">
        <w:rPr>
          <w:rFonts w:ascii="Arial" w:hAnsi="Arial" w:cs="Arial"/>
          <w:i/>
          <w:sz w:val="20"/>
        </w:rPr>
        <w:t xml:space="preserve"> _____________________________________</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b) </w:t>
      </w:r>
      <w:r w:rsidRPr="0054159E">
        <w:rPr>
          <w:rFonts w:ascii="Arial" w:hAnsi="Arial" w:cs="Arial"/>
          <w:i/>
          <w:sz w:val="20"/>
        </w:rPr>
        <w:t>Nhà đầu tư</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 xml:space="preserve">Tên nhà đầu tư: </w:t>
      </w:r>
      <w:r w:rsidRPr="00F4056F">
        <w:rPr>
          <w:rFonts w:ascii="Arial" w:hAnsi="Arial" w:cs="Arial"/>
          <w:i/>
          <w:sz w:val="20"/>
        </w:rPr>
        <w:t xml:space="preserve">_____________ </w:t>
      </w:r>
      <w:r w:rsidRPr="0054159E">
        <w:rPr>
          <w:rFonts w:ascii="Arial" w:hAnsi="Arial" w:cs="Arial"/>
          <w:i/>
          <w:sz w:val="20"/>
        </w:rPr>
        <w:t>[tên tiếng Việt, tiếng Anh và tên viết tắt, (nếu</w:t>
      </w:r>
      <w:r w:rsidRPr="00F4056F">
        <w:rPr>
          <w:rFonts w:ascii="Arial" w:hAnsi="Arial" w:cs="Arial"/>
          <w:i/>
          <w:sz w:val="20"/>
        </w:rPr>
        <w:t xml:space="preserve"> </w:t>
      </w:r>
      <w:r w:rsidRPr="0054159E">
        <w:rPr>
          <w:rFonts w:ascii="Arial" w:hAnsi="Arial" w:cs="Arial"/>
          <w:i/>
          <w:sz w:val="20"/>
        </w:rPr>
        <w:t>có), trường hợp nhà đầu tư liên danh phải ghi đầy đủ thông tin của từng thành viên liên danh]</w:t>
      </w:r>
    </w:p>
    <w:p w:rsidR="000A7206" w:rsidRPr="00F4056F"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Người đại diện theo pháp Luật (họ và tên, chức vụ):</w:t>
      </w:r>
      <w:r w:rsidRPr="00F4056F">
        <w:rPr>
          <w:rFonts w:ascii="Arial" w:hAnsi="Arial" w:cs="Arial"/>
          <w:i/>
          <w:sz w:val="20"/>
        </w:rPr>
        <w:t xml:space="preserve"> ____________________________</w:t>
      </w:r>
    </w:p>
    <w:p w:rsidR="000A7206" w:rsidRPr="00F4056F"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Giấy chứng nhận đăng ký doanh nghiệp/Giấy chứng nhận đăng ký</w:t>
      </w:r>
      <w:r w:rsidRPr="00F4056F">
        <w:rPr>
          <w:rFonts w:ascii="Arial" w:hAnsi="Arial" w:cs="Arial"/>
          <w:i/>
          <w:sz w:val="20"/>
        </w:rPr>
        <w:t xml:space="preserve"> </w:t>
      </w:r>
      <w:r w:rsidRPr="0054159E">
        <w:rPr>
          <w:rFonts w:ascii="Arial" w:hAnsi="Arial" w:cs="Arial"/>
          <w:i/>
          <w:sz w:val="20"/>
        </w:rPr>
        <w:t>đầu tư:</w:t>
      </w:r>
      <w:r w:rsidRPr="00F4056F">
        <w:rPr>
          <w:rFonts w:ascii="Arial" w:hAnsi="Arial" w:cs="Arial"/>
          <w:i/>
          <w:sz w:val="20"/>
        </w:rPr>
        <w:t xml:space="preserve"> ______________</w:t>
      </w:r>
    </w:p>
    <w:p w:rsidR="000A7206" w:rsidRPr="00F4056F"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Địa chỉ:</w:t>
      </w:r>
      <w:r w:rsidRPr="00F4056F">
        <w:rPr>
          <w:rFonts w:ascii="Arial" w:hAnsi="Arial" w:cs="Arial"/>
          <w:i/>
          <w:sz w:val="20"/>
        </w:rPr>
        <w:t xml:space="preserve"> _____________________________________________________________</w:t>
      </w:r>
    </w:p>
    <w:p w:rsidR="000A7206" w:rsidRPr="00F4056F"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 xml:space="preserve">Điện thoại: </w:t>
      </w:r>
      <w:r w:rsidRPr="00F4056F">
        <w:rPr>
          <w:rFonts w:ascii="Arial" w:hAnsi="Arial" w:cs="Arial"/>
          <w:i/>
          <w:sz w:val="20"/>
        </w:rPr>
        <w:t xml:space="preserve">_____________________ </w:t>
      </w:r>
      <w:r w:rsidRPr="0054159E">
        <w:rPr>
          <w:rFonts w:ascii="Arial" w:hAnsi="Arial" w:cs="Arial"/>
          <w:i/>
          <w:sz w:val="20"/>
        </w:rPr>
        <w:t>fax:</w:t>
      </w:r>
      <w:r w:rsidRPr="00F4056F">
        <w:rPr>
          <w:rFonts w:ascii="Arial" w:hAnsi="Arial" w:cs="Arial"/>
          <w:i/>
          <w:sz w:val="20"/>
        </w:rPr>
        <w:t xml:space="preserve"> _________________________________</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3. </w:t>
      </w:r>
      <w:r w:rsidRPr="0054159E">
        <w:rPr>
          <w:rFonts w:ascii="Arial" w:hAnsi="Arial" w:cs="Arial"/>
          <w:b/>
          <w:i/>
          <w:sz w:val="20"/>
        </w:rPr>
        <w:t>Giải thích từ ngữ</w:t>
      </w:r>
    </w:p>
    <w:p w:rsidR="000A7206" w:rsidRPr="0054159E" w:rsidRDefault="000A7206" w:rsidP="000A7206">
      <w:pPr>
        <w:spacing w:before="120"/>
        <w:rPr>
          <w:rFonts w:ascii="Arial" w:hAnsi="Arial" w:cs="Arial"/>
          <w:i/>
          <w:sz w:val="20"/>
        </w:rPr>
      </w:pPr>
      <w:r w:rsidRPr="0054159E">
        <w:rPr>
          <w:rFonts w:ascii="Arial" w:hAnsi="Arial" w:cs="Arial"/>
          <w:i/>
          <w:sz w:val="20"/>
        </w:rPr>
        <w:t xml:space="preserve">Bên mời thầu giải thích các thuật ngữ, khái niệm cơ bản được sử dụng phù hợp với quy định của Nghị định số 30/2015/NĐ-CP, pháp Luật về đất đai hiện hành, các quy định của pháp Luật khác có liên quan và ngữ cảnh cụ thể của hợp đồng dự </w:t>
      </w:r>
      <w:r w:rsidRPr="00F4056F">
        <w:rPr>
          <w:rFonts w:ascii="Arial" w:hAnsi="Arial" w:cs="Arial"/>
          <w:i/>
          <w:sz w:val="20"/>
        </w:rPr>
        <w:t>á</w:t>
      </w:r>
      <w:r w:rsidRPr="0054159E">
        <w:rPr>
          <w:rFonts w:ascii="Arial" w:hAnsi="Arial" w:cs="Arial"/>
          <w:i/>
          <w:sz w:val="20"/>
        </w:rPr>
        <w:t>n, có thể bao gồm:</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Các thuật ngữ, khái niệm liên quan đến t</w:t>
      </w:r>
      <w:r w:rsidRPr="00F4056F">
        <w:rPr>
          <w:rFonts w:ascii="Arial" w:hAnsi="Arial" w:cs="Arial"/>
          <w:i/>
          <w:sz w:val="20"/>
        </w:rPr>
        <w:t>í</w:t>
      </w:r>
      <w:r w:rsidRPr="0054159E">
        <w:rPr>
          <w:rFonts w:ascii="Arial" w:hAnsi="Arial" w:cs="Arial"/>
          <w:i/>
          <w:sz w:val="20"/>
        </w:rPr>
        <w:t xml:space="preserve">nh pháp </w:t>
      </w:r>
      <w:r w:rsidRPr="00F4056F">
        <w:rPr>
          <w:rFonts w:ascii="Arial" w:hAnsi="Arial" w:cs="Arial"/>
          <w:i/>
          <w:sz w:val="20"/>
        </w:rPr>
        <w:t>lý</w:t>
      </w:r>
      <w:r w:rsidRPr="0054159E">
        <w:rPr>
          <w:rFonts w:ascii="Arial" w:hAnsi="Arial" w:cs="Arial"/>
          <w:i/>
          <w:sz w:val="20"/>
        </w:rPr>
        <w:t xml:space="preserve"> của dự án (dự án; ngày hợp đồng có hiệu lực, ngày làm việc; sự kiện bất khả kháng....);</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Các thuật ngữ, khái niệm liên quan đến các bên tham gia thực hiện dự án (cơ quan nhà nước có thẩm quyền, cơ quan nhà nước khác, nhà đầu tư....);</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Các thuật ngữ, khái niệm liên quan đến nghĩa vụ tài chính của nhà đầu tư (tổng ch</w:t>
      </w:r>
      <w:r w:rsidRPr="00F4056F">
        <w:rPr>
          <w:rFonts w:ascii="Arial" w:hAnsi="Arial" w:cs="Arial"/>
          <w:i/>
          <w:sz w:val="20"/>
        </w:rPr>
        <w:t>i</w:t>
      </w:r>
      <w:r w:rsidRPr="0054159E">
        <w:rPr>
          <w:rFonts w:ascii="Arial" w:hAnsi="Arial" w:cs="Arial"/>
          <w:i/>
          <w:sz w:val="20"/>
        </w:rPr>
        <w:t xml:space="preserve"> phí thực hiện dự án, ch</w:t>
      </w:r>
      <w:r w:rsidRPr="00F4056F">
        <w:rPr>
          <w:rFonts w:ascii="Arial" w:hAnsi="Arial" w:cs="Arial"/>
          <w:i/>
          <w:sz w:val="20"/>
        </w:rPr>
        <w:t>i</w:t>
      </w:r>
      <w:r w:rsidRPr="0054159E">
        <w:rPr>
          <w:rFonts w:ascii="Arial" w:hAnsi="Arial" w:cs="Arial"/>
          <w:i/>
          <w:sz w:val="20"/>
        </w:rPr>
        <w:t xml:space="preserve"> phí bồi thường, giải phóng mặt bằng giá trị nộp ngân sách nhà nước; tiền sử dụng đất, tiền thuê đất...);</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Các thuật ngữ, khái niệm liên quan đến lĩnh vực đặc thù của dự án (nếu có).</w:t>
      </w:r>
    </w:p>
    <w:p w:rsidR="000A7206" w:rsidRPr="0054159E" w:rsidRDefault="000A7206" w:rsidP="000A7206">
      <w:pPr>
        <w:spacing w:before="120"/>
        <w:rPr>
          <w:rFonts w:ascii="Arial" w:hAnsi="Arial" w:cs="Arial"/>
          <w:b/>
          <w:i/>
          <w:sz w:val="20"/>
        </w:rPr>
      </w:pPr>
      <w:r w:rsidRPr="0054159E">
        <w:rPr>
          <w:rFonts w:ascii="Arial" w:hAnsi="Arial" w:cs="Arial"/>
          <w:b/>
          <w:i/>
          <w:sz w:val="20"/>
          <w:lang w:val="en-US"/>
        </w:rPr>
        <w:t xml:space="preserve">4. </w:t>
      </w:r>
      <w:r w:rsidRPr="0054159E">
        <w:rPr>
          <w:rFonts w:ascii="Arial" w:hAnsi="Arial" w:cs="Arial"/>
          <w:b/>
          <w:i/>
          <w:sz w:val="20"/>
        </w:rPr>
        <w:t>Thời gian thực hiện hợp đồng</w:t>
      </w:r>
    </w:p>
    <w:p w:rsidR="000A7206" w:rsidRPr="0054159E" w:rsidRDefault="000A7206" w:rsidP="000A7206">
      <w:pPr>
        <w:spacing w:before="120"/>
        <w:rPr>
          <w:rFonts w:ascii="Arial" w:hAnsi="Arial" w:cs="Arial"/>
          <w:i/>
          <w:sz w:val="20"/>
        </w:rPr>
      </w:pPr>
      <w:r w:rsidRPr="0054159E">
        <w:rPr>
          <w:rFonts w:ascii="Arial" w:hAnsi="Arial" w:cs="Arial"/>
          <w:i/>
          <w:sz w:val="20"/>
        </w:rPr>
        <w:t>Thời gian thực hiện hợp đồng được t</w:t>
      </w:r>
      <w:r w:rsidRPr="00F4056F">
        <w:rPr>
          <w:rFonts w:ascii="Arial" w:hAnsi="Arial" w:cs="Arial"/>
          <w:i/>
          <w:sz w:val="20"/>
        </w:rPr>
        <w:t>í</w:t>
      </w:r>
      <w:r w:rsidRPr="0054159E">
        <w:rPr>
          <w:rFonts w:ascii="Arial" w:hAnsi="Arial" w:cs="Arial"/>
          <w:i/>
          <w:sz w:val="20"/>
        </w:rPr>
        <w:t xml:space="preserve">nh từ thời điểm hợp đồng có hiệu </w:t>
      </w:r>
      <w:r w:rsidRPr="00F4056F">
        <w:rPr>
          <w:rFonts w:ascii="Arial" w:hAnsi="Arial" w:cs="Arial"/>
          <w:i/>
          <w:sz w:val="20"/>
        </w:rPr>
        <w:t>l</w:t>
      </w:r>
      <w:r w:rsidRPr="0054159E">
        <w:rPr>
          <w:rFonts w:ascii="Arial" w:hAnsi="Arial" w:cs="Arial"/>
          <w:i/>
          <w:sz w:val="20"/>
        </w:rPr>
        <w:t>ực đến thời điểm các bên hoàn thành nghĩa vụ theo hợp đồng (bao gồm: hoàn thành ứng trước ch</w:t>
      </w:r>
      <w:r w:rsidRPr="00F4056F">
        <w:rPr>
          <w:rFonts w:ascii="Arial" w:hAnsi="Arial" w:cs="Arial"/>
          <w:i/>
          <w:sz w:val="20"/>
        </w:rPr>
        <w:t>i</w:t>
      </w:r>
      <w:r w:rsidRPr="0054159E">
        <w:rPr>
          <w:rFonts w:ascii="Arial" w:hAnsi="Arial" w:cs="Arial"/>
          <w:i/>
          <w:sz w:val="20"/>
        </w:rPr>
        <w:t xml:space="preserve"> phí bồi thường, giải phóng mặt bằng; nộp ngân sách nhà nước; xây dựng công trình theo đúng các nội dung đã k</w:t>
      </w:r>
      <w:r w:rsidRPr="00F4056F">
        <w:rPr>
          <w:rFonts w:ascii="Arial" w:hAnsi="Arial" w:cs="Arial"/>
          <w:i/>
          <w:sz w:val="20"/>
        </w:rPr>
        <w:t>ý</w:t>
      </w:r>
      <w:r w:rsidRPr="0054159E">
        <w:rPr>
          <w:rFonts w:ascii="Arial" w:hAnsi="Arial" w:cs="Arial"/>
          <w:i/>
          <w:sz w:val="20"/>
        </w:rPr>
        <w:t xml:space="preserve"> kết).</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5. </w:t>
      </w:r>
      <w:r w:rsidRPr="0054159E">
        <w:rPr>
          <w:rFonts w:ascii="Arial" w:hAnsi="Arial" w:cs="Arial"/>
          <w:b/>
          <w:i/>
          <w:sz w:val="20"/>
        </w:rPr>
        <w:t>Mục tiêu, phạm v</w:t>
      </w:r>
      <w:r w:rsidRPr="00F4056F">
        <w:rPr>
          <w:rFonts w:ascii="Arial" w:hAnsi="Arial" w:cs="Arial"/>
          <w:b/>
          <w:i/>
          <w:sz w:val="20"/>
        </w:rPr>
        <w:t>i</w:t>
      </w:r>
      <w:r w:rsidRPr="0054159E">
        <w:rPr>
          <w:rFonts w:ascii="Arial" w:hAnsi="Arial" w:cs="Arial"/>
          <w:b/>
          <w:i/>
          <w:sz w:val="20"/>
        </w:rPr>
        <w:t xml:space="preserve"> và quy mô của dự án</w:t>
      </w:r>
    </w:p>
    <w:p w:rsidR="000A7206" w:rsidRPr="0054159E" w:rsidRDefault="000A7206" w:rsidP="000A7206">
      <w:pPr>
        <w:spacing w:before="120"/>
        <w:rPr>
          <w:rFonts w:ascii="Arial" w:hAnsi="Arial" w:cs="Arial"/>
          <w:i/>
          <w:sz w:val="20"/>
        </w:rPr>
      </w:pPr>
      <w:r w:rsidRPr="0054159E">
        <w:rPr>
          <w:rFonts w:ascii="Arial" w:hAnsi="Arial" w:cs="Arial"/>
          <w:i/>
          <w:sz w:val="20"/>
        </w:rPr>
        <w:t>Tại Mục này nêu r</w:t>
      </w:r>
      <w:r w:rsidRPr="00F4056F">
        <w:rPr>
          <w:rFonts w:ascii="Arial" w:hAnsi="Arial" w:cs="Arial"/>
          <w:i/>
          <w:sz w:val="20"/>
        </w:rPr>
        <w:t>õ</w:t>
      </w:r>
      <w:r w:rsidRPr="0054159E">
        <w:rPr>
          <w:rFonts w:ascii="Arial" w:hAnsi="Arial" w:cs="Arial"/>
          <w:i/>
          <w:sz w:val="20"/>
        </w:rPr>
        <w:t xml:space="preserve"> các mục tiêu của dự án (các hạng mục công trình chính...); vị trí, diện tích và c</w:t>
      </w:r>
      <w:r w:rsidRPr="00F4056F">
        <w:rPr>
          <w:rFonts w:ascii="Arial" w:hAnsi="Arial" w:cs="Arial"/>
          <w:i/>
          <w:sz w:val="20"/>
        </w:rPr>
        <w:t>ô</w:t>
      </w:r>
      <w:r w:rsidRPr="0054159E">
        <w:rPr>
          <w:rFonts w:ascii="Arial" w:hAnsi="Arial" w:cs="Arial"/>
          <w:i/>
          <w:sz w:val="20"/>
        </w:rPr>
        <w:t>ng năng của khu đất; quy mô dự án; phạm vi địa giới hành chính của khu đất để thực hiện dự án; tổng ch</w:t>
      </w:r>
      <w:r w:rsidRPr="00F4056F">
        <w:rPr>
          <w:rFonts w:ascii="Arial" w:hAnsi="Arial" w:cs="Arial"/>
          <w:i/>
          <w:sz w:val="20"/>
        </w:rPr>
        <w:t>i</w:t>
      </w:r>
      <w:r w:rsidRPr="0054159E">
        <w:rPr>
          <w:rFonts w:ascii="Arial" w:hAnsi="Arial" w:cs="Arial"/>
          <w:i/>
          <w:sz w:val="20"/>
        </w:rPr>
        <w:t xml:space="preserve"> phí thực hiện dự án.</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6. </w:t>
      </w:r>
      <w:r w:rsidRPr="0054159E">
        <w:rPr>
          <w:rFonts w:ascii="Arial" w:hAnsi="Arial" w:cs="Arial"/>
          <w:b/>
          <w:i/>
          <w:sz w:val="20"/>
        </w:rPr>
        <w:t>Trách nhiệm của nhà đầu tư</w:t>
      </w:r>
    </w:p>
    <w:p w:rsidR="000A7206" w:rsidRPr="0054159E" w:rsidRDefault="000A7206" w:rsidP="000A7206">
      <w:pPr>
        <w:spacing w:before="120"/>
        <w:rPr>
          <w:rFonts w:ascii="Arial" w:hAnsi="Arial" w:cs="Arial"/>
          <w:i/>
          <w:sz w:val="20"/>
        </w:rPr>
      </w:pPr>
      <w:r w:rsidRPr="0054159E">
        <w:rPr>
          <w:rFonts w:ascii="Arial" w:hAnsi="Arial" w:cs="Arial"/>
          <w:i/>
          <w:sz w:val="20"/>
        </w:rPr>
        <w:t>Các trách nhiệm của nhà đầu tư có thể được q</w:t>
      </w:r>
      <w:r w:rsidRPr="00F4056F">
        <w:rPr>
          <w:rFonts w:ascii="Arial" w:hAnsi="Arial" w:cs="Arial"/>
          <w:i/>
          <w:sz w:val="20"/>
        </w:rPr>
        <w:t>u</w:t>
      </w:r>
      <w:r w:rsidRPr="0054159E">
        <w:rPr>
          <w:rFonts w:ascii="Arial" w:hAnsi="Arial" w:cs="Arial"/>
          <w:i/>
          <w:sz w:val="20"/>
        </w:rPr>
        <w:t>y định trong hợp đồng bao gồm:</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Tuân thủ cam kết bố trí vốn bồi thường, giải phóng mặt bằng theo tiến độ trong phương án bồi thường, giải phóng mặt bằng được phê duyệt;</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Tuân thủ cam kết nộp ngân sách nhà nước theo giá trị, thời gian tại hợp đồng này;</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Thu xếp nguồn vốn để thực hiện dự án theo đúng tiến độ theo quy định tại hợp đồng;</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Thực hiện dự án theo quy hoạch được cơ quan nhà nước có th</w:t>
      </w:r>
      <w:r w:rsidRPr="00F4056F">
        <w:rPr>
          <w:rFonts w:ascii="Arial" w:hAnsi="Arial" w:cs="Arial"/>
          <w:i/>
          <w:sz w:val="20"/>
        </w:rPr>
        <w:t>ẩ</w:t>
      </w:r>
      <w:r w:rsidRPr="0054159E">
        <w:rPr>
          <w:rFonts w:ascii="Arial" w:hAnsi="Arial" w:cs="Arial"/>
          <w:i/>
          <w:sz w:val="20"/>
        </w:rPr>
        <w:t>m quy</w:t>
      </w:r>
      <w:r w:rsidRPr="00F4056F">
        <w:rPr>
          <w:rFonts w:ascii="Arial" w:hAnsi="Arial" w:cs="Arial"/>
          <w:i/>
          <w:sz w:val="20"/>
        </w:rPr>
        <w:t>ề</w:t>
      </w:r>
      <w:r w:rsidRPr="0054159E">
        <w:rPr>
          <w:rFonts w:ascii="Arial" w:hAnsi="Arial" w:cs="Arial"/>
          <w:i/>
          <w:sz w:val="20"/>
        </w:rPr>
        <w:t>n phê duyệt; các quy định của pháp Luật về đầu tư xây dựng; pháp Luật Điều chỉnh trong quá trình thực hiện dự án, đặc biệt là liên quan đến đất đai, kinh doanh bất động sản, môi trường và thuế;</w:t>
      </w:r>
    </w:p>
    <w:p w:rsidR="000A7206" w:rsidRPr="0054159E" w:rsidRDefault="000A7206" w:rsidP="000A7206">
      <w:pPr>
        <w:spacing w:before="120"/>
        <w:rPr>
          <w:rFonts w:ascii="Arial" w:hAnsi="Arial" w:cs="Arial"/>
          <w:i/>
          <w:sz w:val="20"/>
        </w:rPr>
      </w:pPr>
      <w:r w:rsidRPr="00F4056F">
        <w:rPr>
          <w:rFonts w:ascii="Arial" w:hAnsi="Arial" w:cs="Arial"/>
          <w:i/>
          <w:sz w:val="20"/>
        </w:rPr>
        <w:t>-</w:t>
      </w:r>
      <w:r w:rsidRPr="0054159E">
        <w:rPr>
          <w:rFonts w:ascii="Arial" w:hAnsi="Arial" w:cs="Arial"/>
          <w:i/>
          <w:sz w:val="20"/>
        </w:rPr>
        <w:t xml:space="preserve"> Thực hiện các quyền, nghĩa vụ khác theo thỏa thuận (nếu có).</w:t>
      </w:r>
    </w:p>
    <w:p w:rsidR="000A7206" w:rsidRPr="0054159E" w:rsidRDefault="000A7206" w:rsidP="000A7206">
      <w:pPr>
        <w:spacing w:before="120"/>
        <w:rPr>
          <w:rFonts w:ascii="Arial" w:hAnsi="Arial" w:cs="Arial"/>
          <w:b/>
          <w:i/>
          <w:sz w:val="20"/>
        </w:rPr>
      </w:pPr>
      <w:r w:rsidRPr="00F4056F">
        <w:rPr>
          <w:rFonts w:ascii="Arial" w:hAnsi="Arial" w:cs="Arial"/>
          <w:b/>
          <w:i/>
          <w:sz w:val="20"/>
        </w:rPr>
        <w:lastRenderedPageBreak/>
        <w:t xml:space="preserve">7. </w:t>
      </w:r>
      <w:r w:rsidRPr="0054159E">
        <w:rPr>
          <w:rFonts w:ascii="Arial" w:hAnsi="Arial" w:cs="Arial"/>
          <w:b/>
          <w:i/>
          <w:sz w:val="20"/>
        </w:rPr>
        <w:t>Trách nhiệm của cơ quan nhà nước có thẩm quyền</w:t>
      </w:r>
    </w:p>
    <w:p w:rsidR="000A7206" w:rsidRPr="0054159E" w:rsidRDefault="000A7206" w:rsidP="000A7206">
      <w:pPr>
        <w:spacing w:before="120"/>
        <w:rPr>
          <w:rFonts w:ascii="Arial" w:hAnsi="Arial" w:cs="Arial"/>
          <w:i/>
          <w:sz w:val="20"/>
        </w:rPr>
      </w:pPr>
      <w:r w:rsidRPr="0054159E">
        <w:rPr>
          <w:rFonts w:ascii="Arial" w:hAnsi="Arial" w:cs="Arial"/>
          <w:i/>
          <w:sz w:val="20"/>
        </w:rPr>
        <w:t>Các trách nhiệm của cơ quan nhà nước có thẩm quyền có thể được quy định trong hợp đồng bao gồm:</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 xml:space="preserve">Bàn giao mặt bằng khu vực dự </w:t>
      </w:r>
      <w:r w:rsidRPr="00F4056F">
        <w:rPr>
          <w:rFonts w:ascii="Arial" w:hAnsi="Arial" w:cs="Arial"/>
          <w:i/>
          <w:sz w:val="20"/>
        </w:rPr>
        <w:t>á</w:t>
      </w:r>
      <w:r w:rsidRPr="0054159E">
        <w:rPr>
          <w:rFonts w:ascii="Arial" w:hAnsi="Arial" w:cs="Arial"/>
          <w:i/>
          <w:sz w:val="20"/>
        </w:rPr>
        <w:t>n theo tiến độ quy định tại hợp đồng.</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Hỗ trợ và tạo Điều kiện thuận lợi cho nhà đầu tư thực hiện dự án, bao gồm các thủ tục hành ch</w:t>
      </w:r>
      <w:r w:rsidRPr="00F4056F">
        <w:rPr>
          <w:rFonts w:ascii="Arial" w:hAnsi="Arial" w:cs="Arial"/>
          <w:i/>
          <w:sz w:val="20"/>
        </w:rPr>
        <w:t>í</w:t>
      </w:r>
      <w:r w:rsidRPr="0054159E">
        <w:rPr>
          <w:rFonts w:ascii="Arial" w:hAnsi="Arial" w:cs="Arial"/>
          <w:i/>
          <w:sz w:val="20"/>
        </w:rPr>
        <w:t>nh liên quan đến đầu tư, xây dựng và đất đai (giao đất, cho thuê đất, cấp giấy ch</w:t>
      </w:r>
      <w:r w:rsidRPr="00F4056F">
        <w:rPr>
          <w:rFonts w:ascii="Arial" w:hAnsi="Arial" w:cs="Arial"/>
          <w:i/>
          <w:sz w:val="20"/>
        </w:rPr>
        <w:t>ứ</w:t>
      </w:r>
      <w:r w:rsidRPr="0054159E">
        <w:rPr>
          <w:rFonts w:ascii="Arial" w:hAnsi="Arial" w:cs="Arial"/>
          <w:i/>
          <w:sz w:val="20"/>
        </w:rPr>
        <w:t>ng nhận quyền sử dụng đất,...).</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Thực hiện các quyền, nghĩa vụ khác theo thỏa thuận (nếu có).</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8. </w:t>
      </w:r>
      <w:r w:rsidRPr="0054159E">
        <w:rPr>
          <w:rFonts w:ascii="Arial" w:hAnsi="Arial" w:cs="Arial"/>
          <w:b/>
          <w:i/>
          <w:sz w:val="20"/>
        </w:rPr>
        <w:t>Bảo đảm thực hiện hợp đồng</w:t>
      </w:r>
    </w:p>
    <w:p w:rsidR="000A7206" w:rsidRPr="0054159E" w:rsidRDefault="000A7206" w:rsidP="000A7206">
      <w:pPr>
        <w:spacing w:before="120"/>
        <w:rPr>
          <w:rFonts w:ascii="Arial" w:hAnsi="Arial" w:cs="Arial"/>
          <w:i/>
          <w:sz w:val="20"/>
        </w:rPr>
      </w:pPr>
      <w:r w:rsidRPr="0054159E">
        <w:rPr>
          <w:rFonts w:ascii="Arial" w:hAnsi="Arial" w:cs="Arial"/>
          <w:i/>
          <w:sz w:val="20"/>
        </w:rPr>
        <w:t>Nhà đầu tư có nghĩa vụ cung cấp bảo đảm thực hiện hợp đồng theo hình thức, giá trị và thời hạn như sau:</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 xml:space="preserve">Hình thức: </w:t>
      </w:r>
      <w:r w:rsidRPr="00F4056F">
        <w:rPr>
          <w:rFonts w:ascii="Arial" w:hAnsi="Arial" w:cs="Arial"/>
          <w:i/>
          <w:sz w:val="20"/>
        </w:rPr>
        <w:t xml:space="preserve">_______ </w:t>
      </w:r>
      <w:r w:rsidRPr="0054159E">
        <w:rPr>
          <w:rFonts w:ascii="Arial" w:hAnsi="Arial" w:cs="Arial"/>
          <w:i/>
          <w:sz w:val="20"/>
        </w:rPr>
        <w:t>[Căn cứ kết quả thương thảo, hoàn thiện hợp</w:t>
      </w:r>
      <w:r w:rsidRPr="00F4056F">
        <w:rPr>
          <w:rFonts w:ascii="Arial" w:hAnsi="Arial" w:cs="Arial"/>
          <w:i/>
          <w:sz w:val="20"/>
        </w:rPr>
        <w:t xml:space="preserve"> </w:t>
      </w:r>
      <w:r w:rsidRPr="0054159E">
        <w:rPr>
          <w:rFonts w:ascii="Arial" w:hAnsi="Arial" w:cs="Arial"/>
          <w:i/>
          <w:sz w:val="20"/>
        </w:rPr>
        <w:t>đồng, ghi h</w:t>
      </w:r>
      <w:r w:rsidRPr="00F4056F">
        <w:rPr>
          <w:rFonts w:ascii="Arial" w:hAnsi="Arial" w:cs="Arial"/>
          <w:i/>
          <w:sz w:val="20"/>
        </w:rPr>
        <w:t>ì</w:t>
      </w:r>
      <w:r w:rsidRPr="0054159E">
        <w:rPr>
          <w:rFonts w:ascii="Arial" w:hAnsi="Arial" w:cs="Arial"/>
          <w:i/>
          <w:sz w:val="20"/>
        </w:rPr>
        <w:t>nh thức bảo đảm thực hiện hợp đồng theo hình thức thư bảo lãnh do Ngân hàng hoặc tổ chức tín dụng hoạt động hợp pháp tại Việt Nam phát hành hoặc theo hình thức đặt cọc bằng Séc].</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 xml:space="preserve">Giá trị: </w:t>
      </w:r>
      <w:r w:rsidRPr="00F4056F">
        <w:rPr>
          <w:rFonts w:ascii="Arial" w:hAnsi="Arial" w:cs="Arial"/>
          <w:i/>
          <w:sz w:val="20"/>
        </w:rPr>
        <w:t>________</w:t>
      </w:r>
      <w:r w:rsidRPr="0054159E">
        <w:rPr>
          <w:rFonts w:ascii="Arial" w:hAnsi="Arial" w:cs="Arial"/>
          <w:i/>
          <w:sz w:val="20"/>
        </w:rPr>
        <w:t xml:space="preserve"> [ghi giá trị của bảo đảm thực hiện hợp đồng].</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 xml:space="preserve">Thời gian hiệu lực của bảo đảm thực hiện hợp đồng là: </w:t>
      </w:r>
      <w:r w:rsidRPr="00F4056F">
        <w:rPr>
          <w:rFonts w:ascii="Arial" w:hAnsi="Arial" w:cs="Arial"/>
          <w:i/>
          <w:sz w:val="20"/>
        </w:rPr>
        <w:t xml:space="preserve">_______________ </w:t>
      </w:r>
      <w:r w:rsidRPr="0054159E">
        <w:rPr>
          <w:rFonts w:ascii="Arial" w:hAnsi="Arial" w:cs="Arial"/>
          <w:i/>
          <w:sz w:val="20"/>
        </w:rPr>
        <w:t>[ghi</w:t>
      </w:r>
      <w:r w:rsidRPr="00F4056F">
        <w:rPr>
          <w:rFonts w:ascii="Arial" w:hAnsi="Arial" w:cs="Arial"/>
          <w:i/>
          <w:sz w:val="20"/>
        </w:rPr>
        <w:t xml:space="preserve"> </w:t>
      </w:r>
      <w:r w:rsidRPr="0054159E">
        <w:rPr>
          <w:rFonts w:ascii="Arial" w:hAnsi="Arial" w:cs="Arial"/>
          <w:i/>
          <w:sz w:val="20"/>
        </w:rPr>
        <w:t>thời gian có hiệu lực của bảo đảm thực hiện hợp đồng kể từ ngày hợp đồng có hiệu lực cho đến ngày công trình được hoàn thành hoặc ngày các bên hoàn thành nghĩa vụ theo hợp đ</w:t>
      </w:r>
      <w:r w:rsidRPr="00F4056F">
        <w:rPr>
          <w:rFonts w:ascii="Arial" w:hAnsi="Arial" w:cs="Arial"/>
          <w:i/>
          <w:sz w:val="20"/>
        </w:rPr>
        <w:t>ồ</w:t>
      </w:r>
      <w:r w:rsidRPr="0054159E">
        <w:rPr>
          <w:rFonts w:ascii="Arial" w:hAnsi="Arial" w:cs="Arial"/>
          <w:i/>
          <w:sz w:val="20"/>
        </w:rPr>
        <w:t>ng].</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Thời hạn hoàn trả bảo đảm thực hiện hợp đồng: Cơ quan nhà nước có thẩm quyền phải hoàn trả bảo đảm thực hiện hợp đồng cho nhà đầu tư ngay sau</w:t>
      </w:r>
      <w:r w:rsidRPr="00F4056F">
        <w:rPr>
          <w:rFonts w:ascii="Arial" w:hAnsi="Arial" w:cs="Arial"/>
          <w:i/>
          <w:sz w:val="20"/>
        </w:rPr>
        <w:t xml:space="preserve"> </w:t>
      </w:r>
      <w:r w:rsidRPr="0054159E">
        <w:rPr>
          <w:rFonts w:ascii="Arial" w:hAnsi="Arial" w:cs="Arial"/>
          <w:i/>
          <w:sz w:val="20"/>
        </w:rPr>
        <w:t xml:space="preserve">khi hoặc không chậm hơn </w:t>
      </w:r>
      <w:r w:rsidRPr="00F4056F">
        <w:rPr>
          <w:rFonts w:ascii="Arial" w:hAnsi="Arial" w:cs="Arial"/>
          <w:i/>
          <w:sz w:val="20"/>
        </w:rPr>
        <w:t xml:space="preserve">_____ </w:t>
      </w:r>
      <w:r w:rsidRPr="0054159E">
        <w:rPr>
          <w:rFonts w:ascii="Arial" w:hAnsi="Arial" w:cs="Arial"/>
          <w:i/>
          <w:sz w:val="20"/>
        </w:rPr>
        <w:t>ngày k</w:t>
      </w:r>
      <w:r w:rsidRPr="00F4056F">
        <w:rPr>
          <w:rFonts w:ascii="Arial" w:hAnsi="Arial" w:cs="Arial"/>
          <w:i/>
          <w:sz w:val="20"/>
        </w:rPr>
        <w:t>ể</w:t>
      </w:r>
      <w:r w:rsidRPr="0054159E">
        <w:rPr>
          <w:rFonts w:ascii="Arial" w:hAnsi="Arial" w:cs="Arial"/>
          <w:i/>
          <w:sz w:val="20"/>
        </w:rPr>
        <w:t xml:space="preserve"> từ kh</w:t>
      </w:r>
      <w:r w:rsidRPr="00F4056F">
        <w:rPr>
          <w:rFonts w:ascii="Arial" w:hAnsi="Arial" w:cs="Arial"/>
          <w:i/>
          <w:sz w:val="20"/>
        </w:rPr>
        <w:t>i</w:t>
      </w:r>
      <w:r w:rsidRPr="0054159E">
        <w:rPr>
          <w:rFonts w:ascii="Arial" w:hAnsi="Arial" w:cs="Arial"/>
          <w:i/>
          <w:sz w:val="20"/>
        </w:rPr>
        <w:t xml:space="preserve"> các bên hoàn thành nghĩa vụ theo</w:t>
      </w:r>
      <w:r w:rsidRPr="00F4056F">
        <w:rPr>
          <w:rFonts w:ascii="Arial" w:hAnsi="Arial" w:cs="Arial"/>
          <w:i/>
          <w:sz w:val="20"/>
        </w:rPr>
        <w:t xml:space="preserve"> </w:t>
      </w:r>
      <w:r w:rsidRPr="0054159E">
        <w:rPr>
          <w:rFonts w:ascii="Arial" w:hAnsi="Arial" w:cs="Arial"/>
          <w:i/>
          <w:sz w:val="20"/>
        </w:rPr>
        <w:t>hợp đ</w:t>
      </w:r>
      <w:r w:rsidRPr="00F4056F">
        <w:rPr>
          <w:rFonts w:ascii="Arial" w:hAnsi="Arial" w:cs="Arial"/>
          <w:i/>
          <w:sz w:val="20"/>
        </w:rPr>
        <w:t>ồ</w:t>
      </w:r>
      <w:r w:rsidRPr="0054159E">
        <w:rPr>
          <w:rFonts w:ascii="Arial" w:hAnsi="Arial" w:cs="Arial"/>
          <w:i/>
          <w:sz w:val="20"/>
        </w:rPr>
        <w:t>ng.</w:t>
      </w:r>
    </w:p>
    <w:p w:rsidR="000A7206" w:rsidRPr="0054159E" w:rsidRDefault="000A7206" w:rsidP="000A7206">
      <w:pPr>
        <w:spacing w:before="120"/>
        <w:rPr>
          <w:rFonts w:ascii="Arial" w:hAnsi="Arial" w:cs="Arial"/>
          <w:sz w:val="20"/>
        </w:rPr>
      </w:pPr>
      <w:r w:rsidRPr="0054159E">
        <w:rPr>
          <w:rFonts w:ascii="Arial" w:hAnsi="Arial" w:cs="Arial"/>
          <w:i/>
          <w:sz w:val="20"/>
        </w:rPr>
        <w:t>Nhà đầu tư không được hoàn trả bảo đảm thực hiện hợp đồng trong trường hợp sau đây:</w:t>
      </w:r>
    </w:p>
    <w:p w:rsidR="000A7206" w:rsidRPr="0054159E" w:rsidRDefault="000A7206" w:rsidP="000A7206">
      <w:pPr>
        <w:spacing w:before="120"/>
        <w:rPr>
          <w:rFonts w:ascii="Arial" w:hAnsi="Arial" w:cs="Arial"/>
          <w:i/>
          <w:sz w:val="20"/>
        </w:rPr>
      </w:pPr>
      <w:r w:rsidRPr="00F4056F">
        <w:rPr>
          <w:rFonts w:ascii="Arial" w:hAnsi="Arial" w:cs="Arial"/>
          <w:i/>
          <w:sz w:val="20"/>
        </w:rPr>
        <w:t>a</w:t>
      </w:r>
      <w:r w:rsidRPr="0054159E">
        <w:rPr>
          <w:rFonts w:ascii="Arial" w:hAnsi="Arial" w:cs="Arial"/>
          <w:i/>
          <w:sz w:val="20"/>
        </w:rPr>
        <w:t>) Từ ch</w:t>
      </w:r>
      <w:r w:rsidRPr="00F4056F">
        <w:rPr>
          <w:rFonts w:ascii="Arial" w:hAnsi="Arial" w:cs="Arial"/>
          <w:i/>
          <w:sz w:val="20"/>
        </w:rPr>
        <w:t>ố</w:t>
      </w:r>
      <w:r w:rsidRPr="0054159E">
        <w:rPr>
          <w:rFonts w:ascii="Arial" w:hAnsi="Arial" w:cs="Arial"/>
          <w:i/>
          <w:sz w:val="20"/>
        </w:rPr>
        <w:t>i thực hiện hợp đồng khi hợp đồng có hiệu lực;</w:t>
      </w:r>
    </w:p>
    <w:p w:rsidR="000A7206" w:rsidRPr="0054159E" w:rsidRDefault="000A7206" w:rsidP="000A7206">
      <w:pPr>
        <w:spacing w:before="120"/>
        <w:rPr>
          <w:rFonts w:ascii="Arial" w:hAnsi="Arial" w:cs="Arial"/>
          <w:i/>
          <w:sz w:val="20"/>
        </w:rPr>
      </w:pPr>
      <w:r w:rsidRPr="0054159E">
        <w:rPr>
          <w:rFonts w:ascii="Arial" w:hAnsi="Arial" w:cs="Arial"/>
          <w:i/>
          <w:sz w:val="20"/>
          <w:lang w:val="en-US"/>
        </w:rPr>
        <w:t xml:space="preserve">b) </w:t>
      </w:r>
      <w:r w:rsidRPr="0054159E">
        <w:rPr>
          <w:rFonts w:ascii="Arial" w:hAnsi="Arial" w:cs="Arial"/>
          <w:i/>
          <w:sz w:val="20"/>
        </w:rPr>
        <w:t>V</w:t>
      </w:r>
      <w:r w:rsidRPr="0054159E">
        <w:rPr>
          <w:rFonts w:ascii="Arial" w:hAnsi="Arial" w:cs="Arial"/>
          <w:i/>
          <w:sz w:val="20"/>
          <w:lang w:val="en-US"/>
        </w:rPr>
        <w:t>i</w:t>
      </w:r>
      <w:r w:rsidRPr="0054159E">
        <w:rPr>
          <w:rFonts w:ascii="Arial" w:hAnsi="Arial" w:cs="Arial"/>
          <w:i/>
          <w:sz w:val="20"/>
        </w:rPr>
        <w:t xml:space="preserve"> phạm thỏa th</w:t>
      </w:r>
      <w:r w:rsidRPr="0054159E">
        <w:rPr>
          <w:rFonts w:ascii="Arial" w:hAnsi="Arial" w:cs="Arial"/>
          <w:i/>
          <w:sz w:val="20"/>
          <w:lang w:val="en-US"/>
        </w:rPr>
        <w:t>u</w:t>
      </w:r>
      <w:r w:rsidRPr="0054159E">
        <w:rPr>
          <w:rFonts w:ascii="Arial" w:hAnsi="Arial" w:cs="Arial"/>
          <w:i/>
          <w:sz w:val="20"/>
        </w:rPr>
        <w:t>ận trong hợp đồng;</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c) </w:t>
      </w:r>
      <w:r w:rsidRPr="0054159E">
        <w:rPr>
          <w:rFonts w:ascii="Arial" w:hAnsi="Arial" w:cs="Arial"/>
          <w:i/>
          <w:sz w:val="20"/>
        </w:rPr>
        <w:t>Thực hiện hợp đồng chậm tiến độ do lỗi của mình nhưng từ ch</w:t>
      </w:r>
      <w:r w:rsidRPr="00F4056F">
        <w:rPr>
          <w:rFonts w:ascii="Arial" w:hAnsi="Arial" w:cs="Arial"/>
          <w:i/>
          <w:sz w:val="20"/>
        </w:rPr>
        <w:t>ố</w:t>
      </w:r>
      <w:r w:rsidRPr="0054159E">
        <w:rPr>
          <w:rFonts w:ascii="Arial" w:hAnsi="Arial" w:cs="Arial"/>
          <w:i/>
          <w:sz w:val="20"/>
        </w:rPr>
        <w:t>i gia hạn hiệu lực của bảo đảm thực hiện hợp đồng.</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9. </w:t>
      </w:r>
      <w:r w:rsidRPr="0054159E">
        <w:rPr>
          <w:rFonts w:ascii="Arial" w:hAnsi="Arial" w:cs="Arial"/>
          <w:b/>
          <w:i/>
          <w:sz w:val="20"/>
        </w:rPr>
        <w:t>Bồi thường, giải phóng mặt bằng</w:t>
      </w:r>
    </w:p>
    <w:p w:rsidR="000A7206" w:rsidRPr="0054159E" w:rsidRDefault="000A7206" w:rsidP="000A7206">
      <w:pPr>
        <w:spacing w:before="120"/>
        <w:rPr>
          <w:rFonts w:ascii="Arial" w:hAnsi="Arial" w:cs="Arial"/>
          <w:i/>
          <w:sz w:val="20"/>
        </w:rPr>
      </w:pPr>
      <w:r w:rsidRPr="0054159E">
        <w:rPr>
          <w:rFonts w:ascii="Arial" w:hAnsi="Arial" w:cs="Arial"/>
          <w:i/>
          <w:sz w:val="20"/>
        </w:rPr>
        <w:t>Tại Mục này quy định tiến độ, trách nhiệm và nghĩa vụ của các Bên trong việc bồi thường, giải phóng mặt bằng và hoàn thành các thủ tục giao đất, cho thuê đất để thực hiện dự án theo quy định của pháp Luật về đất đai, pháp Luật khác có liên quan.</w:t>
      </w:r>
    </w:p>
    <w:p w:rsidR="000A7206" w:rsidRPr="0054159E" w:rsidRDefault="000A7206" w:rsidP="000A7206">
      <w:pPr>
        <w:spacing w:before="120"/>
        <w:rPr>
          <w:rFonts w:ascii="Arial" w:hAnsi="Arial" w:cs="Arial"/>
          <w:i/>
          <w:sz w:val="20"/>
        </w:rPr>
      </w:pPr>
      <w:r w:rsidRPr="0054159E">
        <w:rPr>
          <w:rFonts w:ascii="Arial" w:hAnsi="Arial" w:cs="Arial"/>
          <w:i/>
          <w:sz w:val="20"/>
        </w:rPr>
        <w:t>Cơ quan nhà nước có thẩm quyền và nhà đầu tư thỏa thuận cho nhà đầu tư thu xếp nguồn vốn để ứng trước ch</w:t>
      </w:r>
      <w:r w:rsidRPr="00F4056F">
        <w:rPr>
          <w:rFonts w:ascii="Arial" w:hAnsi="Arial" w:cs="Arial"/>
          <w:i/>
          <w:sz w:val="20"/>
        </w:rPr>
        <w:t>i</w:t>
      </w:r>
      <w:r w:rsidRPr="0054159E">
        <w:rPr>
          <w:rFonts w:ascii="Arial" w:hAnsi="Arial" w:cs="Arial"/>
          <w:i/>
          <w:sz w:val="20"/>
        </w:rPr>
        <w:t xml:space="preserve"> phí bồi thường, giải ph</w:t>
      </w:r>
      <w:r w:rsidRPr="00F4056F">
        <w:rPr>
          <w:rFonts w:ascii="Arial" w:hAnsi="Arial" w:cs="Arial"/>
          <w:i/>
          <w:sz w:val="20"/>
        </w:rPr>
        <w:t>ó</w:t>
      </w:r>
      <w:r w:rsidRPr="0054159E">
        <w:rPr>
          <w:rFonts w:ascii="Arial" w:hAnsi="Arial" w:cs="Arial"/>
          <w:i/>
          <w:sz w:val="20"/>
        </w:rPr>
        <w:t>ng mặt bằng (bao gồm hỗ trợ, tái định cư, nếu có) theo đề xuất trong hồ sơ dự thầu (M</w:t>
      </w:r>
      <w:r w:rsidRPr="00F4056F">
        <w:rPr>
          <w:rFonts w:ascii="Arial" w:hAnsi="Arial" w:cs="Arial"/>
          <w:i/>
          <w:sz w:val="20"/>
          <w:vertAlign w:val="subscript"/>
        </w:rPr>
        <w:t>2</w:t>
      </w:r>
      <w:r w:rsidRPr="0054159E">
        <w:rPr>
          <w:rFonts w:ascii="Arial" w:hAnsi="Arial" w:cs="Arial"/>
          <w:i/>
          <w:sz w:val="20"/>
        </w:rPr>
        <w:t>)</w:t>
      </w:r>
      <w:r w:rsidRPr="00F4056F">
        <w:rPr>
          <w:rFonts w:ascii="Arial" w:hAnsi="Arial" w:cs="Arial"/>
          <w:i/>
          <w:sz w:val="20"/>
        </w:rPr>
        <w:t>.</w:t>
      </w:r>
      <w:r w:rsidRPr="0054159E">
        <w:rPr>
          <w:rFonts w:ascii="Arial" w:hAnsi="Arial" w:cs="Arial"/>
          <w:i/>
          <w:sz w:val="20"/>
        </w:rPr>
        <w:t xml:space="preserve"> Nguyên tắc xử lý tiền bồi thường, giải phóng mặt bằng nhà đầu tư ứng trước bao gồm:</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Trường hợp trong quá trình thực hiện bồi thường, giải phóng mặt bằng, giá trị bồi thường, giải phóng mặt bằng thực tế (bao gồm hỗ trợ, tái định cư, nếu có) thấp hơn mức M</w:t>
      </w:r>
      <w:r w:rsidRPr="0054159E">
        <w:rPr>
          <w:rFonts w:ascii="Arial" w:hAnsi="Arial" w:cs="Arial"/>
          <w:i/>
          <w:sz w:val="20"/>
          <w:vertAlign w:val="subscript"/>
        </w:rPr>
        <w:t>2</w:t>
      </w:r>
      <w:r w:rsidRPr="0054159E">
        <w:rPr>
          <w:rFonts w:ascii="Arial" w:hAnsi="Arial" w:cs="Arial"/>
          <w:i/>
          <w:sz w:val="20"/>
        </w:rPr>
        <w:t xml:space="preserve"> thì phần chênh lệch sẽ được nộp vào ngân sách nhà nước; trường hợp cao hơn mức M</w:t>
      </w:r>
      <w:r w:rsidRPr="0054159E">
        <w:rPr>
          <w:rFonts w:ascii="Arial" w:hAnsi="Arial" w:cs="Arial"/>
          <w:i/>
          <w:sz w:val="20"/>
          <w:vertAlign w:val="subscript"/>
        </w:rPr>
        <w:t>2</w:t>
      </w:r>
      <w:r w:rsidRPr="0054159E">
        <w:rPr>
          <w:rFonts w:ascii="Arial" w:hAnsi="Arial" w:cs="Arial"/>
          <w:i/>
          <w:sz w:val="20"/>
        </w:rPr>
        <w:t xml:space="preserve"> thì nhà đầu tư phải bù phần thiếu hụt để đảm bảo đáp </w:t>
      </w:r>
      <w:r w:rsidRPr="00F4056F">
        <w:rPr>
          <w:rFonts w:ascii="Arial" w:hAnsi="Arial" w:cs="Arial"/>
          <w:i/>
          <w:sz w:val="20"/>
        </w:rPr>
        <w:t>ứ</w:t>
      </w:r>
      <w:r w:rsidRPr="0054159E">
        <w:rPr>
          <w:rFonts w:ascii="Arial" w:hAnsi="Arial" w:cs="Arial"/>
          <w:i/>
          <w:sz w:val="20"/>
        </w:rPr>
        <w:t>ng đủ ch</w:t>
      </w:r>
      <w:r w:rsidRPr="00F4056F">
        <w:rPr>
          <w:rFonts w:ascii="Arial" w:hAnsi="Arial" w:cs="Arial"/>
          <w:i/>
          <w:sz w:val="20"/>
        </w:rPr>
        <w:t>i</w:t>
      </w:r>
      <w:r w:rsidRPr="0054159E">
        <w:rPr>
          <w:rFonts w:ascii="Arial" w:hAnsi="Arial" w:cs="Arial"/>
          <w:i/>
          <w:sz w:val="20"/>
        </w:rPr>
        <w:t xml:space="preserve"> phí cho việc thực hiện bồi thường, giải phóng mặt bằng.</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Nhà đầu tư sẽ được khấu trừ tiền bồi th</w:t>
      </w:r>
      <w:r w:rsidRPr="00F4056F">
        <w:rPr>
          <w:rFonts w:ascii="Arial" w:hAnsi="Arial" w:cs="Arial"/>
          <w:i/>
          <w:sz w:val="20"/>
        </w:rPr>
        <w:t>ườ</w:t>
      </w:r>
      <w:r w:rsidRPr="0054159E">
        <w:rPr>
          <w:rFonts w:ascii="Arial" w:hAnsi="Arial" w:cs="Arial"/>
          <w:i/>
          <w:sz w:val="20"/>
        </w:rPr>
        <w:t>ng, giải ph</w:t>
      </w:r>
      <w:r w:rsidRPr="00F4056F">
        <w:rPr>
          <w:rFonts w:ascii="Arial" w:hAnsi="Arial" w:cs="Arial"/>
          <w:i/>
          <w:sz w:val="20"/>
        </w:rPr>
        <w:t>ó</w:t>
      </w:r>
      <w:r w:rsidRPr="0054159E">
        <w:rPr>
          <w:rFonts w:ascii="Arial" w:hAnsi="Arial" w:cs="Arial"/>
          <w:i/>
          <w:sz w:val="20"/>
        </w:rPr>
        <w:t>ng mặt bằng (bao gồm hỗ trợ, tái định cư, nếu có) theo phương án bồi thường, giải ph</w:t>
      </w:r>
      <w:r w:rsidRPr="00F4056F">
        <w:rPr>
          <w:rFonts w:ascii="Arial" w:hAnsi="Arial" w:cs="Arial"/>
          <w:i/>
          <w:sz w:val="20"/>
        </w:rPr>
        <w:t>ó</w:t>
      </w:r>
      <w:r w:rsidRPr="0054159E">
        <w:rPr>
          <w:rFonts w:ascii="Arial" w:hAnsi="Arial" w:cs="Arial"/>
          <w:i/>
          <w:sz w:val="20"/>
        </w:rPr>
        <w:t>ng mặt bằng được cơ quan nhà nước có thẩm quyền phê duyệt nhưng không vượt quá số tiền sử dụng đất, tiền thuê đất phải nộp theo quy định của pháp Luật về đất đai.</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10. </w:t>
      </w:r>
      <w:r w:rsidRPr="0054159E">
        <w:rPr>
          <w:rFonts w:ascii="Arial" w:hAnsi="Arial" w:cs="Arial"/>
          <w:b/>
          <w:i/>
          <w:sz w:val="20"/>
        </w:rPr>
        <w:t>Nộp ngân sách nhà nước</w:t>
      </w:r>
    </w:p>
    <w:p w:rsidR="000A7206" w:rsidRPr="0054159E" w:rsidRDefault="000A7206" w:rsidP="000A7206">
      <w:pPr>
        <w:spacing w:before="120"/>
        <w:rPr>
          <w:rFonts w:ascii="Arial" w:hAnsi="Arial" w:cs="Arial"/>
          <w:i/>
          <w:sz w:val="20"/>
        </w:rPr>
      </w:pPr>
      <w:r w:rsidRPr="0054159E">
        <w:rPr>
          <w:rFonts w:ascii="Arial" w:hAnsi="Arial" w:cs="Arial"/>
          <w:i/>
          <w:sz w:val="20"/>
        </w:rPr>
        <w:t>Tại Mục này quy định tiến độ, giá trị nộp ngân sách nhà nước; trách nhiệm của nhà đầu tư trong việc thực hiện đầy đủ nghĩa vụ cam kết nộp ngân sách nhà nước. Quy trình, thủ tục nộp ngân sách thực hiện theo quy định pháp Luật về ngân sách.</w:t>
      </w:r>
    </w:p>
    <w:p w:rsidR="000A7206" w:rsidRPr="00F4056F" w:rsidRDefault="000A7206" w:rsidP="000A7206">
      <w:pPr>
        <w:spacing w:before="120"/>
        <w:rPr>
          <w:rFonts w:ascii="Arial" w:hAnsi="Arial" w:cs="Arial"/>
          <w:b/>
          <w:i/>
          <w:sz w:val="20"/>
        </w:rPr>
      </w:pPr>
      <w:r w:rsidRPr="00F4056F">
        <w:rPr>
          <w:rFonts w:ascii="Arial" w:hAnsi="Arial" w:cs="Arial"/>
          <w:b/>
          <w:i/>
          <w:sz w:val="20"/>
        </w:rPr>
        <w:t xml:space="preserve">11. </w:t>
      </w:r>
      <w:r w:rsidRPr="0054159E">
        <w:rPr>
          <w:rFonts w:ascii="Arial" w:hAnsi="Arial" w:cs="Arial"/>
          <w:b/>
          <w:i/>
          <w:sz w:val="20"/>
        </w:rPr>
        <w:t>Tiền sử dụng đất, tiền thuê đất phải nộp; thời hạn sử dụng đấ</w:t>
      </w:r>
      <w:r w:rsidRPr="00F4056F">
        <w:rPr>
          <w:rFonts w:ascii="Arial" w:hAnsi="Arial" w:cs="Arial"/>
          <w:b/>
          <w:i/>
          <w:sz w:val="20"/>
        </w:rPr>
        <w:t>t</w:t>
      </w:r>
    </w:p>
    <w:p w:rsidR="000A7206" w:rsidRPr="0054159E" w:rsidRDefault="000A7206" w:rsidP="000A7206">
      <w:pPr>
        <w:spacing w:before="120"/>
        <w:rPr>
          <w:rFonts w:ascii="Arial" w:hAnsi="Arial" w:cs="Arial"/>
          <w:i/>
          <w:sz w:val="20"/>
        </w:rPr>
      </w:pPr>
      <w:r w:rsidRPr="0054159E">
        <w:rPr>
          <w:rFonts w:ascii="Arial" w:hAnsi="Arial" w:cs="Arial"/>
          <w:i/>
          <w:sz w:val="20"/>
        </w:rPr>
        <w:t>Tại Mục này quy định:</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Giá trị, cách thức nhà đầu tư phải nộp tiền sử dụng đất, tiền thuê đất được xác định theo quy định của pháp Luật về đất đai (theo chính sách và giá đất tại thời điểm bàn giao đất đã giải phóng mặt bằng trên thực địa).</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Thời hạn sử dụng đất theo quyết định giao đất, hợp đồng cho thuê đất tại thời điểm nhà đầu tư được bàn giao đất.</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12. </w:t>
      </w:r>
      <w:r w:rsidRPr="0054159E">
        <w:rPr>
          <w:rFonts w:ascii="Arial" w:hAnsi="Arial" w:cs="Arial"/>
          <w:b/>
          <w:i/>
          <w:sz w:val="20"/>
        </w:rPr>
        <w:t>Bàn giao mặt bằng xây dựng</w:t>
      </w:r>
    </w:p>
    <w:p w:rsidR="000A7206" w:rsidRPr="0054159E" w:rsidRDefault="000A7206" w:rsidP="000A7206">
      <w:pPr>
        <w:spacing w:before="120"/>
        <w:rPr>
          <w:rFonts w:ascii="Arial" w:hAnsi="Arial" w:cs="Arial"/>
          <w:i/>
          <w:sz w:val="20"/>
        </w:rPr>
      </w:pPr>
      <w:r w:rsidRPr="0054159E">
        <w:rPr>
          <w:rFonts w:ascii="Arial" w:hAnsi="Arial" w:cs="Arial"/>
          <w:i/>
          <w:sz w:val="20"/>
        </w:rPr>
        <w:lastRenderedPageBreak/>
        <w:t>Tại Mục này quy định về Điều khoản bàn giao mặt bằng xây dựng. Cơ quan nhà nước có thẩm quyền phải giao quyền sử dụng khu vực dự án, bàn giao mặt bằng xây dựng cho nhà đầu tư vào ngày theo thỏa thuận. Trường hợp mặt bằng xây dựng chưa được bàn giao thì được xem là gây chậm trễ và sẽ được xác định là một sự kiện bồi thường theo thỏa thuận giữa các Bên.</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13. </w:t>
      </w:r>
      <w:r w:rsidRPr="0054159E">
        <w:rPr>
          <w:rFonts w:ascii="Arial" w:hAnsi="Arial" w:cs="Arial"/>
          <w:b/>
          <w:i/>
          <w:sz w:val="20"/>
        </w:rPr>
        <w:t>Yêu cầu thực hiện dự án</w:t>
      </w:r>
    </w:p>
    <w:p w:rsidR="000A7206" w:rsidRPr="0054159E" w:rsidRDefault="000A7206" w:rsidP="000A7206">
      <w:pPr>
        <w:spacing w:before="120"/>
        <w:rPr>
          <w:rFonts w:ascii="Arial" w:hAnsi="Arial" w:cs="Arial"/>
          <w:i/>
          <w:sz w:val="20"/>
        </w:rPr>
      </w:pPr>
      <w:r w:rsidRPr="0054159E">
        <w:rPr>
          <w:rFonts w:ascii="Arial" w:hAnsi="Arial" w:cs="Arial"/>
          <w:i/>
          <w:sz w:val="20"/>
        </w:rPr>
        <w:t>Tại Mục này nêu rõ:</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Các yêu cầu về thực hiện dự án phù hợp với quy hoạch đã được phê duyệt; yêu cầu bảo đảm chất lượng công trình theo quy định của pháp Luật về đầu tư xây dựng, pháp Luật về môi trường và các quy định khác có liên quan.</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Yêu cầu b</w:t>
      </w:r>
      <w:r w:rsidRPr="00F4056F">
        <w:rPr>
          <w:rFonts w:ascii="Arial" w:hAnsi="Arial" w:cs="Arial"/>
          <w:i/>
          <w:sz w:val="20"/>
        </w:rPr>
        <w:t>ố</w:t>
      </w:r>
      <w:r w:rsidRPr="0054159E">
        <w:rPr>
          <w:rFonts w:ascii="Arial" w:hAnsi="Arial" w:cs="Arial"/>
          <w:i/>
          <w:sz w:val="20"/>
        </w:rPr>
        <w:t xml:space="preserve"> trí đủ v</w:t>
      </w:r>
      <w:r w:rsidRPr="00F4056F">
        <w:rPr>
          <w:rFonts w:ascii="Arial" w:hAnsi="Arial" w:cs="Arial"/>
          <w:i/>
          <w:sz w:val="20"/>
        </w:rPr>
        <w:t>ố</w:t>
      </w:r>
      <w:r w:rsidRPr="0054159E">
        <w:rPr>
          <w:rFonts w:ascii="Arial" w:hAnsi="Arial" w:cs="Arial"/>
          <w:i/>
          <w:sz w:val="20"/>
        </w:rPr>
        <w:t>n đ</w:t>
      </w:r>
      <w:r w:rsidRPr="00F4056F">
        <w:rPr>
          <w:rFonts w:ascii="Arial" w:hAnsi="Arial" w:cs="Arial"/>
          <w:i/>
          <w:sz w:val="20"/>
        </w:rPr>
        <w:t>ể</w:t>
      </w:r>
      <w:r w:rsidRPr="0054159E">
        <w:rPr>
          <w:rFonts w:ascii="Arial" w:hAnsi="Arial" w:cs="Arial"/>
          <w:i/>
          <w:sz w:val="20"/>
        </w:rPr>
        <w:t xml:space="preserve"> thực hiện dự án.</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Yêu cầu về ti</w:t>
      </w:r>
      <w:r w:rsidRPr="00F4056F">
        <w:rPr>
          <w:rFonts w:ascii="Arial" w:hAnsi="Arial" w:cs="Arial"/>
          <w:i/>
          <w:sz w:val="20"/>
        </w:rPr>
        <w:t>ế</w:t>
      </w:r>
      <w:r w:rsidRPr="0054159E">
        <w:rPr>
          <w:rFonts w:ascii="Arial" w:hAnsi="Arial" w:cs="Arial"/>
          <w:i/>
          <w:sz w:val="20"/>
        </w:rPr>
        <w:t>n độ thực hiện dự án (bao gồm các nội dung về thời gian xây dựng c</w:t>
      </w:r>
      <w:r w:rsidRPr="00F4056F">
        <w:rPr>
          <w:rFonts w:ascii="Arial" w:hAnsi="Arial" w:cs="Arial"/>
          <w:i/>
          <w:sz w:val="20"/>
        </w:rPr>
        <w:t>ô</w:t>
      </w:r>
      <w:r w:rsidRPr="0054159E">
        <w:rPr>
          <w:rFonts w:ascii="Arial" w:hAnsi="Arial" w:cs="Arial"/>
          <w:i/>
          <w:sz w:val="20"/>
        </w:rPr>
        <w:t>ng trình và thời gian khai thác dự án) và các trường hợp và Điều kiện được phép Điều chỉnh thời gian, tiến độ thực hiện dự án.</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14. </w:t>
      </w:r>
      <w:r w:rsidRPr="0054159E">
        <w:rPr>
          <w:rFonts w:ascii="Arial" w:hAnsi="Arial" w:cs="Arial"/>
          <w:b/>
          <w:i/>
          <w:sz w:val="20"/>
        </w:rPr>
        <w:t>C</w:t>
      </w:r>
      <w:r w:rsidRPr="00F4056F">
        <w:rPr>
          <w:rFonts w:ascii="Arial" w:hAnsi="Arial" w:cs="Arial"/>
          <w:b/>
          <w:i/>
          <w:sz w:val="20"/>
        </w:rPr>
        <w:t>ổ</w:t>
      </w:r>
      <w:r w:rsidRPr="0054159E">
        <w:rPr>
          <w:rFonts w:ascii="Arial" w:hAnsi="Arial" w:cs="Arial"/>
          <w:b/>
          <w:i/>
          <w:sz w:val="20"/>
        </w:rPr>
        <w:t xml:space="preserve"> vật phát hiện tại khu vực dự án</w:t>
      </w:r>
    </w:p>
    <w:p w:rsidR="000A7206" w:rsidRPr="0054159E" w:rsidRDefault="000A7206" w:rsidP="000A7206">
      <w:pPr>
        <w:spacing w:before="120"/>
        <w:rPr>
          <w:rFonts w:ascii="Arial" w:hAnsi="Arial" w:cs="Arial"/>
          <w:i/>
          <w:sz w:val="20"/>
        </w:rPr>
      </w:pPr>
      <w:r w:rsidRPr="0054159E">
        <w:rPr>
          <w:rFonts w:ascii="Arial" w:hAnsi="Arial" w:cs="Arial"/>
          <w:i/>
          <w:sz w:val="20"/>
        </w:rPr>
        <w:t>Tại Mục này quy định về việc phát hiện cổ vật tại khu vực dự án, quyền và nghĩa vụ của nhà đầu tư đ</w:t>
      </w:r>
      <w:r w:rsidRPr="00F4056F">
        <w:rPr>
          <w:rFonts w:ascii="Arial" w:hAnsi="Arial" w:cs="Arial"/>
          <w:i/>
          <w:sz w:val="20"/>
        </w:rPr>
        <w:t>ố</w:t>
      </w:r>
      <w:r w:rsidRPr="0054159E">
        <w:rPr>
          <w:rFonts w:ascii="Arial" w:hAnsi="Arial" w:cs="Arial"/>
          <w:i/>
          <w:sz w:val="20"/>
        </w:rPr>
        <w:t>i với các hiện vật này. Bất kỳ vật hóa thạch, cổ vật, công trình kiến trúc hoặc các hiện vật khác trong khu vực dự án có tính chất lịch sử hay có giá trị đ</w:t>
      </w:r>
      <w:r w:rsidRPr="00F4056F">
        <w:rPr>
          <w:rFonts w:ascii="Arial" w:hAnsi="Arial" w:cs="Arial"/>
          <w:i/>
          <w:sz w:val="20"/>
        </w:rPr>
        <w:t>á</w:t>
      </w:r>
      <w:r w:rsidRPr="0054159E">
        <w:rPr>
          <w:rFonts w:ascii="Arial" w:hAnsi="Arial" w:cs="Arial"/>
          <w:i/>
          <w:sz w:val="20"/>
        </w:rPr>
        <w:t>ng k</w:t>
      </w:r>
      <w:r w:rsidRPr="00F4056F">
        <w:rPr>
          <w:rFonts w:ascii="Arial" w:hAnsi="Arial" w:cs="Arial"/>
          <w:i/>
          <w:sz w:val="20"/>
        </w:rPr>
        <w:t>ể</w:t>
      </w:r>
      <w:r w:rsidRPr="0054159E">
        <w:rPr>
          <w:rFonts w:ascii="Arial" w:hAnsi="Arial" w:cs="Arial"/>
          <w:i/>
          <w:sz w:val="20"/>
        </w:rPr>
        <w:t xml:space="preserve"> được phát hiện tại công trường sẽ là tài sản của Nước Cộng hòa xã hội Chủ nghĩa Việt Nam. Nhà đầu tư không cho người của mình hoặc người khác lấy làm hư hỏng cổ vật được phát hiện. Nhà đầu tư phải thông báo ngay cho Cơ quan nhà nước có thẩm quyền về việc phát hiện này để giải quyết theo quy định của pháp Luật.</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15. </w:t>
      </w:r>
      <w:r w:rsidRPr="0054159E">
        <w:rPr>
          <w:rFonts w:ascii="Arial" w:hAnsi="Arial" w:cs="Arial"/>
          <w:b/>
          <w:i/>
          <w:sz w:val="20"/>
        </w:rPr>
        <w:t xml:space="preserve">Quản </w:t>
      </w:r>
      <w:r w:rsidRPr="00F4056F">
        <w:rPr>
          <w:rFonts w:ascii="Arial" w:hAnsi="Arial" w:cs="Arial"/>
          <w:b/>
          <w:i/>
          <w:sz w:val="20"/>
        </w:rPr>
        <w:t>lý</w:t>
      </w:r>
      <w:r w:rsidRPr="0054159E">
        <w:rPr>
          <w:rFonts w:ascii="Arial" w:hAnsi="Arial" w:cs="Arial"/>
          <w:b/>
          <w:i/>
          <w:sz w:val="20"/>
        </w:rPr>
        <w:t xml:space="preserve"> chất lượng công trình</w:t>
      </w:r>
    </w:p>
    <w:p w:rsidR="000A7206" w:rsidRPr="0054159E" w:rsidRDefault="000A7206" w:rsidP="000A7206">
      <w:pPr>
        <w:spacing w:before="120"/>
        <w:rPr>
          <w:rFonts w:ascii="Arial" w:hAnsi="Arial" w:cs="Arial"/>
          <w:i/>
          <w:sz w:val="20"/>
        </w:rPr>
      </w:pPr>
      <w:r w:rsidRPr="0054159E">
        <w:rPr>
          <w:rFonts w:ascii="Arial" w:hAnsi="Arial" w:cs="Arial"/>
          <w:i/>
          <w:sz w:val="20"/>
        </w:rPr>
        <w:t>Tại Mục này quy định nội dung; tiêu chuẩn chất lượng; quyền và nghĩa vụ các Bên trong việc quản l</w:t>
      </w:r>
      <w:r w:rsidRPr="00F4056F">
        <w:rPr>
          <w:rFonts w:ascii="Arial" w:hAnsi="Arial" w:cs="Arial"/>
          <w:i/>
          <w:sz w:val="20"/>
        </w:rPr>
        <w:t>ý</w:t>
      </w:r>
      <w:r w:rsidRPr="0054159E">
        <w:rPr>
          <w:rFonts w:ascii="Arial" w:hAnsi="Arial" w:cs="Arial"/>
          <w:i/>
          <w:sz w:val="20"/>
        </w:rPr>
        <w:t xml:space="preserve"> chất lượng công trình theo quy định của pháp Luật về xây dựng.</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16. </w:t>
      </w:r>
      <w:r w:rsidRPr="0054159E">
        <w:rPr>
          <w:rFonts w:ascii="Arial" w:hAnsi="Arial" w:cs="Arial"/>
          <w:b/>
          <w:i/>
          <w:sz w:val="20"/>
        </w:rPr>
        <w:t>Bảo đảm an toàn và bảo vệ môi trường</w:t>
      </w:r>
    </w:p>
    <w:p w:rsidR="000A7206" w:rsidRPr="0054159E" w:rsidRDefault="000A7206" w:rsidP="000A7206">
      <w:pPr>
        <w:spacing w:before="120"/>
        <w:rPr>
          <w:rFonts w:ascii="Arial" w:hAnsi="Arial" w:cs="Arial"/>
          <w:i/>
          <w:sz w:val="20"/>
        </w:rPr>
      </w:pPr>
      <w:r w:rsidRPr="0054159E">
        <w:rPr>
          <w:rFonts w:ascii="Arial" w:hAnsi="Arial" w:cs="Arial"/>
          <w:i/>
          <w:sz w:val="20"/>
        </w:rPr>
        <w:t>Tại Mục này quy định:</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Nội dung; tiêu chuẩn về môi trường và an toàn; quyền và nghĩa vụ của các Bên trong việc thực hiện các biện pháp đ</w:t>
      </w:r>
      <w:r w:rsidRPr="00F4056F">
        <w:rPr>
          <w:rFonts w:ascii="Arial" w:hAnsi="Arial" w:cs="Arial"/>
          <w:i/>
          <w:sz w:val="20"/>
        </w:rPr>
        <w:t>ể</w:t>
      </w:r>
      <w:r w:rsidRPr="0054159E">
        <w:rPr>
          <w:rFonts w:ascii="Arial" w:hAnsi="Arial" w:cs="Arial"/>
          <w:i/>
          <w:sz w:val="20"/>
        </w:rPr>
        <w:t xml:space="preserve"> bảo đảm an toàn trong quá trình thực hiện dự án và thực hiện các yêu cầu về bảo đảm an toàn và bảo vệ môi trường theo các quy định có liên quan của pháp Luật về bảo vệ môi trường.</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Nhà đầu tư lập b</w:t>
      </w:r>
      <w:r w:rsidRPr="00F4056F">
        <w:rPr>
          <w:rFonts w:ascii="Arial" w:hAnsi="Arial" w:cs="Arial"/>
          <w:i/>
          <w:sz w:val="20"/>
        </w:rPr>
        <w:t>á</w:t>
      </w:r>
      <w:r w:rsidRPr="0054159E">
        <w:rPr>
          <w:rFonts w:ascii="Arial" w:hAnsi="Arial" w:cs="Arial"/>
          <w:i/>
          <w:sz w:val="20"/>
        </w:rPr>
        <w:t>o cáo đánh giá tác động môi trường; việc lập, thẩm định, phê duyệt báo cáo đ</w:t>
      </w:r>
      <w:r w:rsidRPr="00F4056F">
        <w:rPr>
          <w:rFonts w:ascii="Arial" w:hAnsi="Arial" w:cs="Arial"/>
          <w:i/>
          <w:sz w:val="20"/>
        </w:rPr>
        <w:t>á</w:t>
      </w:r>
      <w:r w:rsidRPr="0054159E">
        <w:rPr>
          <w:rFonts w:ascii="Arial" w:hAnsi="Arial" w:cs="Arial"/>
          <w:i/>
          <w:sz w:val="20"/>
        </w:rPr>
        <w:t>nh gi</w:t>
      </w:r>
      <w:r w:rsidRPr="00F4056F">
        <w:rPr>
          <w:rFonts w:ascii="Arial" w:hAnsi="Arial" w:cs="Arial"/>
          <w:i/>
          <w:sz w:val="20"/>
        </w:rPr>
        <w:t>á</w:t>
      </w:r>
      <w:r w:rsidRPr="0054159E">
        <w:rPr>
          <w:rFonts w:ascii="Arial" w:hAnsi="Arial" w:cs="Arial"/>
          <w:i/>
          <w:sz w:val="20"/>
        </w:rPr>
        <w:t xml:space="preserve"> tác động môi trường thực hiện theo quy định của pháp Luật về bảo vệ môi trường.</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17. </w:t>
      </w:r>
      <w:r w:rsidRPr="0054159E">
        <w:rPr>
          <w:rFonts w:ascii="Arial" w:hAnsi="Arial" w:cs="Arial"/>
          <w:b/>
          <w:i/>
          <w:sz w:val="20"/>
        </w:rPr>
        <w:t>Chuyển nhượng quyền và nghĩa vụ theo hợp đồng dự án</w:t>
      </w:r>
    </w:p>
    <w:p w:rsidR="000A7206" w:rsidRPr="0054159E" w:rsidRDefault="000A7206" w:rsidP="000A7206">
      <w:pPr>
        <w:spacing w:before="120"/>
        <w:rPr>
          <w:rFonts w:ascii="Arial" w:hAnsi="Arial" w:cs="Arial"/>
          <w:i/>
          <w:sz w:val="20"/>
        </w:rPr>
      </w:pPr>
      <w:r w:rsidRPr="0054159E">
        <w:rPr>
          <w:rFonts w:ascii="Arial" w:hAnsi="Arial" w:cs="Arial"/>
          <w:i/>
          <w:sz w:val="20"/>
        </w:rPr>
        <w:t>Tại Mục này nêu chi tiết các Điều kiện cho phép nhà đầu tư chuyển nhượng một phần hoặc toàn bộ các quyền và nghĩa vụ theo hợp đồng, pháp Luật khác có liên quan. Trong mọi trường hợp, nhà đầu tư nhận chuyển nhượng dự án phải</w:t>
      </w:r>
      <w:r w:rsidRPr="00F4056F">
        <w:rPr>
          <w:rFonts w:ascii="Arial" w:hAnsi="Arial" w:cs="Arial"/>
          <w:i/>
          <w:sz w:val="20"/>
        </w:rPr>
        <w:t xml:space="preserve"> </w:t>
      </w:r>
      <w:r w:rsidRPr="0054159E">
        <w:rPr>
          <w:rFonts w:ascii="Arial" w:hAnsi="Arial" w:cs="Arial"/>
          <w:i/>
          <w:sz w:val="20"/>
        </w:rPr>
        <w:t>kế thừa toàn bộ nghĩa vụ còn lại của nhà đầu tư chuyển nh</w:t>
      </w:r>
      <w:r w:rsidRPr="00F4056F">
        <w:rPr>
          <w:rFonts w:ascii="Arial" w:hAnsi="Arial" w:cs="Arial"/>
          <w:i/>
          <w:sz w:val="20"/>
        </w:rPr>
        <w:t>ư</w:t>
      </w:r>
      <w:r w:rsidRPr="0054159E">
        <w:rPr>
          <w:rFonts w:ascii="Arial" w:hAnsi="Arial" w:cs="Arial"/>
          <w:i/>
          <w:sz w:val="20"/>
        </w:rPr>
        <w:t>ợng đã cam kết với cơ quan nhà nước có thẩm quyền.</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18. </w:t>
      </w:r>
      <w:r w:rsidRPr="0054159E">
        <w:rPr>
          <w:rFonts w:ascii="Arial" w:hAnsi="Arial" w:cs="Arial"/>
          <w:b/>
          <w:i/>
          <w:sz w:val="20"/>
        </w:rPr>
        <w:t>Ưu đãi, hỗ trợ v</w:t>
      </w:r>
      <w:r w:rsidRPr="00F4056F">
        <w:rPr>
          <w:rFonts w:ascii="Arial" w:hAnsi="Arial" w:cs="Arial"/>
          <w:b/>
          <w:i/>
          <w:sz w:val="20"/>
        </w:rPr>
        <w:t>à</w:t>
      </w:r>
      <w:r w:rsidRPr="0054159E">
        <w:rPr>
          <w:rFonts w:ascii="Arial" w:hAnsi="Arial" w:cs="Arial"/>
          <w:b/>
          <w:i/>
          <w:sz w:val="20"/>
        </w:rPr>
        <w:t xml:space="preserve"> bảo đảm đầu t</w:t>
      </w:r>
      <w:r w:rsidRPr="00F4056F">
        <w:rPr>
          <w:rFonts w:ascii="Arial" w:hAnsi="Arial" w:cs="Arial"/>
          <w:b/>
          <w:i/>
          <w:sz w:val="20"/>
        </w:rPr>
        <w:t>ư</w:t>
      </w:r>
      <w:r w:rsidRPr="0054159E">
        <w:rPr>
          <w:rFonts w:ascii="Arial" w:hAnsi="Arial" w:cs="Arial"/>
          <w:b/>
          <w:i/>
          <w:sz w:val="20"/>
        </w:rPr>
        <w:t xml:space="preserve"> (nếu có)</w:t>
      </w:r>
    </w:p>
    <w:p w:rsidR="000A7206" w:rsidRPr="0054159E" w:rsidRDefault="000A7206" w:rsidP="000A7206">
      <w:pPr>
        <w:spacing w:before="120"/>
        <w:rPr>
          <w:rFonts w:ascii="Arial" w:hAnsi="Arial" w:cs="Arial"/>
          <w:i/>
          <w:sz w:val="20"/>
        </w:rPr>
      </w:pPr>
      <w:r w:rsidRPr="0054159E">
        <w:rPr>
          <w:rFonts w:ascii="Arial" w:hAnsi="Arial" w:cs="Arial"/>
          <w:i/>
          <w:sz w:val="20"/>
        </w:rPr>
        <w:t>Tại Mục này liệt kê các ưu đãi, h</w:t>
      </w:r>
      <w:r w:rsidRPr="00F4056F">
        <w:rPr>
          <w:rFonts w:ascii="Arial" w:hAnsi="Arial" w:cs="Arial"/>
          <w:i/>
          <w:sz w:val="20"/>
        </w:rPr>
        <w:t>ỗ</w:t>
      </w:r>
      <w:r w:rsidRPr="0054159E">
        <w:rPr>
          <w:rFonts w:ascii="Arial" w:hAnsi="Arial" w:cs="Arial"/>
          <w:i/>
          <w:sz w:val="20"/>
        </w:rPr>
        <w:t xml:space="preserve"> trợ </w:t>
      </w:r>
      <w:r w:rsidRPr="00F4056F">
        <w:rPr>
          <w:rFonts w:ascii="Arial" w:hAnsi="Arial" w:cs="Arial"/>
          <w:i/>
          <w:sz w:val="20"/>
        </w:rPr>
        <w:t>b</w:t>
      </w:r>
      <w:r w:rsidRPr="0054159E">
        <w:rPr>
          <w:rFonts w:ascii="Arial" w:hAnsi="Arial" w:cs="Arial"/>
          <w:i/>
          <w:sz w:val="20"/>
        </w:rPr>
        <w:t>ảo đảm đầu tư, bao gồm:</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Các ưu đãi đầu tư phù hợp với quy định của pháp Luật đầu t</w:t>
      </w:r>
      <w:r w:rsidRPr="00F4056F">
        <w:rPr>
          <w:rFonts w:ascii="Arial" w:hAnsi="Arial" w:cs="Arial"/>
          <w:i/>
          <w:sz w:val="20"/>
        </w:rPr>
        <w:t>ư</w:t>
      </w:r>
      <w:r w:rsidRPr="0054159E">
        <w:rPr>
          <w:rFonts w:ascii="Arial" w:hAnsi="Arial" w:cs="Arial"/>
          <w:i/>
          <w:sz w:val="20"/>
        </w:rPr>
        <w:t>;</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Các ưu đãi, b</w:t>
      </w:r>
      <w:r w:rsidRPr="00F4056F">
        <w:rPr>
          <w:rFonts w:ascii="Arial" w:hAnsi="Arial" w:cs="Arial"/>
          <w:i/>
          <w:sz w:val="20"/>
        </w:rPr>
        <w:t>ả</w:t>
      </w:r>
      <w:r w:rsidRPr="0054159E">
        <w:rPr>
          <w:rFonts w:ascii="Arial" w:hAnsi="Arial" w:cs="Arial"/>
          <w:i/>
          <w:sz w:val="20"/>
        </w:rPr>
        <w:t>o đảm đầu tư đặc thù của ngành, lĩnh vực hoặc của địa ph</w:t>
      </w:r>
      <w:r w:rsidRPr="00F4056F">
        <w:rPr>
          <w:rFonts w:ascii="Arial" w:hAnsi="Arial" w:cs="Arial"/>
          <w:i/>
          <w:sz w:val="20"/>
        </w:rPr>
        <w:t>ư</w:t>
      </w:r>
      <w:r w:rsidRPr="0054159E">
        <w:rPr>
          <w:rFonts w:ascii="Arial" w:hAnsi="Arial" w:cs="Arial"/>
          <w:i/>
          <w:sz w:val="20"/>
        </w:rPr>
        <w:t>ơng.</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19. </w:t>
      </w:r>
      <w:r w:rsidRPr="0054159E">
        <w:rPr>
          <w:rFonts w:ascii="Arial" w:hAnsi="Arial" w:cs="Arial"/>
          <w:b/>
          <w:i/>
          <w:sz w:val="20"/>
        </w:rPr>
        <w:t>Sửa đổi, b</w:t>
      </w:r>
      <w:r w:rsidRPr="00F4056F">
        <w:rPr>
          <w:rFonts w:ascii="Arial" w:hAnsi="Arial" w:cs="Arial"/>
          <w:b/>
          <w:i/>
          <w:sz w:val="20"/>
        </w:rPr>
        <w:t>ổ</w:t>
      </w:r>
      <w:r w:rsidRPr="0054159E">
        <w:rPr>
          <w:rFonts w:ascii="Arial" w:hAnsi="Arial" w:cs="Arial"/>
          <w:b/>
          <w:i/>
          <w:sz w:val="20"/>
        </w:rPr>
        <w:t xml:space="preserve"> sung Hợp đồng</w:t>
      </w:r>
    </w:p>
    <w:p w:rsidR="000A7206" w:rsidRPr="0054159E" w:rsidRDefault="000A7206" w:rsidP="000A7206">
      <w:pPr>
        <w:spacing w:before="120"/>
        <w:rPr>
          <w:rFonts w:ascii="Arial" w:hAnsi="Arial" w:cs="Arial"/>
          <w:i/>
          <w:sz w:val="20"/>
        </w:rPr>
      </w:pPr>
      <w:r w:rsidRPr="0054159E">
        <w:rPr>
          <w:rFonts w:ascii="Arial" w:hAnsi="Arial" w:cs="Arial"/>
          <w:i/>
          <w:sz w:val="20"/>
        </w:rPr>
        <w:t>Tại Mục này quy định các nội dung sửa đ</w:t>
      </w:r>
      <w:r w:rsidRPr="00F4056F">
        <w:rPr>
          <w:rFonts w:ascii="Arial" w:hAnsi="Arial" w:cs="Arial"/>
          <w:i/>
          <w:sz w:val="20"/>
        </w:rPr>
        <w:t>ổi</w:t>
      </w:r>
      <w:r w:rsidRPr="0054159E">
        <w:rPr>
          <w:rFonts w:ascii="Arial" w:hAnsi="Arial" w:cs="Arial"/>
          <w:i/>
          <w:sz w:val="20"/>
        </w:rPr>
        <w:t>, bổ sung hợp đồng dự án được thỏa thuận giữ</w:t>
      </w:r>
      <w:r w:rsidRPr="00F4056F">
        <w:rPr>
          <w:rFonts w:ascii="Arial" w:hAnsi="Arial" w:cs="Arial"/>
          <w:i/>
          <w:sz w:val="20"/>
        </w:rPr>
        <w:t>a</w:t>
      </w:r>
      <w:r w:rsidRPr="0054159E">
        <w:rPr>
          <w:rFonts w:ascii="Arial" w:hAnsi="Arial" w:cs="Arial"/>
          <w:i/>
          <w:sz w:val="20"/>
        </w:rPr>
        <w:t xml:space="preserve"> các Bên, bao gồm: Điều kiện, trình tự thủ tục sửa đổi, b</w:t>
      </w:r>
      <w:r w:rsidRPr="00F4056F">
        <w:rPr>
          <w:rFonts w:ascii="Arial" w:hAnsi="Arial" w:cs="Arial"/>
          <w:i/>
          <w:sz w:val="20"/>
        </w:rPr>
        <w:t>ổ</w:t>
      </w:r>
      <w:r w:rsidRPr="0054159E">
        <w:rPr>
          <w:rFonts w:ascii="Arial" w:hAnsi="Arial" w:cs="Arial"/>
          <w:i/>
          <w:sz w:val="20"/>
        </w:rPr>
        <w:t xml:space="preserve"> s</w:t>
      </w:r>
      <w:r w:rsidRPr="00F4056F">
        <w:rPr>
          <w:rFonts w:ascii="Arial" w:hAnsi="Arial" w:cs="Arial"/>
          <w:i/>
          <w:sz w:val="20"/>
        </w:rPr>
        <w:t>u</w:t>
      </w:r>
      <w:r w:rsidRPr="0054159E">
        <w:rPr>
          <w:rFonts w:ascii="Arial" w:hAnsi="Arial" w:cs="Arial"/>
          <w:i/>
          <w:sz w:val="20"/>
        </w:rPr>
        <w:t>ng hợp đồng dự án.</w:t>
      </w:r>
    </w:p>
    <w:p w:rsidR="000A7206" w:rsidRPr="0054159E" w:rsidRDefault="000A7206" w:rsidP="000A7206">
      <w:pPr>
        <w:spacing w:before="120"/>
        <w:rPr>
          <w:rFonts w:ascii="Arial" w:hAnsi="Arial" w:cs="Arial"/>
          <w:i/>
          <w:sz w:val="20"/>
        </w:rPr>
      </w:pPr>
      <w:r w:rsidRPr="0054159E">
        <w:rPr>
          <w:rFonts w:ascii="Arial" w:hAnsi="Arial" w:cs="Arial"/>
          <w:i/>
          <w:sz w:val="20"/>
        </w:rPr>
        <w:t>Nội dung sửa đổi, bổ sung hợp đồng dự án phải được đàm phán, ký kết phụ lục sửa đổi, bổ sung hợp đồng. Trường hợp nội dung sửa đổi, bổ sung hợp đồng dẫn đến thay đổi các nội dung trong Giấy chứng nhận đăng k</w:t>
      </w:r>
      <w:r w:rsidRPr="00F4056F">
        <w:rPr>
          <w:rFonts w:ascii="Arial" w:hAnsi="Arial" w:cs="Arial"/>
          <w:i/>
          <w:sz w:val="20"/>
        </w:rPr>
        <w:t>ý</w:t>
      </w:r>
      <w:r w:rsidRPr="0054159E">
        <w:rPr>
          <w:rFonts w:ascii="Arial" w:hAnsi="Arial" w:cs="Arial"/>
          <w:i/>
          <w:sz w:val="20"/>
        </w:rPr>
        <w:t xml:space="preserve"> đầ</w:t>
      </w:r>
      <w:r w:rsidRPr="00F4056F">
        <w:rPr>
          <w:rFonts w:ascii="Arial" w:hAnsi="Arial" w:cs="Arial"/>
          <w:i/>
          <w:sz w:val="20"/>
        </w:rPr>
        <w:t>u</w:t>
      </w:r>
      <w:r w:rsidRPr="0054159E">
        <w:rPr>
          <w:rFonts w:ascii="Arial" w:hAnsi="Arial" w:cs="Arial"/>
          <w:i/>
          <w:sz w:val="20"/>
        </w:rPr>
        <w:t xml:space="preserve"> tư thì nhà đầu tư thực h</w:t>
      </w:r>
      <w:r w:rsidRPr="00F4056F">
        <w:rPr>
          <w:rFonts w:ascii="Arial" w:hAnsi="Arial" w:cs="Arial"/>
          <w:i/>
          <w:sz w:val="20"/>
        </w:rPr>
        <w:t>i</w:t>
      </w:r>
      <w:r w:rsidRPr="0054159E">
        <w:rPr>
          <w:rFonts w:ascii="Arial" w:hAnsi="Arial" w:cs="Arial"/>
          <w:i/>
          <w:sz w:val="20"/>
        </w:rPr>
        <w:t>ện thủ tục Điều chỉnh</w:t>
      </w:r>
      <w:r w:rsidRPr="00F4056F">
        <w:rPr>
          <w:rFonts w:ascii="Arial" w:hAnsi="Arial" w:cs="Arial"/>
          <w:i/>
          <w:sz w:val="20"/>
        </w:rPr>
        <w:t xml:space="preserve"> </w:t>
      </w:r>
      <w:r w:rsidRPr="0054159E">
        <w:rPr>
          <w:rFonts w:ascii="Arial" w:hAnsi="Arial" w:cs="Arial"/>
          <w:i/>
          <w:sz w:val="20"/>
        </w:rPr>
        <w:t>Giấy chứng nhận đăng k</w:t>
      </w:r>
      <w:r w:rsidRPr="00F4056F">
        <w:rPr>
          <w:rFonts w:ascii="Arial" w:hAnsi="Arial" w:cs="Arial"/>
          <w:i/>
          <w:sz w:val="20"/>
        </w:rPr>
        <w:t>ý</w:t>
      </w:r>
      <w:r w:rsidRPr="0054159E">
        <w:rPr>
          <w:rFonts w:ascii="Arial" w:hAnsi="Arial" w:cs="Arial"/>
          <w:i/>
          <w:sz w:val="20"/>
        </w:rPr>
        <w:t xml:space="preserve"> đầu tư theo quy định của pháp Luật về đầu tư.</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20. </w:t>
      </w:r>
      <w:r w:rsidRPr="0054159E">
        <w:rPr>
          <w:rFonts w:ascii="Arial" w:hAnsi="Arial" w:cs="Arial"/>
          <w:b/>
          <w:i/>
          <w:sz w:val="20"/>
        </w:rPr>
        <w:t>Sự kiện bất khả kháng</w:t>
      </w:r>
    </w:p>
    <w:p w:rsidR="000A7206" w:rsidRPr="0054159E" w:rsidRDefault="000A7206" w:rsidP="000A7206">
      <w:pPr>
        <w:spacing w:before="120"/>
        <w:rPr>
          <w:rFonts w:ascii="Arial" w:hAnsi="Arial" w:cs="Arial"/>
          <w:i/>
          <w:sz w:val="20"/>
        </w:rPr>
      </w:pPr>
      <w:r w:rsidRPr="0054159E">
        <w:rPr>
          <w:rFonts w:ascii="Arial" w:hAnsi="Arial" w:cs="Arial"/>
          <w:i/>
          <w:sz w:val="20"/>
        </w:rPr>
        <w:t>Tại Mục này quy định về các trường hợp bất khả kháng; nguyên tắc xác định sự kiện bất khả kh</w:t>
      </w:r>
      <w:r w:rsidRPr="00F4056F">
        <w:rPr>
          <w:rFonts w:ascii="Arial" w:hAnsi="Arial" w:cs="Arial"/>
          <w:i/>
          <w:sz w:val="20"/>
        </w:rPr>
        <w:t>á</w:t>
      </w:r>
      <w:r w:rsidRPr="0054159E">
        <w:rPr>
          <w:rFonts w:ascii="Arial" w:hAnsi="Arial" w:cs="Arial"/>
          <w:i/>
          <w:sz w:val="20"/>
        </w:rPr>
        <w:t>ng; trình tự giải quyết sự kiện bất khả kháng; quyền và nghĩa vụ mỗi Bên, chia sẻ giữa các B</w:t>
      </w:r>
      <w:r w:rsidRPr="00F4056F">
        <w:rPr>
          <w:rFonts w:ascii="Arial" w:hAnsi="Arial" w:cs="Arial"/>
          <w:i/>
          <w:sz w:val="20"/>
        </w:rPr>
        <w:t>ê</w:t>
      </w:r>
      <w:r w:rsidRPr="0054159E">
        <w:rPr>
          <w:rFonts w:ascii="Arial" w:hAnsi="Arial" w:cs="Arial"/>
          <w:i/>
          <w:sz w:val="20"/>
        </w:rPr>
        <w:t>n kh</w:t>
      </w:r>
      <w:r w:rsidRPr="00F4056F">
        <w:rPr>
          <w:rFonts w:ascii="Arial" w:hAnsi="Arial" w:cs="Arial"/>
          <w:i/>
          <w:sz w:val="20"/>
        </w:rPr>
        <w:t>i</w:t>
      </w:r>
      <w:r w:rsidRPr="0054159E">
        <w:rPr>
          <w:rFonts w:ascii="Arial" w:hAnsi="Arial" w:cs="Arial"/>
          <w:i/>
          <w:sz w:val="20"/>
        </w:rPr>
        <w:t xml:space="preserve"> xảy r</w:t>
      </w:r>
      <w:r w:rsidRPr="00F4056F">
        <w:rPr>
          <w:rFonts w:ascii="Arial" w:hAnsi="Arial" w:cs="Arial"/>
          <w:i/>
          <w:sz w:val="20"/>
        </w:rPr>
        <w:t>a</w:t>
      </w:r>
      <w:r w:rsidRPr="0054159E">
        <w:rPr>
          <w:rFonts w:ascii="Arial" w:hAnsi="Arial" w:cs="Arial"/>
          <w:i/>
          <w:sz w:val="20"/>
        </w:rPr>
        <w:t xml:space="preserve"> sự kiện b</w:t>
      </w:r>
      <w:r w:rsidRPr="00F4056F">
        <w:rPr>
          <w:rFonts w:ascii="Arial" w:hAnsi="Arial" w:cs="Arial"/>
          <w:i/>
          <w:sz w:val="20"/>
        </w:rPr>
        <w:t>ấ</w:t>
      </w:r>
      <w:r w:rsidRPr="0054159E">
        <w:rPr>
          <w:rFonts w:ascii="Arial" w:hAnsi="Arial" w:cs="Arial"/>
          <w:i/>
          <w:sz w:val="20"/>
        </w:rPr>
        <w:t>t khả kh</w:t>
      </w:r>
      <w:r w:rsidRPr="00F4056F">
        <w:rPr>
          <w:rFonts w:ascii="Arial" w:hAnsi="Arial" w:cs="Arial"/>
          <w:i/>
          <w:sz w:val="20"/>
        </w:rPr>
        <w:t>á</w:t>
      </w:r>
      <w:r w:rsidRPr="0054159E">
        <w:rPr>
          <w:rFonts w:ascii="Arial" w:hAnsi="Arial" w:cs="Arial"/>
          <w:i/>
          <w:sz w:val="20"/>
        </w:rPr>
        <w:t>ng trong t</w:t>
      </w:r>
      <w:r w:rsidRPr="00F4056F">
        <w:rPr>
          <w:rFonts w:ascii="Arial" w:hAnsi="Arial" w:cs="Arial"/>
          <w:i/>
          <w:sz w:val="20"/>
        </w:rPr>
        <w:t>ừ</w:t>
      </w:r>
      <w:r w:rsidRPr="0054159E">
        <w:rPr>
          <w:rFonts w:ascii="Arial" w:hAnsi="Arial" w:cs="Arial"/>
          <w:i/>
          <w:sz w:val="20"/>
        </w:rPr>
        <w:t>ng trường hợp; các Điều kiện được miễn trừ trách nhiệm theo hợp đồng kh</w:t>
      </w:r>
      <w:r w:rsidRPr="00F4056F">
        <w:rPr>
          <w:rFonts w:ascii="Arial" w:hAnsi="Arial" w:cs="Arial"/>
          <w:i/>
          <w:sz w:val="20"/>
        </w:rPr>
        <w:t>i</w:t>
      </w:r>
      <w:r w:rsidRPr="0054159E">
        <w:rPr>
          <w:rFonts w:ascii="Arial" w:hAnsi="Arial" w:cs="Arial"/>
          <w:i/>
          <w:sz w:val="20"/>
        </w:rPr>
        <w:t xml:space="preserve"> dự án xảy ra sự kiện bất khả kháng phù hợp </w:t>
      </w:r>
      <w:r w:rsidRPr="00F4056F">
        <w:rPr>
          <w:rFonts w:ascii="Arial" w:hAnsi="Arial" w:cs="Arial"/>
          <w:i/>
          <w:sz w:val="20"/>
        </w:rPr>
        <w:t>với</w:t>
      </w:r>
      <w:r w:rsidRPr="0054159E">
        <w:rPr>
          <w:rFonts w:ascii="Arial" w:hAnsi="Arial" w:cs="Arial"/>
          <w:i/>
          <w:sz w:val="20"/>
        </w:rPr>
        <w:t xml:space="preserve"> quy định của ph</w:t>
      </w:r>
      <w:r w:rsidRPr="00F4056F">
        <w:rPr>
          <w:rFonts w:ascii="Arial" w:hAnsi="Arial" w:cs="Arial"/>
          <w:i/>
          <w:sz w:val="20"/>
        </w:rPr>
        <w:t>á</w:t>
      </w:r>
      <w:r w:rsidRPr="0054159E">
        <w:rPr>
          <w:rFonts w:ascii="Arial" w:hAnsi="Arial" w:cs="Arial"/>
          <w:i/>
          <w:sz w:val="20"/>
        </w:rPr>
        <w:t>p Luật dân sự, pháp Luật thương mại.</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21. </w:t>
      </w:r>
      <w:r w:rsidRPr="0054159E">
        <w:rPr>
          <w:rFonts w:ascii="Arial" w:hAnsi="Arial" w:cs="Arial"/>
          <w:b/>
          <w:i/>
          <w:sz w:val="20"/>
        </w:rPr>
        <w:t>Vi phạm hợp đồng dự án</w:t>
      </w:r>
    </w:p>
    <w:p w:rsidR="000A7206" w:rsidRPr="0054159E" w:rsidRDefault="000A7206" w:rsidP="000A7206">
      <w:pPr>
        <w:spacing w:before="120"/>
        <w:rPr>
          <w:rFonts w:ascii="Arial" w:hAnsi="Arial" w:cs="Arial"/>
          <w:i/>
          <w:sz w:val="20"/>
        </w:rPr>
      </w:pPr>
      <w:r w:rsidRPr="0054159E">
        <w:rPr>
          <w:rFonts w:ascii="Arial" w:hAnsi="Arial" w:cs="Arial"/>
          <w:i/>
          <w:sz w:val="20"/>
        </w:rPr>
        <w:lastRenderedPageBreak/>
        <w:t>Tại Mục này quy định các sự kiện v</w:t>
      </w:r>
      <w:r w:rsidRPr="00F4056F">
        <w:rPr>
          <w:rFonts w:ascii="Arial" w:hAnsi="Arial" w:cs="Arial"/>
          <w:i/>
          <w:sz w:val="20"/>
        </w:rPr>
        <w:t>i</w:t>
      </w:r>
      <w:r w:rsidRPr="0054159E">
        <w:rPr>
          <w:rFonts w:ascii="Arial" w:hAnsi="Arial" w:cs="Arial"/>
          <w:i/>
          <w:sz w:val="20"/>
        </w:rPr>
        <w:t xml:space="preserve"> phạm hợp đồng của các Bên, thời gian, biện pháp khắc phục vi phạm hợp đồng; trình tự, thủ tục, quyền và nghĩa vụ các Bên kh</w:t>
      </w:r>
      <w:r w:rsidRPr="00F4056F">
        <w:rPr>
          <w:rFonts w:ascii="Arial" w:hAnsi="Arial" w:cs="Arial"/>
          <w:i/>
          <w:sz w:val="20"/>
        </w:rPr>
        <w:t>i</w:t>
      </w:r>
      <w:r w:rsidRPr="0054159E">
        <w:rPr>
          <w:rFonts w:ascii="Arial" w:hAnsi="Arial" w:cs="Arial"/>
          <w:i/>
          <w:sz w:val="20"/>
        </w:rPr>
        <w:t xml:space="preserve"> chấm dứt hợp đồng dự án. Các sự kiện vi phạm hợp đồng</w:t>
      </w:r>
      <w:r w:rsidRPr="00F4056F">
        <w:rPr>
          <w:rFonts w:ascii="Arial" w:hAnsi="Arial" w:cs="Arial"/>
          <w:i/>
          <w:sz w:val="20"/>
        </w:rPr>
        <w:t xml:space="preserve"> </w:t>
      </w:r>
      <w:r w:rsidRPr="0054159E">
        <w:rPr>
          <w:rFonts w:ascii="Arial" w:hAnsi="Arial" w:cs="Arial"/>
          <w:i/>
          <w:sz w:val="20"/>
        </w:rPr>
        <w:t>có thể bao gồm sự kiện v</w:t>
      </w:r>
      <w:r w:rsidRPr="00F4056F">
        <w:rPr>
          <w:rFonts w:ascii="Arial" w:hAnsi="Arial" w:cs="Arial"/>
          <w:i/>
          <w:sz w:val="20"/>
        </w:rPr>
        <w:t>i</w:t>
      </w:r>
      <w:r w:rsidRPr="0054159E">
        <w:rPr>
          <w:rFonts w:ascii="Arial" w:hAnsi="Arial" w:cs="Arial"/>
          <w:i/>
          <w:sz w:val="20"/>
        </w:rPr>
        <w:t xml:space="preserve"> phạm của nhà đầu t</w:t>
      </w:r>
      <w:r w:rsidRPr="00F4056F">
        <w:rPr>
          <w:rFonts w:ascii="Arial" w:hAnsi="Arial" w:cs="Arial"/>
          <w:i/>
          <w:sz w:val="20"/>
        </w:rPr>
        <w:t>ư</w:t>
      </w:r>
      <w:r w:rsidRPr="0054159E">
        <w:rPr>
          <w:rFonts w:ascii="Arial" w:hAnsi="Arial" w:cs="Arial"/>
          <w:i/>
          <w:sz w:val="20"/>
        </w:rPr>
        <w:t xml:space="preserve"> và sự kiện vi phạm của cơ quan nhà nước có thẩm quyền:</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22. </w:t>
      </w:r>
      <w:r w:rsidRPr="0054159E">
        <w:rPr>
          <w:rFonts w:ascii="Arial" w:hAnsi="Arial" w:cs="Arial"/>
          <w:b/>
          <w:i/>
          <w:sz w:val="20"/>
        </w:rPr>
        <w:t>Ch</w:t>
      </w:r>
      <w:r w:rsidRPr="00F4056F">
        <w:rPr>
          <w:rFonts w:ascii="Arial" w:hAnsi="Arial" w:cs="Arial"/>
          <w:b/>
          <w:i/>
          <w:sz w:val="20"/>
        </w:rPr>
        <w:t>ấ</w:t>
      </w:r>
      <w:r w:rsidRPr="0054159E">
        <w:rPr>
          <w:rFonts w:ascii="Arial" w:hAnsi="Arial" w:cs="Arial"/>
          <w:b/>
          <w:i/>
          <w:sz w:val="20"/>
        </w:rPr>
        <w:t>m dứt hợp đồng trước thời hạn</w:t>
      </w:r>
    </w:p>
    <w:p w:rsidR="000A7206" w:rsidRPr="0054159E" w:rsidRDefault="000A7206" w:rsidP="000A7206">
      <w:pPr>
        <w:spacing w:before="120"/>
        <w:rPr>
          <w:rFonts w:ascii="Arial" w:hAnsi="Arial" w:cs="Arial"/>
          <w:i/>
          <w:sz w:val="20"/>
        </w:rPr>
      </w:pPr>
      <w:r w:rsidRPr="0054159E">
        <w:rPr>
          <w:rFonts w:ascii="Arial" w:hAnsi="Arial" w:cs="Arial"/>
          <w:i/>
          <w:sz w:val="20"/>
        </w:rPr>
        <w:t>Tại Mục này quy định:</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Các trường hợp có thể dẫn tới việc chấm dứt hợp đồng do vi phạm của nhà đầu tư, vi phạm của cơ quan nhà nước có thẩm quyền;</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Thủ tục chấm dứt hợp đồng: Nội dung, thời hạn để khắc phục một sự kiện vi phạm (trước khi một bên dự án được phép chấm dứt hợp đồng).</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 xml:space="preserve">Thủ tục thông báo chấm dứt, thanh </w:t>
      </w:r>
      <w:r w:rsidRPr="00F4056F">
        <w:rPr>
          <w:rFonts w:ascii="Arial" w:hAnsi="Arial" w:cs="Arial"/>
          <w:i/>
          <w:sz w:val="20"/>
        </w:rPr>
        <w:t>lý</w:t>
      </w:r>
      <w:r w:rsidRPr="0054159E">
        <w:rPr>
          <w:rFonts w:ascii="Arial" w:hAnsi="Arial" w:cs="Arial"/>
          <w:i/>
          <w:sz w:val="20"/>
        </w:rPr>
        <w:t xml:space="preserve"> hợp đồng.</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23. </w:t>
      </w:r>
      <w:r w:rsidRPr="0054159E">
        <w:rPr>
          <w:rFonts w:ascii="Arial" w:hAnsi="Arial" w:cs="Arial"/>
          <w:b/>
          <w:i/>
          <w:sz w:val="20"/>
        </w:rPr>
        <w:t>Giải quyết tranh chấp</w:t>
      </w:r>
    </w:p>
    <w:p w:rsidR="000A7206" w:rsidRPr="0054159E" w:rsidRDefault="000A7206" w:rsidP="000A7206">
      <w:pPr>
        <w:spacing w:before="120"/>
        <w:rPr>
          <w:rFonts w:ascii="Arial" w:hAnsi="Arial" w:cs="Arial"/>
          <w:i/>
          <w:sz w:val="20"/>
        </w:rPr>
      </w:pPr>
      <w:r w:rsidRPr="0054159E">
        <w:rPr>
          <w:rFonts w:ascii="Arial" w:hAnsi="Arial" w:cs="Arial"/>
          <w:i/>
          <w:sz w:val="20"/>
        </w:rPr>
        <w:t xml:space="preserve">Tại Mục này quy định về các hình thức giải quyết tranh chấp, các trường hợp áp dụng; trách nhiệm, nghĩa vụ tài chính phải bồi hoàn giữa các Bên khi xử lý tranh chấp; </w:t>
      </w:r>
      <w:r w:rsidRPr="00F4056F">
        <w:rPr>
          <w:rFonts w:ascii="Arial" w:hAnsi="Arial" w:cs="Arial"/>
          <w:i/>
          <w:sz w:val="20"/>
        </w:rPr>
        <w:t>Luật</w:t>
      </w:r>
      <w:r w:rsidRPr="0054159E">
        <w:rPr>
          <w:rFonts w:ascii="Arial" w:hAnsi="Arial" w:cs="Arial"/>
          <w:i/>
          <w:sz w:val="20"/>
        </w:rPr>
        <w:t xml:space="preserve"> áp dụng kh</w:t>
      </w:r>
      <w:r w:rsidRPr="00F4056F">
        <w:rPr>
          <w:rFonts w:ascii="Arial" w:hAnsi="Arial" w:cs="Arial"/>
          <w:i/>
          <w:sz w:val="20"/>
        </w:rPr>
        <w:t>i</w:t>
      </w:r>
      <w:r w:rsidRPr="0054159E">
        <w:rPr>
          <w:rFonts w:ascii="Arial" w:hAnsi="Arial" w:cs="Arial"/>
          <w:i/>
          <w:sz w:val="20"/>
        </w:rPr>
        <w:t xml:space="preserve"> giải quyết tranh chấp.</w:t>
      </w:r>
    </w:p>
    <w:p w:rsidR="000A7206" w:rsidRPr="0054159E" w:rsidRDefault="000A7206" w:rsidP="000A7206">
      <w:pPr>
        <w:spacing w:before="120"/>
        <w:rPr>
          <w:rFonts w:ascii="Arial" w:hAnsi="Arial" w:cs="Arial"/>
          <w:i/>
          <w:sz w:val="20"/>
        </w:rPr>
      </w:pPr>
      <w:r w:rsidRPr="0054159E">
        <w:rPr>
          <w:rFonts w:ascii="Arial" w:hAnsi="Arial" w:cs="Arial"/>
          <w:i/>
          <w:sz w:val="20"/>
        </w:rPr>
        <w:t>Tranh chấp trước hết phải được giải quyết thông qua thương lượng, hòa giải. Trường hợp không giải quyết được bằng thương lượng, hòa giải, các bên có thể đưa vụ tranh chấp ra giải quyết tại tổ chức trọng tài hoặc tòa án Việt Nam theo quy định của pháp Luật Việt Nam.</w:t>
      </w:r>
    </w:p>
    <w:p w:rsidR="000A7206" w:rsidRPr="0054159E" w:rsidRDefault="000A7206" w:rsidP="000A7206">
      <w:pPr>
        <w:spacing w:before="120"/>
        <w:rPr>
          <w:rFonts w:ascii="Arial" w:hAnsi="Arial" w:cs="Arial"/>
          <w:i/>
          <w:sz w:val="20"/>
        </w:rPr>
      </w:pPr>
      <w:r w:rsidRPr="0054159E">
        <w:rPr>
          <w:rFonts w:ascii="Arial" w:hAnsi="Arial" w:cs="Arial"/>
          <w:i/>
          <w:sz w:val="20"/>
        </w:rPr>
        <w:t>Trường hợp cơ quan nhà nước c</w:t>
      </w:r>
      <w:r w:rsidRPr="00F4056F">
        <w:rPr>
          <w:rFonts w:ascii="Arial" w:hAnsi="Arial" w:cs="Arial"/>
          <w:i/>
          <w:sz w:val="20"/>
        </w:rPr>
        <w:t>ó</w:t>
      </w:r>
      <w:r w:rsidRPr="0054159E">
        <w:rPr>
          <w:rFonts w:ascii="Arial" w:hAnsi="Arial" w:cs="Arial"/>
          <w:i/>
          <w:sz w:val="20"/>
        </w:rPr>
        <w:t xml:space="preserve"> thẩm quyền k</w:t>
      </w:r>
      <w:r w:rsidRPr="00F4056F">
        <w:rPr>
          <w:rFonts w:ascii="Arial" w:hAnsi="Arial" w:cs="Arial"/>
          <w:i/>
          <w:sz w:val="20"/>
        </w:rPr>
        <w:t>ý</w:t>
      </w:r>
      <w:r w:rsidRPr="0054159E">
        <w:rPr>
          <w:rFonts w:ascii="Arial" w:hAnsi="Arial" w:cs="Arial"/>
          <w:i/>
          <w:sz w:val="20"/>
        </w:rPr>
        <w:t xml:space="preserve"> kết hợp đồng với nhà đầu tư nước ngoài thì tại Mục này phải quy định tranh chấp được giải quyết thông qua trọng tài hoặc tòa án Việt Nam hoặc hội đồng trọng tài do các Bên thỏa thuận thành lập.</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24. </w:t>
      </w:r>
      <w:r w:rsidRPr="0054159E">
        <w:rPr>
          <w:rFonts w:ascii="Arial" w:hAnsi="Arial" w:cs="Arial"/>
          <w:b/>
          <w:i/>
          <w:sz w:val="20"/>
        </w:rPr>
        <w:t>Thu hồi đất d</w:t>
      </w:r>
      <w:r w:rsidRPr="00F4056F">
        <w:rPr>
          <w:rFonts w:ascii="Arial" w:hAnsi="Arial" w:cs="Arial"/>
          <w:b/>
          <w:i/>
          <w:sz w:val="20"/>
        </w:rPr>
        <w:t>o</w:t>
      </w:r>
      <w:r w:rsidRPr="0054159E">
        <w:rPr>
          <w:rFonts w:ascii="Arial" w:hAnsi="Arial" w:cs="Arial"/>
          <w:b/>
          <w:i/>
          <w:sz w:val="20"/>
        </w:rPr>
        <w:t xml:space="preserve"> v</w:t>
      </w:r>
      <w:r w:rsidRPr="00F4056F">
        <w:rPr>
          <w:rFonts w:ascii="Arial" w:hAnsi="Arial" w:cs="Arial"/>
          <w:b/>
          <w:i/>
          <w:sz w:val="20"/>
        </w:rPr>
        <w:t>i</w:t>
      </w:r>
      <w:r w:rsidRPr="0054159E">
        <w:rPr>
          <w:rFonts w:ascii="Arial" w:hAnsi="Arial" w:cs="Arial"/>
          <w:b/>
          <w:i/>
          <w:sz w:val="20"/>
        </w:rPr>
        <w:t xml:space="preserve"> phạm pháp Luật về đ</w:t>
      </w:r>
      <w:r w:rsidRPr="00F4056F">
        <w:rPr>
          <w:rFonts w:ascii="Arial" w:hAnsi="Arial" w:cs="Arial"/>
          <w:b/>
          <w:i/>
          <w:sz w:val="20"/>
        </w:rPr>
        <w:t>ấ</w:t>
      </w:r>
      <w:r w:rsidRPr="0054159E">
        <w:rPr>
          <w:rFonts w:ascii="Arial" w:hAnsi="Arial" w:cs="Arial"/>
          <w:b/>
          <w:i/>
          <w:sz w:val="20"/>
        </w:rPr>
        <w:t>t đai</w:t>
      </w:r>
    </w:p>
    <w:p w:rsidR="000A7206" w:rsidRPr="0054159E" w:rsidRDefault="000A7206" w:rsidP="000A7206">
      <w:pPr>
        <w:spacing w:before="120"/>
        <w:rPr>
          <w:rFonts w:ascii="Arial" w:hAnsi="Arial" w:cs="Arial"/>
          <w:i/>
          <w:sz w:val="20"/>
        </w:rPr>
      </w:pPr>
      <w:r w:rsidRPr="0054159E">
        <w:rPr>
          <w:rFonts w:ascii="Arial" w:hAnsi="Arial" w:cs="Arial"/>
          <w:i/>
          <w:sz w:val="20"/>
        </w:rPr>
        <w:t>Đất được Nhà nước giao, cho thuê đ</w:t>
      </w:r>
      <w:r w:rsidRPr="00F4056F">
        <w:rPr>
          <w:rFonts w:ascii="Arial" w:hAnsi="Arial" w:cs="Arial"/>
          <w:i/>
          <w:sz w:val="20"/>
        </w:rPr>
        <w:t>ể</w:t>
      </w:r>
      <w:r w:rsidRPr="0054159E">
        <w:rPr>
          <w:rFonts w:ascii="Arial" w:hAnsi="Arial" w:cs="Arial"/>
          <w:i/>
          <w:sz w:val="20"/>
        </w:rPr>
        <w:t xml:space="preserve"> thực hiện dự </w:t>
      </w:r>
      <w:r w:rsidRPr="00F4056F">
        <w:rPr>
          <w:rFonts w:ascii="Arial" w:hAnsi="Arial" w:cs="Arial"/>
          <w:i/>
          <w:sz w:val="20"/>
        </w:rPr>
        <w:t>á</w:t>
      </w:r>
      <w:r w:rsidRPr="0054159E">
        <w:rPr>
          <w:rFonts w:ascii="Arial" w:hAnsi="Arial" w:cs="Arial"/>
          <w:i/>
          <w:sz w:val="20"/>
        </w:rPr>
        <w:t>n đầu tư mà không được sử dụng trong thời hạn 12 tháng liên tục hoặc tiến độ sử dụng đất chậm 24 tháng so v</w:t>
      </w:r>
      <w:r w:rsidRPr="00F4056F">
        <w:rPr>
          <w:rFonts w:ascii="Arial" w:hAnsi="Arial" w:cs="Arial"/>
          <w:i/>
          <w:sz w:val="20"/>
        </w:rPr>
        <w:t>ớ</w:t>
      </w:r>
      <w:r w:rsidRPr="0054159E">
        <w:rPr>
          <w:rFonts w:ascii="Arial" w:hAnsi="Arial" w:cs="Arial"/>
          <w:i/>
          <w:sz w:val="20"/>
        </w:rPr>
        <w:t>i tiến độ gh</w:t>
      </w:r>
      <w:r w:rsidRPr="00F4056F">
        <w:rPr>
          <w:rFonts w:ascii="Arial" w:hAnsi="Arial" w:cs="Arial"/>
          <w:i/>
          <w:sz w:val="20"/>
        </w:rPr>
        <w:t>i</w:t>
      </w:r>
      <w:r w:rsidRPr="0054159E">
        <w:rPr>
          <w:rFonts w:ascii="Arial" w:hAnsi="Arial" w:cs="Arial"/>
          <w:i/>
          <w:sz w:val="20"/>
        </w:rPr>
        <w:t xml:space="preserve"> trong dự án đầu tư kể từ khi nhận bàn giao đất trên thực địa phải đưa đất vào sử dụng; trường hợp không đưa đất vào sử dụng thì nhà đầu tư được gia hạn sử dụng 24 tháng và phải nộp cho Nhà nước khoản tiền tương </w:t>
      </w:r>
      <w:r w:rsidRPr="00F4056F">
        <w:rPr>
          <w:rFonts w:ascii="Arial" w:hAnsi="Arial" w:cs="Arial"/>
          <w:i/>
          <w:sz w:val="20"/>
        </w:rPr>
        <w:t>ứ</w:t>
      </w:r>
      <w:r w:rsidRPr="0054159E">
        <w:rPr>
          <w:rFonts w:ascii="Arial" w:hAnsi="Arial" w:cs="Arial"/>
          <w:i/>
          <w:sz w:val="20"/>
        </w:rPr>
        <w:t>ng với mức tiền sử dụng đất, tiền thuê đất đ</w:t>
      </w:r>
      <w:r w:rsidRPr="00F4056F">
        <w:rPr>
          <w:rFonts w:ascii="Arial" w:hAnsi="Arial" w:cs="Arial"/>
          <w:i/>
          <w:sz w:val="20"/>
        </w:rPr>
        <w:t>ố</w:t>
      </w:r>
      <w:r w:rsidRPr="0054159E">
        <w:rPr>
          <w:rFonts w:ascii="Arial" w:hAnsi="Arial" w:cs="Arial"/>
          <w:i/>
          <w:sz w:val="20"/>
        </w:rPr>
        <w:t>i với thời gian chậm tiến độ thực hiện dự án trong thời gian này; hết thời hạn được gia hạn mà nhà đầu tư vẫn chưa đưa đất vào sử dụng thì Nhà nước thu hồi đất mà không bồi thường về đất và tài sản gắn liền với đất, trừ trường hợp do bất khả kh</w:t>
      </w:r>
      <w:r w:rsidRPr="00F4056F">
        <w:rPr>
          <w:rFonts w:ascii="Arial" w:hAnsi="Arial" w:cs="Arial"/>
          <w:i/>
          <w:sz w:val="20"/>
        </w:rPr>
        <w:t>á</w:t>
      </w:r>
      <w:r w:rsidRPr="0054159E">
        <w:rPr>
          <w:rFonts w:ascii="Arial" w:hAnsi="Arial" w:cs="Arial"/>
          <w:i/>
          <w:sz w:val="20"/>
        </w:rPr>
        <w:t>ng.</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25. </w:t>
      </w:r>
      <w:r w:rsidRPr="0054159E">
        <w:rPr>
          <w:rFonts w:ascii="Arial" w:hAnsi="Arial" w:cs="Arial"/>
          <w:b/>
          <w:i/>
          <w:sz w:val="20"/>
        </w:rPr>
        <w:t>Những nội dung khác</w:t>
      </w:r>
    </w:p>
    <w:p w:rsidR="000A7206" w:rsidRPr="0054159E" w:rsidRDefault="000A7206" w:rsidP="000A7206">
      <w:pPr>
        <w:spacing w:before="120"/>
        <w:rPr>
          <w:rFonts w:ascii="Arial" w:hAnsi="Arial" w:cs="Arial"/>
          <w:i/>
          <w:sz w:val="20"/>
        </w:rPr>
      </w:pPr>
      <w:r w:rsidRPr="0054159E">
        <w:rPr>
          <w:rFonts w:ascii="Arial" w:hAnsi="Arial" w:cs="Arial"/>
          <w:i/>
          <w:sz w:val="20"/>
        </w:rPr>
        <w:t>Căn cứ quy mô, t</w:t>
      </w:r>
      <w:r w:rsidRPr="00F4056F">
        <w:rPr>
          <w:rFonts w:ascii="Arial" w:hAnsi="Arial" w:cs="Arial"/>
          <w:i/>
          <w:sz w:val="20"/>
        </w:rPr>
        <w:t>í</w:t>
      </w:r>
      <w:r w:rsidRPr="0054159E">
        <w:rPr>
          <w:rFonts w:ascii="Arial" w:hAnsi="Arial" w:cs="Arial"/>
          <w:i/>
          <w:sz w:val="20"/>
        </w:rPr>
        <w:t>nh chất, lĩnh vực dự án, tại Mục này quy định các nội dung khác được các Bên thỏa thuận với Điều kiện không trái với quy định của pháp Luật (quy định về chế độ báo cáo, bảo mật thông tin và các v</w:t>
      </w:r>
      <w:r w:rsidRPr="00F4056F">
        <w:rPr>
          <w:rFonts w:ascii="Arial" w:hAnsi="Arial" w:cs="Arial"/>
          <w:i/>
          <w:sz w:val="20"/>
        </w:rPr>
        <w:t>ấ</w:t>
      </w:r>
      <w:r w:rsidRPr="0054159E">
        <w:rPr>
          <w:rFonts w:ascii="Arial" w:hAnsi="Arial" w:cs="Arial"/>
          <w:i/>
          <w:sz w:val="20"/>
        </w:rPr>
        <w:t>n đề khác).</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26. </w:t>
      </w:r>
      <w:r w:rsidRPr="0054159E">
        <w:rPr>
          <w:rFonts w:ascii="Arial" w:hAnsi="Arial" w:cs="Arial"/>
          <w:b/>
          <w:i/>
          <w:sz w:val="20"/>
        </w:rPr>
        <w:t>Các phụ lục và tài liệu kèm theo</w:t>
      </w:r>
    </w:p>
    <w:p w:rsidR="000A7206" w:rsidRPr="0054159E" w:rsidRDefault="000A7206" w:rsidP="000A7206">
      <w:pPr>
        <w:spacing w:before="120"/>
        <w:rPr>
          <w:rFonts w:ascii="Arial" w:hAnsi="Arial" w:cs="Arial"/>
          <w:i/>
          <w:sz w:val="20"/>
        </w:rPr>
      </w:pPr>
      <w:r w:rsidRPr="0054159E">
        <w:rPr>
          <w:rFonts w:ascii="Arial" w:hAnsi="Arial" w:cs="Arial"/>
          <w:i/>
          <w:sz w:val="20"/>
        </w:rPr>
        <w:t>Tại Mục này liệt kê các phụ lục, văn bản, tài liệu kèm theo do các Bên thỏa thuận phù hợp với lĩnh vực, quy mô, t</w:t>
      </w:r>
      <w:r w:rsidRPr="00F4056F">
        <w:rPr>
          <w:rFonts w:ascii="Arial" w:hAnsi="Arial" w:cs="Arial"/>
          <w:i/>
          <w:sz w:val="20"/>
        </w:rPr>
        <w:t>í</w:t>
      </w:r>
      <w:r w:rsidRPr="0054159E">
        <w:rPr>
          <w:rFonts w:ascii="Arial" w:hAnsi="Arial" w:cs="Arial"/>
          <w:i/>
          <w:sz w:val="20"/>
        </w:rPr>
        <w:t>nh chất và yêu cầu thực hiện dự án.</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27. </w:t>
      </w:r>
      <w:r w:rsidRPr="0054159E">
        <w:rPr>
          <w:rFonts w:ascii="Arial" w:hAnsi="Arial" w:cs="Arial"/>
          <w:b/>
          <w:i/>
          <w:sz w:val="20"/>
        </w:rPr>
        <w:t>Bảo m</w:t>
      </w:r>
      <w:r w:rsidRPr="00F4056F">
        <w:rPr>
          <w:rFonts w:ascii="Arial" w:hAnsi="Arial" w:cs="Arial"/>
          <w:b/>
          <w:i/>
          <w:sz w:val="20"/>
        </w:rPr>
        <w:t>ậ</w:t>
      </w:r>
      <w:r w:rsidRPr="0054159E">
        <w:rPr>
          <w:rFonts w:ascii="Arial" w:hAnsi="Arial" w:cs="Arial"/>
          <w:b/>
          <w:i/>
          <w:sz w:val="20"/>
        </w:rPr>
        <w:t>t</w:t>
      </w:r>
    </w:p>
    <w:p w:rsidR="000A7206" w:rsidRPr="0054159E" w:rsidRDefault="000A7206" w:rsidP="000A7206">
      <w:pPr>
        <w:spacing w:before="120"/>
        <w:rPr>
          <w:rFonts w:ascii="Arial" w:hAnsi="Arial" w:cs="Arial"/>
          <w:i/>
          <w:sz w:val="20"/>
        </w:rPr>
      </w:pPr>
      <w:r w:rsidRPr="0054159E">
        <w:rPr>
          <w:rFonts w:ascii="Arial" w:hAnsi="Arial" w:cs="Arial"/>
          <w:i/>
          <w:sz w:val="20"/>
        </w:rPr>
        <w:t>Tại Mục này nêu rõ phạm vi thông tin cần bảo mật và trách nhiệm của các bên trong việc bảo mật thông tin.</w:t>
      </w:r>
    </w:p>
    <w:p w:rsidR="000A7206" w:rsidRPr="0054159E" w:rsidRDefault="000A7206" w:rsidP="000A7206">
      <w:pPr>
        <w:spacing w:before="120"/>
        <w:rPr>
          <w:rFonts w:ascii="Arial" w:hAnsi="Arial" w:cs="Arial"/>
          <w:b/>
          <w:sz w:val="20"/>
        </w:rPr>
      </w:pPr>
      <w:r w:rsidRPr="0054159E">
        <w:rPr>
          <w:rFonts w:ascii="Arial" w:hAnsi="Arial" w:cs="Arial"/>
          <w:b/>
          <w:sz w:val="20"/>
        </w:rPr>
        <w:t>B. BIỂU MẪU HỢP ĐỒNG</w:t>
      </w:r>
    </w:p>
    <w:p w:rsidR="000A7206" w:rsidRPr="0054159E" w:rsidRDefault="000A7206" w:rsidP="000A7206">
      <w:pPr>
        <w:spacing w:before="120"/>
        <w:jc w:val="right"/>
        <w:rPr>
          <w:rFonts w:ascii="Arial" w:hAnsi="Arial" w:cs="Arial"/>
          <w:b/>
          <w:sz w:val="20"/>
        </w:rPr>
      </w:pPr>
      <w:r w:rsidRPr="0054159E">
        <w:rPr>
          <w:rFonts w:ascii="Arial" w:hAnsi="Arial" w:cs="Arial"/>
          <w:b/>
          <w:sz w:val="20"/>
        </w:rPr>
        <w:t>MẪU SỐ 12</w:t>
      </w:r>
    </w:p>
    <w:p w:rsidR="000A7206" w:rsidRPr="0054159E" w:rsidRDefault="000A7206" w:rsidP="000A7206">
      <w:pPr>
        <w:spacing w:before="120"/>
        <w:jc w:val="center"/>
        <w:rPr>
          <w:rFonts w:ascii="Arial" w:hAnsi="Arial" w:cs="Arial"/>
          <w:b/>
          <w:color w:val="auto"/>
          <w:sz w:val="20"/>
        </w:rPr>
      </w:pPr>
      <w:r w:rsidRPr="0054159E">
        <w:rPr>
          <w:rFonts w:ascii="Arial" w:hAnsi="Arial" w:cs="Arial"/>
          <w:b/>
          <w:color w:val="auto"/>
          <w:sz w:val="20"/>
        </w:rPr>
        <w:t>THƯ CHẤP THUẬN HỒ SƠ DỰ THẦU VÀ TRAO HỢP ĐỒNG</w:t>
      </w:r>
    </w:p>
    <w:p w:rsidR="000A7206" w:rsidRPr="00F4056F" w:rsidRDefault="000A7206" w:rsidP="000A7206">
      <w:pPr>
        <w:spacing w:before="120"/>
        <w:jc w:val="right"/>
        <w:rPr>
          <w:rFonts w:ascii="Arial" w:hAnsi="Arial" w:cs="Arial"/>
          <w:color w:val="auto"/>
          <w:sz w:val="20"/>
        </w:rPr>
      </w:pPr>
      <w:r w:rsidRPr="0054159E">
        <w:rPr>
          <w:rFonts w:ascii="Arial" w:hAnsi="Arial" w:cs="Arial"/>
          <w:color w:val="auto"/>
          <w:sz w:val="20"/>
        </w:rPr>
        <w:t xml:space="preserve">(Địa điểm), ngày </w:t>
      </w:r>
      <w:r w:rsidRPr="00F4056F">
        <w:rPr>
          <w:rFonts w:ascii="Arial" w:hAnsi="Arial" w:cs="Arial"/>
          <w:color w:val="auto"/>
          <w:sz w:val="20"/>
        </w:rPr>
        <w:t xml:space="preserve">____ </w:t>
      </w:r>
      <w:r w:rsidRPr="0054159E">
        <w:rPr>
          <w:rFonts w:ascii="Arial" w:hAnsi="Arial" w:cs="Arial"/>
          <w:color w:val="auto"/>
          <w:sz w:val="20"/>
        </w:rPr>
        <w:t xml:space="preserve">tháng </w:t>
      </w:r>
      <w:r w:rsidRPr="00F4056F">
        <w:rPr>
          <w:rFonts w:ascii="Arial" w:hAnsi="Arial" w:cs="Arial"/>
          <w:color w:val="auto"/>
          <w:sz w:val="20"/>
        </w:rPr>
        <w:t xml:space="preserve">____ </w:t>
      </w:r>
      <w:r w:rsidRPr="0054159E">
        <w:rPr>
          <w:rFonts w:ascii="Arial" w:hAnsi="Arial" w:cs="Arial"/>
          <w:color w:val="auto"/>
          <w:sz w:val="20"/>
        </w:rPr>
        <w:t>năm</w:t>
      </w:r>
      <w:r w:rsidRPr="00F4056F">
        <w:rPr>
          <w:rFonts w:ascii="Arial" w:hAnsi="Arial" w:cs="Arial"/>
          <w:color w:val="auto"/>
          <w:sz w:val="20"/>
        </w:rPr>
        <w:t xml:space="preserve"> ____</w:t>
      </w:r>
    </w:p>
    <w:p w:rsidR="000A7206" w:rsidRPr="0054159E" w:rsidRDefault="000A7206" w:rsidP="000A7206">
      <w:pPr>
        <w:spacing w:before="120"/>
        <w:rPr>
          <w:rFonts w:ascii="Arial" w:hAnsi="Arial" w:cs="Arial"/>
          <w:color w:val="auto"/>
          <w:sz w:val="20"/>
        </w:rPr>
      </w:pPr>
      <w:r w:rsidRPr="0054159E">
        <w:rPr>
          <w:rFonts w:ascii="Arial" w:hAnsi="Arial" w:cs="Arial"/>
          <w:color w:val="auto"/>
          <w:sz w:val="20"/>
        </w:rPr>
        <w:t xml:space="preserve">Kính gửi: </w:t>
      </w:r>
      <w:r w:rsidRPr="00F4056F">
        <w:rPr>
          <w:rFonts w:ascii="Arial" w:hAnsi="Arial" w:cs="Arial"/>
          <w:color w:val="auto"/>
          <w:sz w:val="20"/>
        </w:rPr>
        <w:t xml:space="preserve">_____ </w:t>
      </w:r>
      <w:r w:rsidRPr="0054159E">
        <w:rPr>
          <w:rFonts w:ascii="Arial" w:hAnsi="Arial" w:cs="Arial"/>
          <w:i/>
          <w:color w:val="auto"/>
          <w:sz w:val="20"/>
        </w:rPr>
        <w:t>[ghi tên và địa chỉ của nhà đầu tư trúng thầu, sau đây</w:t>
      </w:r>
      <w:r w:rsidRPr="00F4056F">
        <w:rPr>
          <w:rFonts w:ascii="Arial" w:hAnsi="Arial" w:cs="Arial"/>
          <w:i/>
          <w:color w:val="auto"/>
          <w:sz w:val="20"/>
        </w:rPr>
        <w:t xml:space="preserve"> </w:t>
      </w:r>
      <w:r w:rsidRPr="0054159E">
        <w:rPr>
          <w:rFonts w:ascii="Arial" w:hAnsi="Arial" w:cs="Arial"/>
          <w:i/>
          <w:color w:val="auto"/>
          <w:sz w:val="20"/>
        </w:rPr>
        <w:t>gọi tắt là “Nhà đ</w:t>
      </w:r>
      <w:r w:rsidRPr="00F4056F">
        <w:rPr>
          <w:rFonts w:ascii="Arial" w:hAnsi="Arial" w:cs="Arial"/>
          <w:i/>
          <w:color w:val="auto"/>
          <w:sz w:val="20"/>
        </w:rPr>
        <w:t>ầ</w:t>
      </w:r>
      <w:r w:rsidRPr="0054159E">
        <w:rPr>
          <w:rFonts w:ascii="Arial" w:hAnsi="Arial" w:cs="Arial"/>
          <w:i/>
          <w:color w:val="auto"/>
          <w:sz w:val="20"/>
        </w:rPr>
        <w:t>u tư”]</w:t>
      </w:r>
    </w:p>
    <w:p w:rsidR="000A7206" w:rsidRPr="0054159E" w:rsidRDefault="000A7206" w:rsidP="000A7206">
      <w:pPr>
        <w:spacing w:before="120"/>
        <w:rPr>
          <w:rFonts w:ascii="Arial" w:hAnsi="Arial" w:cs="Arial"/>
          <w:color w:val="auto"/>
          <w:sz w:val="20"/>
        </w:rPr>
      </w:pPr>
      <w:r w:rsidRPr="00F4056F">
        <w:rPr>
          <w:rFonts w:ascii="Arial" w:hAnsi="Arial" w:cs="Arial"/>
          <w:color w:val="auto"/>
          <w:sz w:val="20"/>
        </w:rPr>
        <w:t>V</w:t>
      </w:r>
      <w:r w:rsidRPr="0054159E">
        <w:rPr>
          <w:rFonts w:ascii="Arial" w:hAnsi="Arial" w:cs="Arial"/>
          <w:color w:val="auto"/>
          <w:sz w:val="20"/>
        </w:rPr>
        <w:t xml:space="preserve">ề việc: </w:t>
      </w:r>
      <w:r w:rsidRPr="0054159E">
        <w:rPr>
          <w:rFonts w:ascii="Arial" w:hAnsi="Arial" w:cs="Arial"/>
          <w:i/>
          <w:color w:val="auto"/>
          <w:sz w:val="20"/>
        </w:rPr>
        <w:t>Thông b</w:t>
      </w:r>
      <w:r w:rsidRPr="00F4056F">
        <w:rPr>
          <w:rFonts w:ascii="Arial" w:hAnsi="Arial" w:cs="Arial"/>
          <w:i/>
          <w:color w:val="auto"/>
          <w:sz w:val="20"/>
        </w:rPr>
        <w:t>á</w:t>
      </w:r>
      <w:r w:rsidRPr="0054159E">
        <w:rPr>
          <w:rFonts w:ascii="Arial" w:hAnsi="Arial" w:cs="Arial"/>
          <w:i/>
          <w:color w:val="auto"/>
          <w:sz w:val="20"/>
        </w:rPr>
        <w:t>o chấp thuận hồ sơ dự thầu và trao hợp đồng.</w:t>
      </w:r>
    </w:p>
    <w:p w:rsidR="000A7206" w:rsidRPr="0054159E" w:rsidRDefault="000A7206" w:rsidP="000A7206">
      <w:pPr>
        <w:spacing w:before="120"/>
        <w:rPr>
          <w:rFonts w:ascii="Arial" w:hAnsi="Arial" w:cs="Arial"/>
          <w:sz w:val="20"/>
        </w:rPr>
      </w:pPr>
      <w:r w:rsidRPr="0054159E">
        <w:rPr>
          <w:rFonts w:ascii="Arial" w:hAnsi="Arial" w:cs="Arial"/>
          <w:sz w:val="20"/>
        </w:rPr>
        <w:t xml:space="preserve">Căn cứ Quyết định số </w:t>
      </w:r>
      <w:r w:rsidRPr="00F4056F">
        <w:rPr>
          <w:rFonts w:ascii="Arial" w:hAnsi="Arial" w:cs="Arial"/>
          <w:sz w:val="20"/>
        </w:rPr>
        <w:t xml:space="preserve">___ </w:t>
      </w:r>
      <w:r w:rsidRPr="0054159E">
        <w:rPr>
          <w:rFonts w:ascii="Arial" w:hAnsi="Arial" w:cs="Arial"/>
          <w:sz w:val="20"/>
        </w:rPr>
        <w:t xml:space="preserve">ngày </w:t>
      </w:r>
      <w:r w:rsidRPr="00F4056F">
        <w:rPr>
          <w:rFonts w:ascii="Arial" w:hAnsi="Arial" w:cs="Arial"/>
          <w:sz w:val="20"/>
        </w:rPr>
        <w:t xml:space="preserve">___ </w:t>
      </w:r>
      <w:r w:rsidRPr="0054159E">
        <w:rPr>
          <w:rFonts w:ascii="Arial" w:hAnsi="Arial" w:cs="Arial"/>
          <w:sz w:val="20"/>
        </w:rPr>
        <w:t xml:space="preserve">tháng </w:t>
      </w:r>
      <w:r w:rsidRPr="00F4056F">
        <w:rPr>
          <w:rFonts w:ascii="Arial" w:hAnsi="Arial" w:cs="Arial"/>
          <w:sz w:val="20"/>
        </w:rPr>
        <w:t xml:space="preserve">___ </w:t>
      </w:r>
      <w:r w:rsidRPr="0054159E">
        <w:rPr>
          <w:rFonts w:ascii="Arial" w:hAnsi="Arial" w:cs="Arial"/>
          <w:sz w:val="20"/>
        </w:rPr>
        <w:t xml:space="preserve">năm </w:t>
      </w:r>
      <w:r w:rsidRPr="00F4056F">
        <w:rPr>
          <w:rFonts w:ascii="Arial" w:hAnsi="Arial" w:cs="Arial"/>
          <w:sz w:val="20"/>
        </w:rPr>
        <w:t xml:space="preserve">____ </w:t>
      </w:r>
      <w:r w:rsidRPr="0054159E">
        <w:rPr>
          <w:rFonts w:ascii="Arial" w:hAnsi="Arial" w:cs="Arial"/>
          <w:sz w:val="20"/>
        </w:rPr>
        <w:t>của Người có thẩm</w:t>
      </w:r>
      <w:r w:rsidRPr="00F4056F">
        <w:rPr>
          <w:rFonts w:ascii="Arial" w:hAnsi="Arial" w:cs="Arial"/>
          <w:sz w:val="20"/>
        </w:rPr>
        <w:t xml:space="preserve"> </w:t>
      </w:r>
      <w:r w:rsidRPr="0054159E">
        <w:rPr>
          <w:rFonts w:ascii="Arial" w:hAnsi="Arial" w:cs="Arial"/>
          <w:sz w:val="20"/>
        </w:rPr>
        <w:t xml:space="preserve">quyền </w:t>
      </w:r>
      <w:r w:rsidRPr="00F4056F">
        <w:rPr>
          <w:rFonts w:ascii="Arial" w:hAnsi="Arial" w:cs="Arial"/>
          <w:sz w:val="20"/>
        </w:rPr>
        <w:t xml:space="preserve">____ </w:t>
      </w:r>
      <w:r w:rsidRPr="0054159E">
        <w:rPr>
          <w:rFonts w:ascii="Arial" w:hAnsi="Arial" w:cs="Arial"/>
          <w:i/>
          <w:sz w:val="20"/>
        </w:rPr>
        <w:t>[ghi tên Người có thẩm quyền, sau đây gọi t</w:t>
      </w:r>
      <w:r w:rsidRPr="00F4056F">
        <w:rPr>
          <w:rFonts w:ascii="Arial" w:hAnsi="Arial" w:cs="Arial"/>
          <w:i/>
          <w:sz w:val="20"/>
        </w:rPr>
        <w:t>ắ</w:t>
      </w:r>
      <w:r w:rsidRPr="0054159E">
        <w:rPr>
          <w:rFonts w:ascii="Arial" w:hAnsi="Arial" w:cs="Arial"/>
          <w:i/>
          <w:sz w:val="20"/>
        </w:rPr>
        <w:t>t là “Người có thẩm</w:t>
      </w:r>
      <w:r w:rsidRPr="00F4056F">
        <w:rPr>
          <w:rFonts w:ascii="Arial" w:hAnsi="Arial" w:cs="Arial"/>
          <w:i/>
          <w:sz w:val="20"/>
        </w:rPr>
        <w:t xml:space="preserve"> </w:t>
      </w:r>
      <w:r w:rsidRPr="0054159E">
        <w:rPr>
          <w:rFonts w:ascii="Arial" w:hAnsi="Arial" w:cs="Arial"/>
          <w:i/>
          <w:sz w:val="20"/>
        </w:rPr>
        <w:t>quyền”]</w:t>
      </w:r>
      <w:r w:rsidRPr="0054159E">
        <w:rPr>
          <w:rFonts w:ascii="Arial" w:hAnsi="Arial" w:cs="Arial"/>
          <w:sz w:val="20"/>
        </w:rPr>
        <w:t xml:space="preserve"> về việc phê duyệt kết quả lựa chọn nhà đầu tư dự án </w:t>
      </w:r>
      <w:r w:rsidRPr="00F4056F">
        <w:rPr>
          <w:rFonts w:ascii="Arial" w:hAnsi="Arial" w:cs="Arial"/>
          <w:sz w:val="20"/>
        </w:rPr>
        <w:t xml:space="preserve">___ </w:t>
      </w:r>
      <w:r w:rsidRPr="0054159E">
        <w:rPr>
          <w:rFonts w:ascii="Arial" w:hAnsi="Arial" w:cs="Arial"/>
          <w:i/>
          <w:sz w:val="20"/>
        </w:rPr>
        <w:t>[ghi tên dự</w:t>
      </w:r>
      <w:r w:rsidRPr="00F4056F">
        <w:rPr>
          <w:rFonts w:ascii="Arial" w:hAnsi="Arial" w:cs="Arial"/>
          <w:i/>
          <w:sz w:val="20"/>
        </w:rPr>
        <w:t xml:space="preserve"> </w:t>
      </w:r>
      <w:r w:rsidRPr="0054159E">
        <w:rPr>
          <w:rFonts w:ascii="Arial" w:hAnsi="Arial" w:cs="Arial"/>
          <w:i/>
          <w:sz w:val="20"/>
        </w:rPr>
        <w:t>án]</w:t>
      </w:r>
      <w:r w:rsidRPr="0054159E">
        <w:rPr>
          <w:rFonts w:ascii="Arial" w:hAnsi="Arial" w:cs="Arial"/>
          <w:sz w:val="20"/>
        </w:rPr>
        <w:t xml:space="preserve">, Bên mời thầu </w:t>
      </w:r>
      <w:r w:rsidRPr="00F4056F">
        <w:rPr>
          <w:rFonts w:ascii="Arial" w:hAnsi="Arial" w:cs="Arial"/>
          <w:sz w:val="20"/>
        </w:rPr>
        <w:t xml:space="preserve">____ </w:t>
      </w:r>
      <w:r w:rsidRPr="0054159E">
        <w:rPr>
          <w:rFonts w:ascii="Arial" w:hAnsi="Arial" w:cs="Arial"/>
          <w:i/>
          <w:sz w:val="20"/>
        </w:rPr>
        <w:t>[ghi tên Bên mời thầu, sau đây gọi tắt là “Bên mời</w:t>
      </w:r>
      <w:r w:rsidRPr="00F4056F">
        <w:rPr>
          <w:rFonts w:ascii="Arial" w:hAnsi="Arial" w:cs="Arial"/>
          <w:i/>
          <w:sz w:val="20"/>
        </w:rPr>
        <w:t xml:space="preserve"> </w:t>
      </w:r>
      <w:r w:rsidRPr="0054159E">
        <w:rPr>
          <w:rFonts w:ascii="Arial" w:hAnsi="Arial" w:cs="Arial"/>
          <w:i/>
          <w:sz w:val="20"/>
        </w:rPr>
        <w:t>thầu”]</w:t>
      </w:r>
      <w:r w:rsidRPr="0054159E">
        <w:rPr>
          <w:rFonts w:ascii="Arial" w:hAnsi="Arial" w:cs="Arial"/>
          <w:sz w:val="20"/>
        </w:rPr>
        <w:t xml:space="preserve"> xin thông báo Người có thẩm quyền đã chấp thuận hồ sơ dự thầu và</w:t>
      </w:r>
      <w:r w:rsidRPr="00F4056F">
        <w:rPr>
          <w:rFonts w:ascii="Arial" w:hAnsi="Arial" w:cs="Arial"/>
          <w:sz w:val="20"/>
        </w:rPr>
        <w:t xml:space="preserve"> </w:t>
      </w:r>
      <w:r w:rsidRPr="0054159E">
        <w:rPr>
          <w:rFonts w:ascii="Arial" w:hAnsi="Arial" w:cs="Arial"/>
          <w:sz w:val="20"/>
        </w:rPr>
        <w:t xml:space="preserve">trao hợp đồng cho Nhà đầu tư để thực hiện dự án </w:t>
      </w:r>
      <w:r w:rsidRPr="00F4056F">
        <w:rPr>
          <w:rFonts w:ascii="Arial" w:hAnsi="Arial" w:cs="Arial"/>
          <w:sz w:val="20"/>
        </w:rPr>
        <w:t xml:space="preserve">_____ </w:t>
      </w:r>
      <w:r w:rsidRPr="0054159E">
        <w:rPr>
          <w:rFonts w:ascii="Arial" w:hAnsi="Arial" w:cs="Arial"/>
          <w:i/>
          <w:sz w:val="20"/>
        </w:rPr>
        <w:t>[ghi tên dự án]</w:t>
      </w:r>
      <w:r w:rsidRPr="0054159E">
        <w:rPr>
          <w:rFonts w:ascii="Arial" w:hAnsi="Arial" w:cs="Arial"/>
          <w:sz w:val="20"/>
        </w:rPr>
        <w:t xml:space="preserve"> với</w:t>
      </w:r>
      <w:r w:rsidRPr="00F4056F">
        <w:rPr>
          <w:rFonts w:ascii="Arial" w:hAnsi="Arial" w:cs="Arial"/>
          <w:sz w:val="20"/>
        </w:rPr>
        <w:t xml:space="preserve"> </w:t>
      </w:r>
      <w:r w:rsidRPr="0054159E">
        <w:rPr>
          <w:rFonts w:ascii="Arial" w:hAnsi="Arial" w:cs="Arial"/>
          <w:sz w:val="20"/>
        </w:rPr>
        <w:t xml:space="preserve">thông tin hợp đồng là </w:t>
      </w:r>
      <w:r w:rsidRPr="00F4056F">
        <w:rPr>
          <w:rFonts w:ascii="Arial" w:hAnsi="Arial" w:cs="Arial"/>
          <w:sz w:val="20"/>
        </w:rPr>
        <w:t xml:space="preserve">_____ </w:t>
      </w:r>
      <w:r w:rsidRPr="0054159E">
        <w:rPr>
          <w:rFonts w:ascii="Arial" w:hAnsi="Arial" w:cs="Arial"/>
          <w:i/>
          <w:sz w:val="20"/>
        </w:rPr>
        <w:t>[ghi giá trị đề xuất chi phí bồi thường, giải ph</w:t>
      </w:r>
      <w:r w:rsidRPr="00F4056F">
        <w:rPr>
          <w:rFonts w:ascii="Arial" w:hAnsi="Arial" w:cs="Arial"/>
          <w:i/>
          <w:sz w:val="20"/>
        </w:rPr>
        <w:t>ó</w:t>
      </w:r>
      <w:r w:rsidRPr="0054159E">
        <w:rPr>
          <w:rFonts w:ascii="Arial" w:hAnsi="Arial" w:cs="Arial"/>
          <w:i/>
          <w:sz w:val="20"/>
        </w:rPr>
        <w:t>ng</w:t>
      </w:r>
      <w:r w:rsidRPr="00F4056F">
        <w:rPr>
          <w:rFonts w:ascii="Arial" w:hAnsi="Arial" w:cs="Arial"/>
          <w:i/>
          <w:sz w:val="20"/>
        </w:rPr>
        <w:t xml:space="preserve"> </w:t>
      </w:r>
      <w:r w:rsidRPr="0054159E">
        <w:rPr>
          <w:rFonts w:ascii="Arial" w:hAnsi="Arial" w:cs="Arial"/>
          <w:i/>
          <w:sz w:val="20"/>
        </w:rPr>
        <w:t>mặt bằng, đề xuất nộp ngân sách nhà nước]</w:t>
      </w:r>
      <w:r w:rsidRPr="0054159E">
        <w:rPr>
          <w:rFonts w:ascii="Arial" w:hAnsi="Arial" w:cs="Arial"/>
          <w:sz w:val="20"/>
        </w:rPr>
        <w:t xml:space="preserve"> với thời gian thực hiện hợp đồng</w:t>
      </w:r>
      <w:r w:rsidRPr="00F4056F">
        <w:rPr>
          <w:rFonts w:ascii="Arial" w:hAnsi="Arial" w:cs="Arial"/>
          <w:sz w:val="20"/>
        </w:rPr>
        <w:t xml:space="preserve"> </w:t>
      </w:r>
      <w:r w:rsidRPr="0054159E">
        <w:rPr>
          <w:rFonts w:ascii="Arial" w:hAnsi="Arial" w:cs="Arial"/>
          <w:sz w:val="20"/>
        </w:rPr>
        <w:t xml:space="preserve">là </w:t>
      </w:r>
      <w:r w:rsidRPr="00F4056F">
        <w:rPr>
          <w:rFonts w:ascii="Arial" w:hAnsi="Arial" w:cs="Arial"/>
          <w:sz w:val="20"/>
        </w:rPr>
        <w:t xml:space="preserve">____ </w:t>
      </w:r>
      <w:r w:rsidRPr="0054159E">
        <w:rPr>
          <w:rFonts w:ascii="Arial" w:hAnsi="Arial" w:cs="Arial"/>
          <w:i/>
          <w:sz w:val="20"/>
        </w:rPr>
        <w:t>[ghi thời gian thực hiện hợp đồng trong quyết định phê duyệt kết quả</w:t>
      </w:r>
      <w:r w:rsidRPr="00F4056F">
        <w:rPr>
          <w:rFonts w:ascii="Arial" w:hAnsi="Arial" w:cs="Arial"/>
          <w:i/>
          <w:sz w:val="20"/>
        </w:rPr>
        <w:t xml:space="preserve"> </w:t>
      </w:r>
      <w:r w:rsidRPr="0054159E">
        <w:rPr>
          <w:rFonts w:ascii="Arial" w:hAnsi="Arial" w:cs="Arial"/>
          <w:i/>
          <w:sz w:val="20"/>
        </w:rPr>
        <w:t>lựa chọn nhà đầu tư]</w:t>
      </w:r>
      <w:r w:rsidRPr="0054159E">
        <w:rPr>
          <w:rFonts w:ascii="Arial" w:hAnsi="Arial" w:cs="Arial"/>
          <w:sz w:val="20"/>
        </w:rPr>
        <w:t>.</w:t>
      </w:r>
    </w:p>
    <w:p w:rsidR="000A7206" w:rsidRPr="00F4056F" w:rsidRDefault="000A7206" w:rsidP="000A7206">
      <w:pPr>
        <w:spacing w:before="120"/>
        <w:rPr>
          <w:rFonts w:ascii="Arial" w:hAnsi="Arial" w:cs="Arial"/>
          <w:sz w:val="20"/>
        </w:rPr>
      </w:pPr>
      <w:r w:rsidRPr="0054159E">
        <w:rPr>
          <w:rFonts w:ascii="Arial" w:hAnsi="Arial" w:cs="Arial"/>
          <w:sz w:val="20"/>
        </w:rPr>
        <w:t>Đề nghị đại diện hợp pháp của Nhà đầu tư tiến hành hoàn thiện và ký kết h</w:t>
      </w:r>
      <w:r w:rsidRPr="00F4056F">
        <w:rPr>
          <w:rFonts w:ascii="Arial" w:hAnsi="Arial" w:cs="Arial"/>
          <w:sz w:val="20"/>
        </w:rPr>
        <w:t>ợ</w:t>
      </w:r>
      <w:r w:rsidRPr="0054159E">
        <w:rPr>
          <w:rFonts w:ascii="Arial" w:hAnsi="Arial" w:cs="Arial"/>
          <w:sz w:val="20"/>
        </w:rPr>
        <w:t>p đồng với Người có thẩm quyền, Bên mời thầu theo kế hoạch như sau:</w:t>
      </w:r>
    </w:p>
    <w:p w:rsidR="000A7206" w:rsidRPr="0054159E" w:rsidRDefault="000A7206" w:rsidP="000A7206">
      <w:pPr>
        <w:spacing w:before="120"/>
        <w:rPr>
          <w:rFonts w:ascii="Arial" w:hAnsi="Arial" w:cs="Arial"/>
          <w:sz w:val="20"/>
        </w:rPr>
      </w:pPr>
      <w:r w:rsidRPr="00F4056F">
        <w:rPr>
          <w:rFonts w:ascii="Arial" w:hAnsi="Arial" w:cs="Arial"/>
          <w:sz w:val="20"/>
        </w:rPr>
        <w:lastRenderedPageBreak/>
        <w:t xml:space="preserve">- </w:t>
      </w:r>
      <w:r w:rsidRPr="0054159E">
        <w:rPr>
          <w:rFonts w:ascii="Arial" w:hAnsi="Arial" w:cs="Arial"/>
          <w:sz w:val="20"/>
        </w:rPr>
        <w:t xml:space="preserve">Thời gian hoàn thiện hợp đồng: </w:t>
      </w:r>
      <w:r w:rsidRPr="00F4056F">
        <w:rPr>
          <w:rFonts w:ascii="Arial" w:hAnsi="Arial" w:cs="Arial"/>
          <w:sz w:val="20"/>
        </w:rPr>
        <w:t xml:space="preserve">____ </w:t>
      </w:r>
      <w:r w:rsidRPr="0054159E">
        <w:rPr>
          <w:rFonts w:ascii="Arial" w:hAnsi="Arial" w:cs="Arial"/>
          <w:i/>
          <w:sz w:val="20"/>
        </w:rPr>
        <w:t>[ghi thời gian hoàn thiện hợp</w:t>
      </w:r>
      <w:r w:rsidRPr="00F4056F">
        <w:rPr>
          <w:rFonts w:ascii="Arial" w:hAnsi="Arial" w:cs="Arial"/>
          <w:i/>
          <w:sz w:val="20"/>
        </w:rPr>
        <w:t xml:space="preserve"> </w:t>
      </w:r>
      <w:r w:rsidRPr="0054159E">
        <w:rPr>
          <w:rFonts w:ascii="Arial" w:hAnsi="Arial" w:cs="Arial"/>
          <w:i/>
          <w:sz w:val="20"/>
        </w:rPr>
        <w:t>đồng]</w:t>
      </w:r>
      <w:r w:rsidRPr="0054159E">
        <w:rPr>
          <w:rFonts w:ascii="Arial" w:hAnsi="Arial" w:cs="Arial"/>
          <w:sz w:val="20"/>
        </w:rPr>
        <w:t xml:space="preserve">, tại địa điểm </w:t>
      </w:r>
      <w:r w:rsidRPr="00F4056F">
        <w:rPr>
          <w:rFonts w:ascii="Arial" w:hAnsi="Arial" w:cs="Arial"/>
          <w:sz w:val="20"/>
        </w:rPr>
        <w:t>___</w:t>
      </w:r>
      <w:r w:rsidRPr="0054159E">
        <w:rPr>
          <w:rFonts w:ascii="Arial" w:hAnsi="Arial" w:cs="Arial"/>
          <w:sz w:val="20"/>
        </w:rPr>
        <w:t xml:space="preserve"> </w:t>
      </w:r>
      <w:r w:rsidRPr="00F4056F">
        <w:rPr>
          <w:rFonts w:ascii="Arial" w:hAnsi="Arial" w:cs="Arial"/>
          <w:i/>
          <w:sz w:val="20"/>
        </w:rPr>
        <w:t>[</w:t>
      </w:r>
      <w:r w:rsidRPr="0054159E">
        <w:rPr>
          <w:rFonts w:ascii="Arial" w:hAnsi="Arial" w:cs="Arial"/>
          <w:i/>
          <w:sz w:val="20"/>
        </w:rPr>
        <w:t>ghi địa điểm hoàn thiện hợp đồng]</w:t>
      </w:r>
      <w:r w:rsidRPr="0054159E">
        <w:rPr>
          <w:rFonts w:ascii="Arial" w:hAnsi="Arial" w:cs="Arial"/>
          <w:sz w:val="20"/>
        </w:rPr>
        <w:t>.</w:t>
      </w:r>
    </w:p>
    <w:p w:rsidR="000A7206" w:rsidRPr="0054159E" w:rsidRDefault="000A7206" w:rsidP="000A7206">
      <w:pPr>
        <w:spacing w:before="120"/>
        <w:rPr>
          <w:rFonts w:ascii="Arial" w:hAnsi="Arial" w:cs="Arial"/>
          <w:sz w:val="20"/>
        </w:rPr>
      </w:pPr>
      <w:r w:rsidRPr="00F4056F">
        <w:rPr>
          <w:rFonts w:ascii="Arial" w:hAnsi="Arial" w:cs="Arial"/>
          <w:sz w:val="20"/>
        </w:rPr>
        <w:t xml:space="preserve">- </w:t>
      </w:r>
      <w:r w:rsidRPr="0054159E">
        <w:rPr>
          <w:rFonts w:ascii="Arial" w:hAnsi="Arial" w:cs="Arial"/>
          <w:sz w:val="20"/>
        </w:rPr>
        <w:t xml:space="preserve">Thời gian ký kết hợp đồng: </w:t>
      </w:r>
      <w:r w:rsidRPr="00F4056F">
        <w:rPr>
          <w:rFonts w:ascii="Arial" w:hAnsi="Arial" w:cs="Arial"/>
          <w:sz w:val="20"/>
        </w:rPr>
        <w:t xml:space="preserve">____ </w:t>
      </w:r>
      <w:r w:rsidRPr="0054159E">
        <w:rPr>
          <w:rFonts w:ascii="Arial" w:hAnsi="Arial" w:cs="Arial"/>
          <w:i/>
          <w:sz w:val="20"/>
        </w:rPr>
        <w:t>[gh</w:t>
      </w:r>
      <w:r w:rsidRPr="00F4056F">
        <w:rPr>
          <w:rFonts w:ascii="Arial" w:hAnsi="Arial" w:cs="Arial"/>
          <w:i/>
          <w:sz w:val="20"/>
        </w:rPr>
        <w:t>i</w:t>
      </w:r>
      <w:r w:rsidRPr="0054159E">
        <w:rPr>
          <w:rFonts w:ascii="Arial" w:hAnsi="Arial" w:cs="Arial"/>
          <w:i/>
          <w:sz w:val="20"/>
        </w:rPr>
        <w:t xml:space="preserve"> thời gian k</w:t>
      </w:r>
      <w:r w:rsidRPr="00F4056F">
        <w:rPr>
          <w:rFonts w:ascii="Arial" w:hAnsi="Arial" w:cs="Arial"/>
          <w:i/>
          <w:sz w:val="20"/>
        </w:rPr>
        <w:t>ý</w:t>
      </w:r>
      <w:r w:rsidRPr="0054159E">
        <w:rPr>
          <w:rFonts w:ascii="Arial" w:hAnsi="Arial" w:cs="Arial"/>
          <w:i/>
          <w:sz w:val="20"/>
        </w:rPr>
        <w:t xml:space="preserve"> kết hợp đồng]</w:t>
      </w:r>
      <w:r w:rsidRPr="00F4056F">
        <w:rPr>
          <w:rFonts w:ascii="Arial" w:hAnsi="Arial" w:cs="Arial"/>
          <w:sz w:val="20"/>
        </w:rPr>
        <w:t>;</w:t>
      </w:r>
      <w:r w:rsidRPr="0054159E">
        <w:rPr>
          <w:rFonts w:ascii="Arial" w:hAnsi="Arial" w:cs="Arial"/>
          <w:sz w:val="20"/>
        </w:rPr>
        <w:t xml:space="preserve"> tại</w:t>
      </w:r>
      <w:r w:rsidRPr="00F4056F">
        <w:rPr>
          <w:rFonts w:ascii="Arial" w:hAnsi="Arial" w:cs="Arial"/>
          <w:sz w:val="20"/>
        </w:rPr>
        <w:t xml:space="preserve"> </w:t>
      </w:r>
      <w:r w:rsidRPr="0054159E">
        <w:rPr>
          <w:rFonts w:ascii="Arial" w:hAnsi="Arial" w:cs="Arial"/>
          <w:sz w:val="20"/>
        </w:rPr>
        <w:t xml:space="preserve">địa điểm </w:t>
      </w:r>
      <w:r w:rsidRPr="00F4056F">
        <w:rPr>
          <w:rFonts w:ascii="Arial" w:hAnsi="Arial" w:cs="Arial"/>
          <w:sz w:val="20"/>
        </w:rPr>
        <w:t xml:space="preserve">____ </w:t>
      </w:r>
      <w:r w:rsidRPr="0054159E">
        <w:rPr>
          <w:rFonts w:ascii="Arial" w:hAnsi="Arial" w:cs="Arial"/>
          <w:i/>
          <w:sz w:val="20"/>
        </w:rPr>
        <w:t>[gh</w:t>
      </w:r>
      <w:r w:rsidRPr="00F4056F">
        <w:rPr>
          <w:rFonts w:ascii="Arial" w:hAnsi="Arial" w:cs="Arial"/>
          <w:i/>
          <w:sz w:val="20"/>
        </w:rPr>
        <w:t>i</w:t>
      </w:r>
      <w:r w:rsidRPr="0054159E">
        <w:rPr>
          <w:rFonts w:ascii="Arial" w:hAnsi="Arial" w:cs="Arial"/>
          <w:i/>
          <w:sz w:val="20"/>
        </w:rPr>
        <w:t xml:space="preserve"> địa điểm k</w:t>
      </w:r>
      <w:r w:rsidRPr="00F4056F">
        <w:rPr>
          <w:rFonts w:ascii="Arial" w:hAnsi="Arial" w:cs="Arial"/>
          <w:i/>
          <w:sz w:val="20"/>
        </w:rPr>
        <w:t>ý</w:t>
      </w:r>
      <w:r w:rsidRPr="0054159E">
        <w:rPr>
          <w:rFonts w:ascii="Arial" w:hAnsi="Arial" w:cs="Arial"/>
          <w:i/>
          <w:sz w:val="20"/>
        </w:rPr>
        <w:t xml:space="preserve"> kết hợp đồng]</w:t>
      </w:r>
      <w:r w:rsidRPr="0054159E">
        <w:rPr>
          <w:rFonts w:ascii="Arial" w:hAnsi="Arial" w:cs="Arial"/>
          <w:sz w:val="20"/>
        </w:rPr>
        <w:t>, gửi kèm theo Dự thảo hợp đồng.</w:t>
      </w:r>
    </w:p>
    <w:p w:rsidR="000A7206" w:rsidRPr="0054159E" w:rsidRDefault="000A7206" w:rsidP="000A7206">
      <w:pPr>
        <w:spacing w:before="120"/>
        <w:rPr>
          <w:rFonts w:ascii="Arial" w:hAnsi="Arial" w:cs="Arial"/>
          <w:sz w:val="20"/>
        </w:rPr>
      </w:pPr>
      <w:r w:rsidRPr="0054159E">
        <w:rPr>
          <w:rFonts w:ascii="Arial" w:hAnsi="Arial" w:cs="Arial"/>
          <w:sz w:val="20"/>
        </w:rPr>
        <w:t>Đề nghị Nhà đầu tư thực hiện biện pháp bảo đảm thực hiện hợp đồng theo Mẫu số 13 Phần 3 - Dự thảo hợp đồng và Biểu mẫu hợp đồng của Hồ sơ</w:t>
      </w:r>
      <w:r w:rsidRPr="00F4056F">
        <w:rPr>
          <w:rFonts w:ascii="Arial" w:hAnsi="Arial" w:cs="Arial"/>
          <w:sz w:val="20"/>
        </w:rPr>
        <w:t xml:space="preserve"> </w:t>
      </w:r>
      <w:r w:rsidRPr="0054159E">
        <w:rPr>
          <w:rFonts w:ascii="Arial" w:hAnsi="Arial" w:cs="Arial"/>
          <w:sz w:val="20"/>
        </w:rPr>
        <w:t xml:space="preserve">mời thầu với số tiền là </w:t>
      </w:r>
      <w:r w:rsidRPr="00F4056F">
        <w:rPr>
          <w:rFonts w:ascii="Arial" w:hAnsi="Arial" w:cs="Arial"/>
          <w:sz w:val="20"/>
        </w:rPr>
        <w:t xml:space="preserve">____ </w:t>
      </w:r>
      <w:r w:rsidRPr="0054159E">
        <w:rPr>
          <w:rFonts w:ascii="Arial" w:hAnsi="Arial" w:cs="Arial"/>
          <w:sz w:val="20"/>
        </w:rPr>
        <w:t xml:space="preserve">và thời gian có hiệu lực là </w:t>
      </w:r>
      <w:r w:rsidRPr="0054159E">
        <w:rPr>
          <w:rFonts w:ascii="Arial" w:hAnsi="Arial" w:cs="Arial"/>
          <w:i/>
          <w:sz w:val="20"/>
        </w:rPr>
        <w:t>[ghi số tiền và thời</w:t>
      </w:r>
      <w:r w:rsidRPr="00F4056F">
        <w:rPr>
          <w:rFonts w:ascii="Arial" w:hAnsi="Arial" w:cs="Arial"/>
          <w:i/>
          <w:sz w:val="20"/>
        </w:rPr>
        <w:t xml:space="preserve"> </w:t>
      </w:r>
      <w:r w:rsidRPr="0054159E">
        <w:rPr>
          <w:rFonts w:ascii="Arial" w:hAnsi="Arial" w:cs="Arial"/>
          <w:i/>
          <w:sz w:val="20"/>
        </w:rPr>
        <w:t>gian có hiệu lực theo quy định tại Mục 41 CDNĐT của Hồ sơ mời thầu]</w:t>
      </w:r>
      <w:r w:rsidRPr="0054159E">
        <w:rPr>
          <w:rFonts w:ascii="Arial" w:hAnsi="Arial" w:cs="Arial"/>
          <w:sz w:val="20"/>
        </w:rPr>
        <w:t>.</w:t>
      </w:r>
    </w:p>
    <w:p w:rsidR="000A7206" w:rsidRPr="0054159E" w:rsidRDefault="000A7206" w:rsidP="000A7206">
      <w:pPr>
        <w:spacing w:before="120"/>
        <w:rPr>
          <w:rFonts w:ascii="Arial" w:hAnsi="Arial" w:cs="Arial"/>
          <w:sz w:val="20"/>
        </w:rPr>
      </w:pPr>
      <w:r w:rsidRPr="0054159E">
        <w:rPr>
          <w:rFonts w:ascii="Arial" w:hAnsi="Arial" w:cs="Arial"/>
          <w:sz w:val="20"/>
        </w:rPr>
        <w:t>Văn bản này là một phần không tách rời của hồ sơ hợp đồng. Sau khi nhận được văn bản này, Nhà đầu tư phải có văn bản chấp thuận đến hoàn thiện, ký kết hợp đồng và thực hiện biện pháp bảo đảm thực hiện hợp đồng theo yêu cầu nêu trên, trong đó Nhà đầu tư phải cam kết năng lực hiện tại của Nhà đầu tư vẫn đáp ứng yêu cầu nêu trong hồ sơ mời thầu. Người có thẩm quyền sẽ từ chối hoàn thiện, ký kết hợp đồng với Nhà đầu tư trong trường hợp phát hiện năng lực hiện tại của Nhà đầu tư không đáp ứng yêu cầu thực hiện dự án.</w:t>
      </w:r>
    </w:p>
    <w:p w:rsidR="000A7206" w:rsidRPr="0054159E" w:rsidRDefault="000A7206" w:rsidP="000A7206">
      <w:pPr>
        <w:spacing w:before="120"/>
        <w:rPr>
          <w:rFonts w:ascii="Arial" w:hAnsi="Arial" w:cs="Arial"/>
          <w:sz w:val="20"/>
        </w:rPr>
      </w:pPr>
      <w:r w:rsidRPr="0054159E">
        <w:rPr>
          <w:rFonts w:ascii="Arial" w:hAnsi="Arial" w:cs="Arial"/>
          <w:sz w:val="20"/>
        </w:rPr>
        <w:t xml:space="preserve">Nếu đến ngày </w:t>
      </w:r>
      <w:r w:rsidRPr="00F4056F">
        <w:rPr>
          <w:rFonts w:ascii="Arial" w:hAnsi="Arial" w:cs="Arial"/>
          <w:sz w:val="20"/>
        </w:rPr>
        <w:t xml:space="preserve">___ </w:t>
      </w:r>
      <w:r w:rsidRPr="0054159E">
        <w:rPr>
          <w:rFonts w:ascii="Arial" w:hAnsi="Arial" w:cs="Arial"/>
          <w:sz w:val="20"/>
        </w:rPr>
        <w:t xml:space="preserve">tháng </w:t>
      </w:r>
      <w:r w:rsidRPr="00F4056F">
        <w:rPr>
          <w:rFonts w:ascii="Arial" w:hAnsi="Arial" w:cs="Arial"/>
          <w:sz w:val="20"/>
        </w:rPr>
        <w:t xml:space="preserve">___ </w:t>
      </w:r>
      <w:r w:rsidRPr="0054159E">
        <w:rPr>
          <w:rFonts w:ascii="Arial" w:hAnsi="Arial" w:cs="Arial"/>
          <w:sz w:val="20"/>
        </w:rPr>
        <w:t xml:space="preserve">năm </w:t>
      </w:r>
      <w:r w:rsidRPr="00F4056F">
        <w:rPr>
          <w:rFonts w:ascii="Arial" w:hAnsi="Arial" w:cs="Arial"/>
          <w:sz w:val="20"/>
        </w:rPr>
        <w:t xml:space="preserve">____ </w:t>
      </w:r>
      <w:r w:rsidRPr="0054159E">
        <w:rPr>
          <w:rFonts w:ascii="Arial" w:hAnsi="Arial" w:cs="Arial"/>
          <w:i/>
          <w:sz w:val="20"/>
        </w:rPr>
        <w:t>[trong thời hạn 30 ngày kể từ ngày</w:t>
      </w:r>
      <w:r w:rsidRPr="00F4056F">
        <w:rPr>
          <w:rFonts w:ascii="Arial" w:hAnsi="Arial" w:cs="Arial"/>
          <w:i/>
          <w:sz w:val="20"/>
        </w:rPr>
        <w:t xml:space="preserve"> </w:t>
      </w:r>
      <w:r w:rsidRPr="0054159E">
        <w:rPr>
          <w:rFonts w:ascii="Arial" w:hAnsi="Arial" w:cs="Arial"/>
          <w:i/>
          <w:sz w:val="20"/>
        </w:rPr>
        <w:t>phát hành văn bản thông báo chấp thuận hồ sơ dự thầu và trao hợp đồng]</w:t>
      </w:r>
      <w:r w:rsidRPr="0054159E">
        <w:rPr>
          <w:rFonts w:ascii="Arial" w:hAnsi="Arial" w:cs="Arial"/>
          <w:sz w:val="20"/>
        </w:rPr>
        <w:t xml:space="preserve"> mà Nhà đầu tư không tiến hành đàm phán, hoàn thiện, ký kết hợp đồng hoặc không thực hiện biện pháp bảo đảm thực hiện hợp đồng theo các yêu cầu nêu trên thì Nhà đầu tư s</w:t>
      </w:r>
      <w:r w:rsidRPr="00F4056F">
        <w:rPr>
          <w:rFonts w:ascii="Arial" w:hAnsi="Arial" w:cs="Arial"/>
          <w:sz w:val="20"/>
        </w:rPr>
        <w:t>ẽ</w:t>
      </w:r>
      <w:r w:rsidRPr="0054159E">
        <w:rPr>
          <w:rFonts w:ascii="Arial" w:hAnsi="Arial" w:cs="Arial"/>
          <w:sz w:val="20"/>
        </w:rPr>
        <w:t xml:space="preserve"> bị loại và không được nhận lại bảo đảm dự thầu.</w:t>
      </w:r>
    </w:p>
    <w:p w:rsidR="000A7206" w:rsidRPr="00F4056F" w:rsidRDefault="000A7206" w:rsidP="000A7206">
      <w:pPr>
        <w:spacing w:before="120"/>
        <w:jc w:val="center"/>
        <w:rPr>
          <w:rFonts w:ascii="Arial" w:hAnsi="Arial" w:cs="Arial"/>
          <w:b/>
          <w:sz w:val="20"/>
        </w:rPr>
      </w:pPr>
    </w:p>
    <w:p w:rsidR="000A7206" w:rsidRPr="0054159E" w:rsidRDefault="000A7206" w:rsidP="000A7206">
      <w:pPr>
        <w:spacing w:before="120"/>
        <w:jc w:val="center"/>
        <w:rPr>
          <w:rFonts w:ascii="Arial" w:hAnsi="Arial" w:cs="Arial"/>
          <w:sz w:val="20"/>
        </w:rPr>
      </w:pPr>
      <w:r w:rsidRPr="0054159E">
        <w:rPr>
          <w:rFonts w:ascii="Arial" w:hAnsi="Arial" w:cs="Arial"/>
          <w:b/>
          <w:sz w:val="20"/>
        </w:rPr>
        <w:t>Đ</w:t>
      </w:r>
      <w:r w:rsidRPr="00F4056F">
        <w:rPr>
          <w:rFonts w:ascii="Arial" w:hAnsi="Arial" w:cs="Arial"/>
          <w:b/>
          <w:sz w:val="20"/>
        </w:rPr>
        <w:t>ạ</w:t>
      </w:r>
      <w:r w:rsidRPr="0054159E">
        <w:rPr>
          <w:rFonts w:ascii="Arial" w:hAnsi="Arial" w:cs="Arial"/>
          <w:b/>
          <w:sz w:val="20"/>
        </w:rPr>
        <w:t>i diện hợp pháp của Bên mời thầu</w:t>
      </w:r>
      <w:r w:rsidRPr="00F4056F">
        <w:rPr>
          <w:rFonts w:ascii="Arial" w:hAnsi="Arial" w:cs="Arial"/>
          <w:b/>
          <w:sz w:val="20"/>
        </w:rPr>
        <w:br/>
      </w:r>
      <w:r w:rsidRPr="0054159E">
        <w:rPr>
          <w:rFonts w:ascii="Arial" w:hAnsi="Arial" w:cs="Arial"/>
          <w:i/>
          <w:sz w:val="20"/>
        </w:rPr>
        <w:t>[ghi tên, ch</w:t>
      </w:r>
      <w:r w:rsidRPr="00F4056F">
        <w:rPr>
          <w:rFonts w:ascii="Arial" w:hAnsi="Arial" w:cs="Arial"/>
          <w:i/>
          <w:sz w:val="20"/>
        </w:rPr>
        <w:t>ứ</w:t>
      </w:r>
      <w:r w:rsidRPr="0054159E">
        <w:rPr>
          <w:rFonts w:ascii="Arial" w:hAnsi="Arial" w:cs="Arial"/>
          <w:i/>
          <w:sz w:val="20"/>
        </w:rPr>
        <w:t>c danh, k</w:t>
      </w:r>
      <w:r w:rsidRPr="00F4056F">
        <w:rPr>
          <w:rFonts w:ascii="Arial" w:hAnsi="Arial" w:cs="Arial"/>
          <w:i/>
          <w:sz w:val="20"/>
        </w:rPr>
        <w:t>ý</w:t>
      </w:r>
      <w:r w:rsidRPr="0054159E">
        <w:rPr>
          <w:rFonts w:ascii="Arial" w:hAnsi="Arial" w:cs="Arial"/>
          <w:i/>
          <w:sz w:val="20"/>
        </w:rPr>
        <w:t xml:space="preserve"> tên và đóng dấu]</w:t>
      </w:r>
    </w:p>
    <w:p w:rsidR="000A7206" w:rsidRPr="0054159E" w:rsidRDefault="000A7206" w:rsidP="000A7206">
      <w:pPr>
        <w:spacing w:before="120"/>
        <w:rPr>
          <w:rFonts w:ascii="Arial" w:hAnsi="Arial" w:cs="Arial"/>
          <w:sz w:val="20"/>
        </w:rPr>
      </w:pPr>
    </w:p>
    <w:p w:rsidR="000A7206" w:rsidRPr="0054159E" w:rsidRDefault="000A7206" w:rsidP="000A7206">
      <w:pPr>
        <w:spacing w:before="120"/>
        <w:jc w:val="right"/>
        <w:rPr>
          <w:rFonts w:ascii="Arial" w:hAnsi="Arial" w:cs="Arial"/>
          <w:b/>
          <w:sz w:val="20"/>
        </w:rPr>
      </w:pPr>
      <w:r w:rsidRPr="0054159E">
        <w:rPr>
          <w:rFonts w:ascii="Arial" w:hAnsi="Arial" w:cs="Arial"/>
          <w:b/>
          <w:sz w:val="20"/>
        </w:rPr>
        <w:t>MẪU SỐ 13</w:t>
      </w:r>
    </w:p>
    <w:p w:rsidR="000A7206" w:rsidRPr="0054159E" w:rsidRDefault="000A7206" w:rsidP="000A7206">
      <w:pPr>
        <w:spacing w:before="120"/>
        <w:jc w:val="center"/>
        <w:rPr>
          <w:rFonts w:ascii="Arial" w:hAnsi="Arial" w:cs="Arial"/>
          <w:b/>
          <w:sz w:val="20"/>
        </w:rPr>
      </w:pPr>
      <w:r w:rsidRPr="0054159E">
        <w:rPr>
          <w:rFonts w:ascii="Arial" w:hAnsi="Arial" w:cs="Arial"/>
          <w:b/>
          <w:sz w:val="20"/>
        </w:rPr>
        <w:t>BẢO LÃNH THỰC HIỆN HỢP ĐỒNG</w:t>
      </w:r>
      <w:r w:rsidRPr="0054159E">
        <w:rPr>
          <w:rFonts w:ascii="Arial" w:hAnsi="Arial" w:cs="Arial"/>
          <w:b/>
          <w:sz w:val="20"/>
          <w:vertAlign w:val="superscript"/>
        </w:rPr>
        <w:t>(1)</w:t>
      </w:r>
    </w:p>
    <w:p w:rsidR="000A7206" w:rsidRPr="00F4056F" w:rsidRDefault="000A7206" w:rsidP="000A7206">
      <w:pPr>
        <w:spacing w:before="120"/>
        <w:jc w:val="right"/>
        <w:rPr>
          <w:rFonts w:ascii="Arial" w:hAnsi="Arial" w:cs="Arial"/>
          <w:sz w:val="20"/>
        </w:rPr>
      </w:pPr>
      <w:r w:rsidRPr="0054159E">
        <w:rPr>
          <w:rFonts w:ascii="Arial" w:hAnsi="Arial" w:cs="Arial"/>
          <w:sz w:val="20"/>
        </w:rPr>
        <w:t xml:space="preserve">(Địa điểm), ngày </w:t>
      </w:r>
      <w:r w:rsidRPr="00F4056F">
        <w:rPr>
          <w:rFonts w:ascii="Arial" w:hAnsi="Arial" w:cs="Arial"/>
          <w:sz w:val="20"/>
        </w:rPr>
        <w:t xml:space="preserve">____ </w:t>
      </w:r>
      <w:r w:rsidRPr="0054159E">
        <w:rPr>
          <w:rFonts w:ascii="Arial" w:hAnsi="Arial" w:cs="Arial"/>
          <w:sz w:val="20"/>
        </w:rPr>
        <w:t xml:space="preserve">tháng </w:t>
      </w:r>
      <w:r w:rsidRPr="00F4056F">
        <w:rPr>
          <w:rFonts w:ascii="Arial" w:hAnsi="Arial" w:cs="Arial"/>
          <w:sz w:val="20"/>
        </w:rPr>
        <w:t xml:space="preserve">____ </w:t>
      </w:r>
      <w:r w:rsidRPr="0054159E">
        <w:rPr>
          <w:rFonts w:ascii="Arial" w:hAnsi="Arial" w:cs="Arial"/>
          <w:sz w:val="20"/>
        </w:rPr>
        <w:t>năm</w:t>
      </w:r>
      <w:r w:rsidRPr="00F4056F">
        <w:rPr>
          <w:rFonts w:ascii="Arial" w:hAnsi="Arial" w:cs="Arial"/>
          <w:sz w:val="20"/>
        </w:rPr>
        <w:t xml:space="preserve"> _____</w:t>
      </w:r>
    </w:p>
    <w:p w:rsidR="000A7206" w:rsidRPr="0054159E" w:rsidRDefault="000A7206" w:rsidP="000A7206">
      <w:pPr>
        <w:spacing w:before="120"/>
        <w:jc w:val="center"/>
        <w:rPr>
          <w:rFonts w:ascii="Arial" w:hAnsi="Arial" w:cs="Arial"/>
          <w:sz w:val="20"/>
        </w:rPr>
      </w:pPr>
      <w:r w:rsidRPr="0054159E">
        <w:rPr>
          <w:rFonts w:ascii="Arial" w:hAnsi="Arial" w:cs="Arial"/>
          <w:b/>
          <w:sz w:val="20"/>
        </w:rPr>
        <w:t>Kính gửi:</w:t>
      </w:r>
      <w:r w:rsidRPr="0054159E">
        <w:rPr>
          <w:rFonts w:ascii="Arial" w:hAnsi="Arial" w:cs="Arial"/>
          <w:sz w:val="20"/>
        </w:rPr>
        <w:t xml:space="preserve"> </w:t>
      </w:r>
      <w:r w:rsidRPr="00F4056F">
        <w:rPr>
          <w:rFonts w:ascii="Arial" w:hAnsi="Arial" w:cs="Arial"/>
          <w:sz w:val="20"/>
        </w:rPr>
        <w:t xml:space="preserve">____ </w:t>
      </w:r>
      <w:r w:rsidRPr="0054159E">
        <w:rPr>
          <w:rFonts w:ascii="Arial" w:hAnsi="Arial" w:cs="Arial"/>
          <w:b/>
          <w:i/>
          <w:sz w:val="20"/>
        </w:rPr>
        <w:t>[ghi tên Cơ quan nhà nước có thẩm quyền k</w:t>
      </w:r>
      <w:r w:rsidRPr="00F4056F">
        <w:rPr>
          <w:rFonts w:ascii="Arial" w:hAnsi="Arial" w:cs="Arial"/>
          <w:b/>
          <w:i/>
          <w:sz w:val="20"/>
        </w:rPr>
        <w:t>ý</w:t>
      </w:r>
      <w:r w:rsidRPr="0054159E">
        <w:rPr>
          <w:rFonts w:ascii="Arial" w:hAnsi="Arial" w:cs="Arial"/>
          <w:b/>
          <w:i/>
          <w:sz w:val="20"/>
        </w:rPr>
        <w:t xml:space="preserve"> kết hợp đồng]</w:t>
      </w:r>
      <w:r w:rsidRPr="00F4056F">
        <w:rPr>
          <w:rFonts w:ascii="Arial" w:hAnsi="Arial" w:cs="Arial"/>
          <w:b/>
          <w:i/>
          <w:sz w:val="20"/>
        </w:rPr>
        <w:br/>
      </w:r>
      <w:r w:rsidRPr="0054159E">
        <w:rPr>
          <w:rFonts w:ascii="Arial" w:hAnsi="Arial" w:cs="Arial"/>
          <w:sz w:val="20"/>
        </w:rPr>
        <w:t>(sau đây gọi là Cơ quan nhà nước có thẩm quyền ký kết hợp đồng)</w:t>
      </w:r>
    </w:p>
    <w:p w:rsidR="000A7206" w:rsidRPr="0054159E" w:rsidRDefault="000A7206" w:rsidP="000A7206">
      <w:pPr>
        <w:spacing w:before="120"/>
        <w:rPr>
          <w:rFonts w:ascii="Arial" w:hAnsi="Arial" w:cs="Arial"/>
          <w:sz w:val="20"/>
        </w:rPr>
      </w:pPr>
      <w:r w:rsidRPr="0054159E">
        <w:rPr>
          <w:rFonts w:ascii="Arial" w:hAnsi="Arial" w:cs="Arial"/>
          <w:sz w:val="20"/>
        </w:rPr>
        <w:t xml:space="preserve">Theo đề nghị của </w:t>
      </w:r>
      <w:r w:rsidRPr="00F4056F">
        <w:rPr>
          <w:rFonts w:ascii="Arial" w:hAnsi="Arial" w:cs="Arial"/>
          <w:sz w:val="20"/>
        </w:rPr>
        <w:t xml:space="preserve">_____ </w:t>
      </w:r>
      <w:r w:rsidRPr="0054159E">
        <w:rPr>
          <w:rFonts w:ascii="Arial" w:hAnsi="Arial" w:cs="Arial"/>
          <w:i/>
          <w:sz w:val="20"/>
        </w:rPr>
        <w:t>[ghi tên nhà đầu tư]</w:t>
      </w:r>
      <w:r w:rsidRPr="0054159E">
        <w:rPr>
          <w:rFonts w:ascii="Arial" w:hAnsi="Arial" w:cs="Arial"/>
          <w:sz w:val="20"/>
        </w:rPr>
        <w:t xml:space="preserve"> (sau đây gọi là nhà đầu tư) là</w:t>
      </w:r>
      <w:r w:rsidRPr="00F4056F">
        <w:rPr>
          <w:rFonts w:ascii="Arial" w:hAnsi="Arial" w:cs="Arial"/>
          <w:sz w:val="20"/>
        </w:rPr>
        <w:t xml:space="preserve"> </w:t>
      </w:r>
      <w:r w:rsidRPr="0054159E">
        <w:rPr>
          <w:rFonts w:ascii="Arial" w:hAnsi="Arial" w:cs="Arial"/>
          <w:sz w:val="20"/>
        </w:rPr>
        <w:t xml:space="preserve">nhà đầu tư được lựa chọn để thực hiện dự án </w:t>
      </w:r>
      <w:r w:rsidRPr="00F4056F">
        <w:rPr>
          <w:rFonts w:ascii="Arial" w:hAnsi="Arial" w:cs="Arial"/>
          <w:sz w:val="20"/>
        </w:rPr>
        <w:t xml:space="preserve">_____ </w:t>
      </w:r>
      <w:r w:rsidRPr="0054159E">
        <w:rPr>
          <w:rFonts w:ascii="Arial" w:hAnsi="Arial" w:cs="Arial"/>
          <w:i/>
          <w:sz w:val="20"/>
        </w:rPr>
        <w:t>[ghi tên dự án]</w:t>
      </w:r>
      <w:r w:rsidRPr="0054159E">
        <w:rPr>
          <w:rFonts w:ascii="Arial" w:hAnsi="Arial" w:cs="Arial"/>
          <w:sz w:val="20"/>
        </w:rPr>
        <w:t xml:space="preserve"> và cam kết sẽ</w:t>
      </w:r>
      <w:r w:rsidRPr="00F4056F">
        <w:rPr>
          <w:rFonts w:ascii="Arial" w:hAnsi="Arial" w:cs="Arial"/>
          <w:sz w:val="20"/>
        </w:rPr>
        <w:t xml:space="preserve"> </w:t>
      </w:r>
      <w:r w:rsidRPr="0054159E">
        <w:rPr>
          <w:rFonts w:ascii="Arial" w:hAnsi="Arial" w:cs="Arial"/>
          <w:sz w:val="20"/>
        </w:rPr>
        <w:t>ký kết hợp đồng để thực hiện dự án nêu trên (sau đây gọi là h</w:t>
      </w:r>
      <w:r w:rsidRPr="00F4056F">
        <w:rPr>
          <w:rFonts w:ascii="Arial" w:hAnsi="Arial" w:cs="Arial"/>
          <w:sz w:val="20"/>
        </w:rPr>
        <w:t>ợ</w:t>
      </w:r>
      <w:r w:rsidRPr="0054159E">
        <w:rPr>
          <w:rFonts w:ascii="Arial" w:hAnsi="Arial" w:cs="Arial"/>
          <w:sz w:val="20"/>
        </w:rPr>
        <w:t xml:space="preserve">p đồng); </w:t>
      </w:r>
      <w:r w:rsidRPr="0054159E">
        <w:rPr>
          <w:rFonts w:ascii="Arial" w:hAnsi="Arial" w:cs="Arial"/>
          <w:sz w:val="20"/>
          <w:vertAlign w:val="superscript"/>
        </w:rPr>
        <w:t>(2)</w:t>
      </w:r>
    </w:p>
    <w:p w:rsidR="000A7206" w:rsidRPr="0054159E" w:rsidRDefault="000A7206" w:rsidP="000A7206">
      <w:pPr>
        <w:spacing w:before="120"/>
        <w:rPr>
          <w:rFonts w:ascii="Arial" w:hAnsi="Arial" w:cs="Arial"/>
          <w:sz w:val="20"/>
        </w:rPr>
      </w:pPr>
      <w:r w:rsidRPr="0054159E">
        <w:rPr>
          <w:rFonts w:ascii="Arial" w:hAnsi="Arial" w:cs="Arial"/>
          <w:sz w:val="20"/>
        </w:rPr>
        <w:t>Theo quy định trong hồ sơ mời thầu (hoặc hợp đồng), Nhà đầu tư phải nộp cho Cơ quan nhà nước có thẩm quyền ký kết hợp đồng bảo lãnh của một ngân hàng với một khoản tiền xác định để bảo đảm nghĩa vụ và trách nhiệm của mình trong việc thực hiện hợp đồng;</w:t>
      </w:r>
    </w:p>
    <w:p w:rsidR="000A7206" w:rsidRPr="0054159E" w:rsidRDefault="000A7206" w:rsidP="000A7206">
      <w:pPr>
        <w:spacing w:before="120"/>
        <w:rPr>
          <w:rFonts w:ascii="Arial" w:hAnsi="Arial" w:cs="Arial"/>
          <w:sz w:val="20"/>
        </w:rPr>
      </w:pPr>
      <w:r w:rsidRPr="0054159E">
        <w:rPr>
          <w:rFonts w:ascii="Arial" w:hAnsi="Arial" w:cs="Arial"/>
          <w:sz w:val="20"/>
        </w:rPr>
        <w:t xml:space="preserve">Chúng tôi, </w:t>
      </w:r>
      <w:r w:rsidRPr="00F4056F">
        <w:rPr>
          <w:rFonts w:ascii="Arial" w:hAnsi="Arial" w:cs="Arial"/>
          <w:sz w:val="20"/>
        </w:rPr>
        <w:t xml:space="preserve">_____ </w:t>
      </w:r>
      <w:r w:rsidRPr="0054159E">
        <w:rPr>
          <w:rFonts w:ascii="Arial" w:hAnsi="Arial" w:cs="Arial"/>
          <w:i/>
          <w:sz w:val="20"/>
        </w:rPr>
        <w:t>[ghi tên của ngân hàng]</w:t>
      </w:r>
      <w:r w:rsidRPr="0054159E">
        <w:rPr>
          <w:rFonts w:ascii="Arial" w:hAnsi="Arial" w:cs="Arial"/>
          <w:sz w:val="20"/>
        </w:rPr>
        <w:t xml:space="preserve"> ở</w:t>
      </w:r>
      <w:r w:rsidRPr="00F4056F">
        <w:rPr>
          <w:rFonts w:ascii="Arial" w:hAnsi="Arial" w:cs="Arial"/>
          <w:sz w:val="20"/>
        </w:rPr>
        <w:t xml:space="preserve"> ______</w:t>
      </w:r>
      <w:r w:rsidRPr="0054159E">
        <w:rPr>
          <w:rFonts w:ascii="Arial" w:hAnsi="Arial" w:cs="Arial"/>
          <w:sz w:val="20"/>
        </w:rPr>
        <w:t xml:space="preserve"> </w:t>
      </w:r>
      <w:r w:rsidRPr="0054159E">
        <w:rPr>
          <w:rFonts w:ascii="Arial" w:hAnsi="Arial" w:cs="Arial"/>
          <w:i/>
          <w:sz w:val="20"/>
        </w:rPr>
        <w:t>[ghi tên quốc gia hoặc</w:t>
      </w:r>
      <w:r w:rsidRPr="00F4056F">
        <w:rPr>
          <w:rFonts w:ascii="Arial" w:hAnsi="Arial" w:cs="Arial"/>
          <w:i/>
          <w:sz w:val="20"/>
        </w:rPr>
        <w:t xml:space="preserve"> </w:t>
      </w:r>
      <w:r w:rsidRPr="0054159E">
        <w:rPr>
          <w:rFonts w:ascii="Arial" w:hAnsi="Arial" w:cs="Arial"/>
          <w:i/>
          <w:sz w:val="20"/>
        </w:rPr>
        <w:t>vùng lãnh thổ]</w:t>
      </w:r>
      <w:r w:rsidRPr="0054159E">
        <w:rPr>
          <w:rFonts w:ascii="Arial" w:hAnsi="Arial" w:cs="Arial"/>
          <w:sz w:val="20"/>
        </w:rPr>
        <w:t xml:space="preserve"> có trụ sở đăng ký tại </w:t>
      </w:r>
      <w:r w:rsidRPr="00F4056F">
        <w:rPr>
          <w:rFonts w:ascii="Arial" w:hAnsi="Arial" w:cs="Arial"/>
          <w:sz w:val="20"/>
        </w:rPr>
        <w:t xml:space="preserve">_____ </w:t>
      </w:r>
      <w:r w:rsidRPr="0054159E">
        <w:rPr>
          <w:rFonts w:ascii="Arial" w:hAnsi="Arial" w:cs="Arial"/>
          <w:i/>
          <w:sz w:val="20"/>
        </w:rPr>
        <w:t>[ghi địa chỉ của ngân hàng</w:t>
      </w:r>
      <w:r w:rsidRPr="00F4056F">
        <w:rPr>
          <w:rFonts w:ascii="Arial" w:hAnsi="Arial" w:cs="Arial"/>
          <w:i/>
          <w:sz w:val="20"/>
          <w:vertAlign w:val="superscript"/>
        </w:rPr>
        <w:t>(3)</w:t>
      </w:r>
      <w:r w:rsidRPr="00F4056F">
        <w:rPr>
          <w:rFonts w:ascii="Arial" w:hAnsi="Arial" w:cs="Arial"/>
          <w:i/>
          <w:sz w:val="20"/>
        </w:rPr>
        <w:t>]</w:t>
      </w:r>
      <w:r w:rsidRPr="0054159E">
        <w:rPr>
          <w:rFonts w:ascii="Arial" w:hAnsi="Arial" w:cs="Arial"/>
          <w:sz w:val="20"/>
        </w:rPr>
        <w:t xml:space="preserve"> (sau</w:t>
      </w:r>
      <w:r w:rsidRPr="00F4056F">
        <w:rPr>
          <w:rFonts w:ascii="Arial" w:hAnsi="Arial" w:cs="Arial"/>
          <w:sz w:val="20"/>
        </w:rPr>
        <w:t xml:space="preserve"> </w:t>
      </w:r>
      <w:r w:rsidRPr="0054159E">
        <w:rPr>
          <w:rFonts w:ascii="Arial" w:hAnsi="Arial" w:cs="Arial"/>
          <w:sz w:val="20"/>
        </w:rPr>
        <w:t>đây gọi là “Ngân hàng”), xin cam kết bảo lãnh cho việc thực hiện hợp đồng của</w:t>
      </w:r>
      <w:r w:rsidRPr="00F4056F">
        <w:rPr>
          <w:rFonts w:ascii="Arial" w:hAnsi="Arial" w:cs="Arial"/>
          <w:sz w:val="20"/>
        </w:rPr>
        <w:t xml:space="preserve"> </w:t>
      </w:r>
      <w:r w:rsidRPr="0054159E">
        <w:rPr>
          <w:rFonts w:ascii="Arial" w:hAnsi="Arial" w:cs="Arial"/>
          <w:sz w:val="20"/>
        </w:rPr>
        <w:t xml:space="preserve">Nhà đầu tư với số tiền là </w:t>
      </w:r>
      <w:r w:rsidRPr="00F4056F">
        <w:rPr>
          <w:rFonts w:ascii="Arial" w:hAnsi="Arial" w:cs="Arial"/>
          <w:sz w:val="20"/>
        </w:rPr>
        <w:t xml:space="preserve">_____ </w:t>
      </w:r>
      <w:r w:rsidRPr="0054159E">
        <w:rPr>
          <w:rFonts w:ascii="Arial" w:hAnsi="Arial" w:cs="Arial"/>
          <w:i/>
          <w:sz w:val="20"/>
        </w:rPr>
        <w:t>[ghi rõ giá trị b</w:t>
      </w:r>
      <w:r w:rsidRPr="00F4056F">
        <w:rPr>
          <w:rFonts w:ascii="Arial" w:hAnsi="Arial" w:cs="Arial"/>
          <w:i/>
          <w:sz w:val="20"/>
        </w:rPr>
        <w:t>ằ</w:t>
      </w:r>
      <w:r w:rsidRPr="0054159E">
        <w:rPr>
          <w:rFonts w:ascii="Arial" w:hAnsi="Arial" w:cs="Arial"/>
          <w:i/>
          <w:sz w:val="20"/>
        </w:rPr>
        <w:t>ng s</w:t>
      </w:r>
      <w:r w:rsidRPr="00F4056F">
        <w:rPr>
          <w:rFonts w:ascii="Arial" w:hAnsi="Arial" w:cs="Arial"/>
          <w:i/>
          <w:sz w:val="20"/>
        </w:rPr>
        <w:t>ố</w:t>
      </w:r>
      <w:r w:rsidRPr="0054159E">
        <w:rPr>
          <w:rFonts w:ascii="Arial" w:hAnsi="Arial" w:cs="Arial"/>
          <w:i/>
          <w:sz w:val="20"/>
        </w:rPr>
        <w:t>, bằng chữ và đồng tiền sử</w:t>
      </w:r>
      <w:r w:rsidRPr="00F4056F">
        <w:rPr>
          <w:rFonts w:ascii="Arial" w:hAnsi="Arial" w:cs="Arial"/>
          <w:i/>
          <w:sz w:val="20"/>
        </w:rPr>
        <w:t xml:space="preserve"> </w:t>
      </w:r>
      <w:r w:rsidRPr="0054159E">
        <w:rPr>
          <w:rFonts w:ascii="Arial" w:hAnsi="Arial" w:cs="Arial"/>
          <w:i/>
          <w:sz w:val="20"/>
        </w:rPr>
        <w:t>dụng như yêu cầu quy định tại Mục 41.1 CDNĐT]</w:t>
      </w:r>
      <w:r w:rsidRPr="0054159E">
        <w:rPr>
          <w:rFonts w:ascii="Arial" w:hAnsi="Arial" w:cs="Arial"/>
          <w:sz w:val="20"/>
        </w:rPr>
        <w:t>. Chúng tôi cam kết thanh toán vô Điều kiện, không hủy ngang cho Cơ quan nhà nước có thẩm quyền ký</w:t>
      </w:r>
      <w:r w:rsidRPr="00F4056F">
        <w:rPr>
          <w:rFonts w:ascii="Arial" w:hAnsi="Arial" w:cs="Arial"/>
          <w:sz w:val="20"/>
        </w:rPr>
        <w:t xml:space="preserve"> </w:t>
      </w:r>
      <w:r w:rsidRPr="0054159E">
        <w:rPr>
          <w:rFonts w:ascii="Arial" w:hAnsi="Arial" w:cs="Arial"/>
          <w:sz w:val="20"/>
        </w:rPr>
        <w:t xml:space="preserve">kết hợp đồng bất cứ khoản tiền nào trong giới hạn </w:t>
      </w:r>
      <w:r w:rsidRPr="00F4056F">
        <w:rPr>
          <w:rFonts w:ascii="Arial" w:hAnsi="Arial" w:cs="Arial"/>
          <w:sz w:val="20"/>
        </w:rPr>
        <w:t xml:space="preserve">______ </w:t>
      </w:r>
      <w:r w:rsidRPr="0054159E">
        <w:rPr>
          <w:rFonts w:ascii="Arial" w:hAnsi="Arial" w:cs="Arial"/>
          <w:i/>
          <w:sz w:val="20"/>
        </w:rPr>
        <w:t>[ghi s</w:t>
      </w:r>
      <w:r w:rsidRPr="00F4056F">
        <w:rPr>
          <w:rFonts w:ascii="Arial" w:hAnsi="Arial" w:cs="Arial"/>
          <w:i/>
          <w:sz w:val="20"/>
        </w:rPr>
        <w:t>ố</w:t>
      </w:r>
      <w:r w:rsidRPr="0054159E">
        <w:rPr>
          <w:rFonts w:ascii="Arial" w:hAnsi="Arial" w:cs="Arial"/>
          <w:i/>
          <w:sz w:val="20"/>
        </w:rPr>
        <w:t xml:space="preserve"> tiền bảo lãnh]</w:t>
      </w:r>
      <w:r w:rsidRPr="00F4056F">
        <w:rPr>
          <w:rFonts w:ascii="Arial" w:hAnsi="Arial" w:cs="Arial"/>
          <w:sz w:val="20"/>
        </w:rPr>
        <w:t xml:space="preserve"> </w:t>
      </w:r>
      <w:r w:rsidRPr="0054159E">
        <w:rPr>
          <w:rFonts w:ascii="Arial" w:hAnsi="Arial" w:cs="Arial"/>
          <w:sz w:val="20"/>
        </w:rPr>
        <w:t>như đã nêu trên, khi có văn bản của Cơ quan nhà nước có thẩm quyền ký kết hợp đồng thông báo Nhà đầu tư vi phạm hợp đồng trong thời hạn hiệu lực của bảo lãnh thực hiện hợp đồng.</w:t>
      </w:r>
    </w:p>
    <w:p w:rsidR="000A7206" w:rsidRPr="0054159E" w:rsidRDefault="000A7206" w:rsidP="000A7206">
      <w:pPr>
        <w:spacing w:before="120"/>
        <w:rPr>
          <w:rFonts w:ascii="Arial" w:hAnsi="Arial" w:cs="Arial"/>
          <w:sz w:val="20"/>
        </w:rPr>
      </w:pPr>
      <w:r w:rsidRPr="0054159E">
        <w:rPr>
          <w:rFonts w:ascii="Arial" w:hAnsi="Arial" w:cs="Arial"/>
          <w:sz w:val="20"/>
        </w:rPr>
        <w:t xml:space="preserve">Bảo lãnh này có hiệu lực kể từ ngày phát hành cho đến hết ngày </w:t>
      </w:r>
      <w:r w:rsidRPr="00F4056F">
        <w:rPr>
          <w:rFonts w:ascii="Arial" w:hAnsi="Arial" w:cs="Arial"/>
          <w:sz w:val="20"/>
        </w:rPr>
        <w:t xml:space="preserve">___ </w:t>
      </w:r>
      <w:r w:rsidRPr="0054159E">
        <w:rPr>
          <w:rFonts w:ascii="Arial" w:hAnsi="Arial" w:cs="Arial"/>
          <w:sz w:val="20"/>
        </w:rPr>
        <w:t>tháng</w:t>
      </w:r>
      <w:r w:rsidRPr="00F4056F">
        <w:rPr>
          <w:rFonts w:ascii="Arial" w:hAnsi="Arial" w:cs="Arial"/>
          <w:sz w:val="20"/>
        </w:rPr>
        <w:t xml:space="preserve"> _____. </w:t>
      </w:r>
      <w:r w:rsidRPr="0054159E">
        <w:rPr>
          <w:rFonts w:ascii="Arial" w:hAnsi="Arial" w:cs="Arial"/>
          <w:sz w:val="20"/>
          <w:vertAlign w:val="superscript"/>
        </w:rPr>
        <w:t>(4)</w:t>
      </w:r>
    </w:p>
    <w:p w:rsidR="000A7206" w:rsidRPr="0054159E" w:rsidRDefault="000A7206" w:rsidP="000A7206">
      <w:pPr>
        <w:spacing w:before="120"/>
        <w:rPr>
          <w:rFonts w:ascii="Arial" w:hAnsi="Arial" w:cs="Arial"/>
          <w:sz w:val="20"/>
        </w:rPr>
      </w:pPr>
    </w:p>
    <w:p w:rsidR="000A7206" w:rsidRPr="0054159E" w:rsidRDefault="000A7206" w:rsidP="000A7206">
      <w:pPr>
        <w:spacing w:before="120"/>
        <w:jc w:val="center"/>
        <w:rPr>
          <w:rFonts w:ascii="Arial" w:hAnsi="Arial" w:cs="Arial"/>
          <w:i/>
          <w:sz w:val="20"/>
        </w:rPr>
      </w:pPr>
      <w:r w:rsidRPr="0054159E">
        <w:rPr>
          <w:rFonts w:ascii="Arial" w:hAnsi="Arial" w:cs="Arial"/>
          <w:b/>
          <w:sz w:val="20"/>
        </w:rPr>
        <w:t>Đại diện hợp pháp của ngân hàng</w:t>
      </w:r>
      <w:r w:rsidRPr="00F4056F">
        <w:rPr>
          <w:rFonts w:ascii="Arial" w:hAnsi="Arial" w:cs="Arial"/>
          <w:b/>
          <w:sz w:val="20"/>
        </w:rPr>
        <w:br/>
      </w:r>
      <w:r w:rsidRPr="0054159E">
        <w:rPr>
          <w:rFonts w:ascii="Arial" w:hAnsi="Arial" w:cs="Arial"/>
          <w:i/>
          <w:sz w:val="20"/>
        </w:rPr>
        <w:t>[ghi tên, chức danh, k</w:t>
      </w:r>
      <w:r w:rsidRPr="00F4056F">
        <w:rPr>
          <w:rFonts w:ascii="Arial" w:hAnsi="Arial" w:cs="Arial"/>
          <w:i/>
          <w:sz w:val="20"/>
        </w:rPr>
        <w:t>ý</w:t>
      </w:r>
      <w:r w:rsidRPr="0054159E">
        <w:rPr>
          <w:rFonts w:ascii="Arial" w:hAnsi="Arial" w:cs="Arial"/>
          <w:i/>
          <w:sz w:val="20"/>
        </w:rPr>
        <w:t xml:space="preserve"> tên và đóng dấu]</w:t>
      </w:r>
    </w:p>
    <w:p w:rsidR="000A7206" w:rsidRPr="0054159E" w:rsidRDefault="000A7206" w:rsidP="000A7206">
      <w:pPr>
        <w:spacing w:before="120"/>
        <w:rPr>
          <w:rFonts w:ascii="Arial" w:hAnsi="Arial" w:cs="Arial"/>
          <w:sz w:val="20"/>
        </w:rPr>
      </w:pPr>
      <w:r w:rsidRPr="0054159E">
        <w:rPr>
          <w:rFonts w:ascii="Arial" w:hAnsi="Arial" w:cs="Arial"/>
          <w:sz w:val="20"/>
        </w:rPr>
        <w:t>Ghi chú:</w:t>
      </w:r>
    </w:p>
    <w:p w:rsidR="000A7206" w:rsidRPr="0054159E" w:rsidRDefault="000A7206" w:rsidP="000A7206">
      <w:pPr>
        <w:spacing w:before="120"/>
        <w:rPr>
          <w:rFonts w:ascii="Arial" w:hAnsi="Arial" w:cs="Arial"/>
          <w:sz w:val="20"/>
        </w:rPr>
      </w:pPr>
      <w:r w:rsidRPr="00F4056F">
        <w:rPr>
          <w:rFonts w:ascii="Arial" w:hAnsi="Arial" w:cs="Arial"/>
          <w:sz w:val="20"/>
        </w:rPr>
        <w:t xml:space="preserve">(1) </w:t>
      </w:r>
      <w:r w:rsidRPr="0054159E">
        <w:rPr>
          <w:rFonts w:ascii="Arial" w:hAnsi="Arial" w:cs="Arial"/>
          <w:sz w:val="20"/>
        </w:rPr>
        <w:t>Chỉ áp dụng trong trường hợp biện pháp bảo đảm thực hiện hợp đồng là thư bảo lãnh của ngân hàng hoặc tổ chức tín dụng.</w:t>
      </w:r>
    </w:p>
    <w:p w:rsidR="000A7206" w:rsidRPr="0054159E" w:rsidRDefault="000A7206" w:rsidP="000A7206">
      <w:pPr>
        <w:spacing w:before="120"/>
        <w:rPr>
          <w:rFonts w:ascii="Arial" w:hAnsi="Arial" w:cs="Arial"/>
          <w:sz w:val="20"/>
        </w:rPr>
      </w:pPr>
      <w:r w:rsidRPr="00F4056F">
        <w:rPr>
          <w:rFonts w:ascii="Arial" w:hAnsi="Arial" w:cs="Arial"/>
          <w:sz w:val="20"/>
        </w:rPr>
        <w:t xml:space="preserve">(2) </w:t>
      </w:r>
      <w:r w:rsidRPr="0054159E">
        <w:rPr>
          <w:rFonts w:ascii="Arial" w:hAnsi="Arial" w:cs="Arial"/>
          <w:sz w:val="20"/>
        </w:rPr>
        <w:t>Nếu ngân hàng hoặc tổ chức tín dụng bảo lãnh yê</w:t>
      </w:r>
      <w:r w:rsidRPr="00F4056F">
        <w:rPr>
          <w:rFonts w:ascii="Arial" w:hAnsi="Arial" w:cs="Arial"/>
          <w:sz w:val="20"/>
        </w:rPr>
        <w:t>u</w:t>
      </w:r>
      <w:r w:rsidRPr="0054159E">
        <w:rPr>
          <w:rFonts w:ascii="Arial" w:hAnsi="Arial" w:cs="Arial"/>
          <w:sz w:val="20"/>
        </w:rPr>
        <w:t xml:space="preserve"> cầu phải có hợp đồng đã ký mới cấp giấy bảo lãnh thì Bên mời thầu sẽ báo cáo Cơ quan nhà nước có thẩm quyền ký kết hợp đồng xem xét, quyết định. Trong trường hợp này, đoạn trên có thể sửa lại như sau:</w:t>
      </w:r>
    </w:p>
    <w:p w:rsidR="000A7206" w:rsidRPr="0054159E" w:rsidRDefault="000A7206" w:rsidP="000A7206">
      <w:pPr>
        <w:spacing w:before="120"/>
        <w:rPr>
          <w:rFonts w:ascii="Arial" w:hAnsi="Arial" w:cs="Arial"/>
          <w:sz w:val="20"/>
        </w:rPr>
      </w:pPr>
      <w:r w:rsidRPr="0054159E">
        <w:rPr>
          <w:rFonts w:ascii="Arial" w:hAnsi="Arial" w:cs="Arial"/>
          <w:sz w:val="20"/>
        </w:rPr>
        <w:t xml:space="preserve">“Theo đề nghị của </w:t>
      </w:r>
      <w:r w:rsidRPr="00F4056F">
        <w:rPr>
          <w:rFonts w:ascii="Arial" w:hAnsi="Arial" w:cs="Arial"/>
          <w:sz w:val="20"/>
        </w:rPr>
        <w:t xml:space="preserve">____ </w:t>
      </w:r>
      <w:r w:rsidRPr="0054159E">
        <w:rPr>
          <w:rFonts w:ascii="Arial" w:hAnsi="Arial" w:cs="Arial"/>
          <w:i/>
          <w:sz w:val="20"/>
        </w:rPr>
        <w:t>[ghi tên nhà đầu tư]</w:t>
      </w:r>
      <w:r w:rsidRPr="0054159E">
        <w:rPr>
          <w:rFonts w:ascii="Arial" w:hAnsi="Arial" w:cs="Arial"/>
          <w:sz w:val="20"/>
        </w:rPr>
        <w:t xml:space="preserve"> (sau đây gọi là nhà đầu tư) là Nhà đầu tư</w:t>
      </w:r>
      <w:r w:rsidRPr="00F4056F">
        <w:rPr>
          <w:rFonts w:ascii="Arial" w:hAnsi="Arial" w:cs="Arial"/>
          <w:sz w:val="20"/>
        </w:rPr>
        <w:t xml:space="preserve"> </w:t>
      </w:r>
      <w:r w:rsidRPr="0054159E">
        <w:rPr>
          <w:rFonts w:ascii="Arial" w:hAnsi="Arial" w:cs="Arial"/>
          <w:sz w:val="20"/>
        </w:rPr>
        <w:t xml:space="preserve">trúng thầu dự án </w:t>
      </w:r>
      <w:r w:rsidRPr="00F4056F">
        <w:rPr>
          <w:rFonts w:ascii="Arial" w:hAnsi="Arial" w:cs="Arial"/>
          <w:sz w:val="20"/>
        </w:rPr>
        <w:t xml:space="preserve">_____ </w:t>
      </w:r>
      <w:r w:rsidRPr="0054159E">
        <w:rPr>
          <w:rFonts w:ascii="Arial" w:hAnsi="Arial" w:cs="Arial"/>
          <w:i/>
          <w:sz w:val="20"/>
        </w:rPr>
        <w:t>[ghi tên dự án]</w:t>
      </w:r>
      <w:r w:rsidRPr="0054159E">
        <w:rPr>
          <w:rFonts w:ascii="Arial" w:hAnsi="Arial" w:cs="Arial"/>
          <w:sz w:val="20"/>
        </w:rPr>
        <w:t xml:space="preserve"> đã ký hợp đồng số </w:t>
      </w:r>
      <w:r w:rsidRPr="00F4056F">
        <w:rPr>
          <w:rFonts w:ascii="Arial" w:hAnsi="Arial" w:cs="Arial"/>
          <w:sz w:val="20"/>
        </w:rPr>
        <w:t xml:space="preserve">______ </w:t>
      </w:r>
      <w:r w:rsidRPr="0054159E">
        <w:rPr>
          <w:rFonts w:ascii="Arial" w:hAnsi="Arial" w:cs="Arial"/>
          <w:i/>
          <w:sz w:val="20"/>
        </w:rPr>
        <w:t>[ghi s</w:t>
      </w:r>
      <w:r w:rsidRPr="00F4056F">
        <w:rPr>
          <w:rFonts w:ascii="Arial" w:hAnsi="Arial" w:cs="Arial"/>
          <w:i/>
          <w:sz w:val="20"/>
        </w:rPr>
        <w:t>ố</w:t>
      </w:r>
      <w:r w:rsidRPr="0054159E">
        <w:rPr>
          <w:rFonts w:ascii="Arial" w:hAnsi="Arial" w:cs="Arial"/>
          <w:i/>
          <w:sz w:val="20"/>
        </w:rPr>
        <w:t xml:space="preserve"> hợp đồng]</w:t>
      </w:r>
      <w:r w:rsidRPr="0054159E">
        <w:rPr>
          <w:rFonts w:ascii="Arial" w:hAnsi="Arial" w:cs="Arial"/>
          <w:sz w:val="20"/>
        </w:rPr>
        <w:t xml:space="preserve"> ngày</w:t>
      </w:r>
      <w:r w:rsidRPr="00F4056F">
        <w:rPr>
          <w:rFonts w:ascii="Arial" w:hAnsi="Arial" w:cs="Arial"/>
          <w:sz w:val="20"/>
        </w:rPr>
        <w:t xml:space="preserve"> ___ </w:t>
      </w:r>
      <w:r w:rsidRPr="0054159E">
        <w:rPr>
          <w:rFonts w:ascii="Arial" w:hAnsi="Arial" w:cs="Arial"/>
          <w:sz w:val="20"/>
        </w:rPr>
        <w:t xml:space="preserve">tháng </w:t>
      </w:r>
      <w:r w:rsidRPr="00F4056F">
        <w:rPr>
          <w:rFonts w:ascii="Arial" w:hAnsi="Arial" w:cs="Arial"/>
          <w:sz w:val="20"/>
        </w:rPr>
        <w:t xml:space="preserve">___ </w:t>
      </w:r>
      <w:r w:rsidRPr="0054159E">
        <w:rPr>
          <w:rFonts w:ascii="Arial" w:hAnsi="Arial" w:cs="Arial"/>
          <w:sz w:val="20"/>
        </w:rPr>
        <w:t xml:space="preserve">năm </w:t>
      </w:r>
      <w:r w:rsidRPr="00F4056F">
        <w:rPr>
          <w:rFonts w:ascii="Arial" w:hAnsi="Arial" w:cs="Arial"/>
          <w:sz w:val="20"/>
        </w:rPr>
        <w:t xml:space="preserve">____ </w:t>
      </w:r>
      <w:r w:rsidRPr="0054159E">
        <w:rPr>
          <w:rFonts w:ascii="Arial" w:hAnsi="Arial" w:cs="Arial"/>
          <w:sz w:val="20"/>
        </w:rPr>
        <w:t>(sau đây gọi là Hợp đồng).”</w:t>
      </w:r>
    </w:p>
    <w:p w:rsidR="000A7206" w:rsidRPr="0054159E" w:rsidRDefault="000A7206" w:rsidP="000A7206">
      <w:pPr>
        <w:spacing w:before="120"/>
        <w:rPr>
          <w:rFonts w:ascii="Arial" w:hAnsi="Arial" w:cs="Arial"/>
          <w:sz w:val="20"/>
        </w:rPr>
      </w:pPr>
      <w:r w:rsidRPr="00F4056F">
        <w:rPr>
          <w:rFonts w:ascii="Arial" w:hAnsi="Arial" w:cs="Arial"/>
          <w:sz w:val="20"/>
        </w:rPr>
        <w:t xml:space="preserve">(3) </w:t>
      </w:r>
      <w:r w:rsidRPr="0054159E">
        <w:rPr>
          <w:rFonts w:ascii="Arial" w:hAnsi="Arial" w:cs="Arial"/>
          <w:sz w:val="20"/>
        </w:rPr>
        <w:t>Địa chỉ ngân hàng hoặc tổ chức tín dụng: ghi rõ địa chỉ, số điện thoại, số fax, e-mail để liên hệ.</w:t>
      </w:r>
    </w:p>
    <w:p w:rsidR="000A7206" w:rsidRPr="0054159E" w:rsidRDefault="000A7206" w:rsidP="000A7206">
      <w:pPr>
        <w:spacing w:before="120"/>
        <w:rPr>
          <w:rFonts w:ascii="Arial" w:hAnsi="Arial" w:cs="Arial"/>
          <w:sz w:val="20"/>
        </w:rPr>
      </w:pPr>
      <w:r w:rsidRPr="00F4056F">
        <w:rPr>
          <w:rFonts w:ascii="Arial" w:hAnsi="Arial" w:cs="Arial"/>
          <w:sz w:val="20"/>
        </w:rPr>
        <w:t xml:space="preserve">(4) </w:t>
      </w:r>
      <w:r w:rsidRPr="0054159E">
        <w:rPr>
          <w:rFonts w:ascii="Arial" w:hAnsi="Arial" w:cs="Arial"/>
          <w:sz w:val="20"/>
        </w:rPr>
        <w:t>Ghi thời hạn phù hợp với yêu cầu quy định tại Mục 41.1. CDNĐT.</w:t>
      </w:r>
    </w:p>
    <w:p w:rsidR="000A7206" w:rsidRPr="0054159E" w:rsidRDefault="000A7206" w:rsidP="000A7206">
      <w:pPr>
        <w:spacing w:before="120"/>
        <w:rPr>
          <w:rFonts w:ascii="Arial" w:hAnsi="Arial" w:cs="Arial"/>
          <w:sz w:val="20"/>
        </w:rPr>
      </w:pPr>
    </w:p>
    <w:p w:rsidR="000A7206" w:rsidRPr="0054159E" w:rsidRDefault="000A7206" w:rsidP="000A7206">
      <w:pPr>
        <w:spacing w:before="120"/>
        <w:jc w:val="center"/>
        <w:rPr>
          <w:rFonts w:ascii="Arial" w:hAnsi="Arial" w:cs="Arial"/>
          <w:b/>
          <w:sz w:val="20"/>
        </w:rPr>
      </w:pPr>
      <w:r w:rsidRPr="0054159E">
        <w:rPr>
          <w:rFonts w:ascii="Arial" w:hAnsi="Arial" w:cs="Arial"/>
          <w:b/>
          <w:sz w:val="20"/>
        </w:rPr>
        <w:t>PHỤ LỤC</w:t>
      </w:r>
    </w:p>
    <w:p w:rsidR="000A7206" w:rsidRPr="0054159E" w:rsidRDefault="000A7206" w:rsidP="000A7206">
      <w:pPr>
        <w:spacing w:before="120"/>
        <w:jc w:val="center"/>
        <w:rPr>
          <w:rFonts w:ascii="Arial" w:hAnsi="Arial" w:cs="Arial"/>
          <w:b/>
          <w:sz w:val="20"/>
        </w:rPr>
      </w:pPr>
      <w:r w:rsidRPr="0054159E">
        <w:rPr>
          <w:rFonts w:ascii="Arial" w:hAnsi="Arial" w:cs="Arial"/>
          <w:b/>
          <w:sz w:val="20"/>
        </w:rPr>
        <w:t>PHƯƠNG ÁN SƠ BỘ BỒI THƯỜNG, GIẢI PHÓNG MẶT BẰNG</w:t>
      </w:r>
    </w:p>
    <w:p w:rsidR="000A7206" w:rsidRPr="0054159E" w:rsidRDefault="000A7206" w:rsidP="000A7206">
      <w:pPr>
        <w:spacing w:before="120"/>
        <w:rPr>
          <w:rFonts w:ascii="Arial" w:hAnsi="Arial" w:cs="Arial"/>
          <w:i/>
          <w:sz w:val="20"/>
        </w:rPr>
      </w:pPr>
      <w:r w:rsidRPr="0054159E">
        <w:rPr>
          <w:rFonts w:ascii="Arial" w:hAnsi="Arial" w:cs="Arial"/>
          <w:i/>
          <w:sz w:val="20"/>
        </w:rPr>
        <w:t>Phương án sơ bộ bồ</w:t>
      </w:r>
      <w:r w:rsidRPr="00F4056F">
        <w:rPr>
          <w:rFonts w:ascii="Arial" w:hAnsi="Arial" w:cs="Arial"/>
          <w:i/>
          <w:sz w:val="20"/>
        </w:rPr>
        <w:t>i</w:t>
      </w:r>
      <w:r w:rsidRPr="0054159E">
        <w:rPr>
          <w:rFonts w:ascii="Arial" w:hAnsi="Arial" w:cs="Arial"/>
          <w:i/>
          <w:sz w:val="20"/>
        </w:rPr>
        <w:t xml:space="preserve"> th</w:t>
      </w:r>
      <w:r w:rsidRPr="00F4056F">
        <w:rPr>
          <w:rFonts w:ascii="Arial" w:hAnsi="Arial" w:cs="Arial"/>
          <w:i/>
          <w:sz w:val="20"/>
        </w:rPr>
        <w:t>ư</w:t>
      </w:r>
      <w:r w:rsidRPr="0054159E">
        <w:rPr>
          <w:rFonts w:ascii="Arial" w:hAnsi="Arial" w:cs="Arial"/>
          <w:i/>
          <w:sz w:val="20"/>
        </w:rPr>
        <w:t>ờng, giải phóng mặt bằng được lập trên cơ sở nội dung, quy trình thực h</w:t>
      </w:r>
      <w:r w:rsidRPr="00F4056F">
        <w:rPr>
          <w:rFonts w:ascii="Arial" w:hAnsi="Arial" w:cs="Arial"/>
          <w:i/>
          <w:sz w:val="20"/>
        </w:rPr>
        <w:t>i</w:t>
      </w:r>
      <w:r w:rsidRPr="0054159E">
        <w:rPr>
          <w:rFonts w:ascii="Arial" w:hAnsi="Arial" w:cs="Arial"/>
          <w:i/>
          <w:sz w:val="20"/>
        </w:rPr>
        <w:t>ện của ph</w:t>
      </w:r>
      <w:r w:rsidRPr="00F4056F">
        <w:rPr>
          <w:rFonts w:ascii="Arial" w:hAnsi="Arial" w:cs="Arial"/>
          <w:i/>
          <w:sz w:val="20"/>
        </w:rPr>
        <w:t>ư</w:t>
      </w:r>
      <w:r w:rsidRPr="0054159E">
        <w:rPr>
          <w:rFonts w:ascii="Arial" w:hAnsi="Arial" w:cs="Arial"/>
          <w:i/>
          <w:sz w:val="20"/>
        </w:rPr>
        <w:t xml:space="preserve">ơng </w:t>
      </w:r>
      <w:r w:rsidRPr="00F4056F">
        <w:rPr>
          <w:rFonts w:ascii="Arial" w:hAnsi="Arial" w:cs="Arial"/>
          <w:i/>
          <w:sz w:val="20"/>
        </w:rPr>
        <w:t>á</w:t>
      </w:r>
      <w:r w:rsidRPr="0054159E">
        <w:rPr>
          <w:rFonts w:ascii="Arial" w:hAnsi="Arial" w:cs="Arial"/>
          <w:i/>
          <w:sz w:val="20"/>
        </w:rPr>
        <w:t>n bồi thường, h</w:t>
      </w:r>
      <w:r w:rsidRPr="00F4056F">
        <w:rPr>
          <w:rFonts w:ascii="Arial" w:hAnsi="Arial" w:cs="Arial"/>
          <w:i/>
          <w:sz w:val="20"/>
        </w:rPr>
        <w:t>ỗ</w:t>
      </w:r>
      <w:r w:rsidRPr="0054159E">
        <w:rPr>
          <w:rFonts w:ascii="Arial" w:hAnsi="Arial" w:cs="Arial"/>
          <w:i/>
          <w:sz w:val="20"/>
        </w:rPr>
        <w:t xml:space="preserve"> trợ, tái định cư theo quy định của pháp Luật về đất đai.</w:t>
      </w:r>
    </w:p>
    <w:p w:rsidR="000A7206" w:rsidRPr="0054159E" w:rsidRDefault="000A7206" w:rsidP="000A7206">
      <w:pPr>
        <w:spacing w:before="120"/>
        <w:rPr>
          <w:rFonts w:ascii="Arial" w:hAnsi="Arial" w:cs="Arial"/>
          <w:i/>
          <w:sz w:val="20"/>
        </w:rPr>
      </w:pPr>
      <w:r w:rsidRPr="0054159E">
        <w:rPr>
          <w:rFonts w:ascii="Arial" w:hAnsi="Arial" w:cs="Arial"/>
          <w:i/>
          <w:sz w:val="20"/>
        </w:rPr>
        <w:t>Ph</w:t>
      </w:r>
      <w:r w:rsidRPr="00F4056F">
        <w:rPr>
          <w:rFonts w:ascii="Arial" w:hAnsi="Arial" w:cs="Arial"/>
          <w:i/>
          <w:sz w:val="20"/>
        </w:rPr>
        <w:t>ư</w:t>
      </w:r>
      <w:r w:rsidRPr="0054159E">
        <w:rPr>
          <w:rFonts w:ascii="Arial" w:hAnsi="Arial" w:cs="Arial"/>
          <w:i/>
          <w:sz w:val="20"/>
        </w:rPr>
        <w:t>ơng án sơ bộ bồi th</w:t>
      </w:r>
      <w:r w:rsidRPr="00F4056F">
        <w:rPr>
          <w:rFonts w:ascii="Arial" w:hAnsi="Arial" w:cs="Arial"/>
          <w:i/>
          <w:sz w:val="20"/>
        </w:rPr>
        <w:t>ư</w:t>
      </w:r>
      <w:r w:rsidRPr="0054159E">
        <w:rPr>
          <w:rFonts w:ascii="Arial" w:hAnsi="Arial" w:cs="Arial"/>
          <w:i/>
          <w:sz w:val="20"/>
        </w:rPr>
        <w:t>ờng, giải phóng mặt b</w:t>
      </w:r>
      <w:r w:rsidRPr="00F4056F">
        <w:rPr>
          <w:rFonts w:ascii="Arial" w:hAnsi="Arial" w:cs="Arial"/>
          <w:i/>
          <w:sz w:val="20"/>
        </w:rPr>
        <w:t>ằ</w:t>
      </w:r>
      <w:r w:rsidRPr="0054159E">
        <w:rPr>
          <w:rFonts w:ascii="Arial" w:hAnsi="Arial" w:cs="Arial"/>
          <w:i/>
          <w:sz w:val="20"/>
        </w:rPr>
        <w:t>ng là một phần của HSMT và được người c</w:t>
      </w:r>
      <w:r w:rsidRPr="00F4056F">
        <w:rPr>
          <w:rFonts w:ascii="Arial" w:hAnsi="Arial" w:cs="Arial"/>
          <w:i/>
          <w:sz w:val="20"/>
        </w:rPr>
        <w:t>ó</w:t>
      </w:r>
      <w:r w:rsidRPr="0054159E">
        <w:rPr>
          <w:rFonts w:ascii="Arial" w:hAnsi="Arial" w:cs="Arial"/>
          <w:i/>
          <w:sz w:val="20"/>
        </w:rPr>
        <w:t xml:space="preserve"> thẩm quyền phê d</w:t>
      </w:r>
      <w:r w:rsidRPr="00F4056F">
        <w:rPr>
          <w:rFonts w:ascii="Arial" w:hAnsi="Arial" w:cs="Arial"/>
          <w:i/>
          <w:sz w:val="20"/>
        </w:rPr>
        <w:t>u</w:t>
      </w:r>
      <w:r w:rsidRPr="0054159E">
        <w:rPr>
          <w:rFonts w:ascii="Arial" w:hAnsi="Arial" w:cs="Arial"/>
          <w:i/>
          <w:sz w:val="20"/>
        </w:rPr>
        <w:t>yệt cùng HSMT.</w:t>
      </w:r>
    </w:p>
    <w:p w:rsidR="000A7206" w:rsidRPr="00F4056F" w:rsidRDefault="000A7206" w:rsidP="000A7206">
      <w:pPr>
        <w:spacing w:before="120"/>
        <w:rPr>
          <w:rFonts w:ascii="Arial" w:hAnsi="Arial" w:cs="Arial"/>
          <w:b/>
          <w:i/>
          <w:sz w:val="20"/>
        </w:rPr>
      </w:pPr>
      <w:r w:rsidRPr="00F4056F">
        <w:rPr>
          <w:rFonts w:ascii="Arial" w:hAnsi="Arial" w:cs="Arial"/>
          <w:b/>
          <w:i/>
          <w:sz w:val="20"/>
        </w:rPr>
        <w:t xml:space="preserve">I. </w:t>
      </w:r>
      <w:r w:rsidRPr="0054159E">
        <w:rPr>
          <w:rFonts w:ascii="Arial" w:hAnsi="Arial" w:cs="Arial"/>
          <w:b/>
          <w:i/>
          <w:sz w:val="20"/>
        </w:rPr>
        <w:t>C</w:t>
      </w:r>
      <w:r w:rsidRPr="00F4056F">
        <w:rPr>
          <w:rFonts w:ascii="Arial" w:hAnsi="Arial" w:cs="Arial"/>
          <w:b/>
          <w:i/>
          <w:sz w:val="20"/>
        </w:rPr>
        <w:t>Ă</w:t>
      </w:r>
      <w:r w:rsidRPr="0054159E">
        <w:rPr>
          <w:rFonts w:ascii="Arial" w:hAnsi="Arial" w:cs="Arial"/>
          <w:b/>
          <w:i/>
          <w:sz w:val="20"/>
        </w:rPr>
        <w:t>N</w:t>
      </w:r>
      <w:r w:rsidRPr="00F4056F">
        <w:rPr>
          <w:rFonts w:ascii="Arial" w:hAnsi="Arial" w:cs="Arial"/>
          <w:b/>
          <w:i/>
          <w:sz w:val="20"/>
        </w:rPr>
        <w:t xml:space="preserve"> </w:t>
      </w:r>
      <w:r w:rsidRPr="0054159E">
        <w:rPr>
          <w:rFonts w:ascii="Arial" w:hAnsi="Arial" w:cs="Arial"/>
          <w:b/>
          <w:i/>
          <w:sz w:val="20"/>
        </w:rPr>
        <w:t>C</w:t>
      </w:r>
      <w:r w:rsidRPr="00F4056F">
        <w:rPr>
          <w:rFonts w:ascii="Arial" w:hAnsi="Arial" w:cs="Arial"/>
          <w:b/>
          <w:i/>
          <w:sz w:val="20"/>
        </w:rPr>
        <w:t xml:space="preserve">Ứ </w:t>
      </w:r>
      <w:r w:rsidRPr="0054159E">
        <w:rPr>
          <w:rFonts w:ascii="Arial" w:hAnsi="Arial" w:cs="Arial"/>
          <w:b/>
          <w:i/>
          <w:sz w:val="20"/>
        </w:rPr>
        <w:t>PH</w:t>
      </w:r>
      <w:r w:rsidRPr="00F4056F">
        <w:rPr>
          <w:rFonts w:ascii="Arial" w:hAnsi="Arial" w:cs="Arial"/>
          <w:b/>
          <w:i/>
          <w:sz w:val="20"/>
        </w:rPr>
        <w:t>Á</w:t>
      </w:r>
      <w:r w:rsidRPr="0054159E">
        <w:rPr>
          <w:rFonts w:ascii="Arial" w:hAnsi="Arial" w:cs="Arial"/>
          <w:b/>
          <w:i/>
          <w:sz w:val="20"/>
        </w:rPr>
        <w:t>P</w:t>
      </w:r>
      <w:r w:rsidRPr="00F4056F">
        <w:rPr>
          <w:rFonts w:ascii="Arial" w:hAnsi="Arial" w:cs="Arial"/>
          <w:b/>
          <w:i/>
          <w:sz w:val="20"/>
        </w:rPr>
        <w:t xml:space="preserve"> </w:t>
      </w:r>
      <w:r w:rsidRPr="0054159E">
        <w:rPr>
          <w:rFonts w:ascii="Arial" w:hAnsi="Arial" w:cs="Arial"/>
          <w:b/>
          <w:i/>
          <w:sz w:val="20"/>
        </w:rPr>
        <w:t>L</w:t>
      </w:r>
      <w:r w:rsidRPr="00F4056F">
        <w:rPr>
          <w:rFonts w:ascii="Arial" w:hAnsi="Arial" w:cs="Arial"/>
          <w:b/>
          <w:i/>
          <w:sz w:val="20"/>
        </w:rPr>
        <w:t>Ý</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Luật Đấ</w:t>
      </w:r>
      <w:r w:rsidRPr="00F4056F">
        <w:rPr>
          <w:rFonts w:ascii="Arial" w:hAnsi="Arial" w:cs="Arial"/>
          <w:i/>
          <w:sz w:val="20"/>
        </w:rPr>
        <w:t>u</w:t>
      </w:r>
      <w:r w:rsidRPr="0054159E">
        <w:rPr>
          <w:rFonts w:ascii="Arial" w:hAnsi="Arial" w:cs="Arial"/>
          <w:i/>
          <w:sz w:val="20"/>
        </w:rPr>
        <w:t xml:space="preserve"> thầu số 43/2013/QH13 ngày 26/11/2013;</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Luật Đất đai s</w:t>
      </w:r>
      <w:r w:rsidRPr="00F4056F">
        <w:rPr>
          <w:rFonts w:ascii="Arial" w:hAnsi="Arial" w:cs="Arial"/>
          <w:i/>
          <w:sz w:val="20"/>
        </w:rPr>
        <w:t>ố</w:t>
      </w:r>
      <w:r w:rsidRPr="0054159E">
        <w:rPr>
          <w:rFonts w:ascii="Arial" w:hAnsi="Arial" w:cs="Arial"/>
          <w:i/>
          <w:sz w:val="20"/>
        </w:rPr>
        <w:t xml:space="preserve"> 45/2013/QH13 ngày 29/11/2013;</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Luật Đầu t</w:t>
      </w:r>
      <w:r w:rsidRPr="00F4056F">
        <w:rPr>
          <w:rFonts w:ascii="Arial" w:hAnsi="Arial" w:cs="Arial"/>
          <w:i/>
          <w:sz w:val="20"/>
        </w:rPr>
        <w:t>ư</w:t>
      </w:r>
      <w:r w:rsidRPr="0054159E">
        <w:rPr>
          <w:rFonts w:ascii="Arial" w:hAnsi="Arial" w:cs="Arial"/>
          <w:i/>
          <w:sz w:val="20"/>
        </w:rPr>
        <w:t xml:space="preserve"> s</w:t>
      </w:r>
      <w:r w:rsidRPr="00F4056F">
        <w:rPr>
          <w:rFonts w:ascii="Arial" w:hAnsi="Arial" w:cs="Arial"/>
          <w:i/>
          <w:sz w:val="20"/>
        </w:rPr>
        <w:t>ố</w:t>
      </w:r>
      <w:r w:rsidRPr="0054159E">
        <w:rPr>
          <w:rFonts w:ascii="Arial" w:hAnsi="Arial" w:cs="Arial"/>
          <w:i/>
          <w:sz w:val="20"/>
        </w:rPr>
        <w:t xml:space="preserve"> 67/2014/QH13 ngày 26/11/2014;</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[Cập nhật các v</w:t>
      </w:r>
      <w:r w:rsidRPr="00F4056F">
        <w:rPr>
          <w:rFonts w:ascii="Arial" w:hAnsi="Arial" w:cs="Arial"/>
          <w:i/>
          <w:sz w:val="20"/>
        </w:rPr>
        <w:t>ă</w:t>
      </w:r>
      <w:r w:rsidRPr="0054159E">
        <w:rPr>
          <w:rFonts w:ascii="Arial" w:hAnsi="Arial" w:cs="Arial"/>
          <w:i/>
          <w:sz w:val="20"/>
        </w:rPr>
        <w:t>n bản hiện hành có liên quan, ví dụ như:</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Nghị định số 30/2015/NĐ-CP ngày 17 tháng 3 n</w:t>
      </w:r>
      <w:r w:rsidRPr="00F4056F">
        <w:rPr>
          <w:rFonts w:ascii="Arial" w:hAnsi="Arial" w:cs="Arial"/>
          <w:i/>
          <w:sz w:val="20"/>
        </w:rPr>
        <w:t>ă</w:t>
      </w:r>
      <w:r w:rsidRPr="0054159E">
        <w:rPr>
          <w:rFonts w:ascii="Arial" w:hAnsi="Arial" w:cs="Arial"/>
          <w:i/>
          <w:sz w:val="20"/>
        </w:rPr>
        <w:t>m 20</w:t>
      </w:r>
      <w:r w:rsidRPr="00F4056F">
        <w:rPr>
          <w:rFonts w:ascii="Arial" w:hAnsi="Arial" w:cs="Arial"/>
          <w:i/>
          <w:sz w:val="20"/>
        </w:rPr>
        <w:t>1</w:t>
      </w:r>
      <w:r w:rsidRPr="0054159E">
        <w:rPr>
          <w:rFonts w:ascii="Arial" w:hAnsi="Arial" w:cs="Arial"/>
          <w:i/>
          <w:sz w:val="20"/>
        </w:rPr>
        <w:t>5 của Chính ph</w:t>
      </w:r>
      <w:r w:rsidRPr="00F4056F">
        <w:rPr>
          <w:rFonts w:ascii="Arial" w:hAnsi="Arial" w:cs="Arial"/>
          <w:i/>
          <w:sz w:val="20"/>
        </w:rPr>
        <w:t>ủ</w:t>
      </w:r>
      <w:r w:rsidRPr="0054159E">
        <w:rPr>
          <w:rFonts w:ascii="Arial" w:hAnsi="Arial" w:cs="Arial"/>
          <w:i/>
          <w:sz w:val="20"/>
        </w:rPr>
        <w:t xml:space="preserve"> về quy định chi tiết một s</w:t>
      </w:r>
      <w:r w:rsidRPr="00F4056F">
        <w:rPr>
          <w:rFonts w:ascii="Arial" w:hAnsi="Arial" w:cs="Arial"/>
          <w:i/>
          <w:sz w:val="20"/>
        </w:rPr>
        <w:t>ố</w:t>
      </w:r>
      <w:r w:rsidRPr="0054159E">
        <w:rPr>
          <w:rFonts w:ascii="Arial" w:hAnsi="Arial" w:cs="Arial"/>
          <w:i/>
          <w:sz w:val="20"/>
        </w:rPr>
        <w:t xml:space="preserve"> Điều của Luật Đấ</w:t>
      </w:r>
      <w:r w:rsidRPr="00F4056F">
        <w:rPr>
          <w:rFonts w:ascii="Arial" w:hAnsi="Arial" w:cs="Arial"/>
          <w:i/>
          <w:sz w:val="20"/>
        </w:rPr>
        <w:t>u</w:t>
      </w:r>
      <w:r w:rsidRPr="0054159E">
        <w:rPr>
          <w:rFonts w:ascii="Arial" w:hAnsi="Arial" w:cs="Arial"/>
          <w:i/>
          <w:sz w:val="20"/>
        </w:rPr>
        <w:t xml:space="preserve"> </w:t>
      </w:r>
      <w:r w:rsidRPr="00F4056F">
        <w:rPr>
          <w:rFonts w:ascii="Arial" w:hAnsi="Arial" w:cs="Arial"/>
          <w:i/>
          <w:sz w:val="20"/>
        </w:rPr>
        <w:t>thầu</w:t>
      </w:r>
      <w:r w:rsidRPr="0054159E">
        <w:rPr>
          <w:rFonts w:ascii="Arial" w:hAnsi="Arial" w:cs="Arial"/>
          <w:i/>
          <w:sz w:val="20"/>
        </w:rPr>
        <w:t xml:space="preserve"> về lự</w:t>
      </w:r>
      <w:r w:rsidRPr="00F4056F">
        <w:rPr>
          <w:rFonts w:ascii="Arial" w:hAnsi="Arial" w:cs="Arial"/>
          <w:i/>
          <w:sz w:val="20"/>
        </w:rPr>
        <w:t>a</w:t>
      </w:r>
      <w:r w:rsidRPr="0054159E">
        <w:rPr>
          <w:rFonts w:ascii="Arial" w:hAnsi="Arial" w:cs="Arial"/>
          <w:i/>
          <w:sz w:val="20"/>
        </w:rPr>
        <w:t xml:space="preserve"> chọn nhà đầu tư;</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Nghị định số 43/20</w:t>
      </w:r>
      <w:r w:rsidRPr="00F4056F">
        <w:rPr>
          <w:rFonts w:ascii="Arial" w:hAnsi="Arial" w:cs="Arial"/>
          <w:i/>
          <w:sz w:val="20"/>
        </w:rPr>
        <w:t>1</w:t>
      </w:r>
      <w:r w:rsidRPr="0054159E">
        <w:rPr>
          <w:rFonts w:ascii="Arial" w:hAnsi="Arial" w:cs="Arial"/>
          <w:i/>
          <w:sz w:val="20"/>
        </w:rPr>
        <w:t xml:space="preserve">4/NĐ-CP ngày 15 tháng </w:t>
      </w:r>
      <w:r w:rsidRPr="00F4056F">
        <w:rPr>
          <w:rFonts w:ascii="Arial" w:hAnsi="Arial" w:cs="Arial"/>
          <w:i/>
          <w:sz w:val="20"/>
        </w:rPr>
        <w:t>5</w:t>
      </w:r>
      <w:r w:rsidRPr="0054159E">
        <w:rPr>
          <w:rFonts w:ascii="Arial" w:hAnsi="Arial" w:cs="Arial"/>
          <w:i/>
          <w:sz w:val="20"/>
        </w:rPr>
        <w:t xml:space="preserve"> năm 2014 của Chính phủ về thi hành Luật Đất đai;</w:t>
      </w:r>
    </w:p>
    <w:p w:rsidR="000A7206" w:rsidRPr="00F4056F"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Nghị định s</w:t>
      </w:r>
      <w:r w:rsidRPr="00F4056F">
        <w:rPr>
          <w:rFonts w:ascii="Arial" w:hAnsi="Arial" w:cs="Arial"/>
          <w:i/>
          <w:sz w:val="20"/>
        </w:rPr>
        <w:t>ố</w:t>
      </w:r>
      <w:r w:rsidRPr="0054159E">
        <w:rPr>
          <w:rFonts w:ascii="Arial" w:hAnsi="Arial" w:cs="Arial"/>
          <w:i/>
          <w:sz w:val="20"/>
        </w:rPr>
        <w:t xml:space="preserve"> 47/20</w:t>
      </w:r>
      <w:r w:rsidRPr="00F4056F">
        <w:rPr>
          <w:rFonts w:ascii="Arial" w:hAnsi="Arial" w:cs="Arial"/>
          <w:i/>
          <w:sz w:val="20"/>
        </w:rPr>
        <w:t>1</w:t>
      </w:r>
      <w:r w:rsidRPr="0054159E">
        <w:rPr>
          <w:rFonts w:ascii="Arial" w:hAnsi="Arial" w:cs="Arial"/>
          <w:i/>
          <w:sz w:val="20"/>
        </w:rPr>
        <w:t>4/NĐ-CP ngày 15 tháng 5 năm 2014 củ</w:t>
      </w:r>
      <w:r w:rsidRPr="00F4056F">
        <w:rPr>
          <w:rFonts w:ascii="Arial" w:hAnsi="Arial" w:cs="Arial"/>
          <w:i/>
          <w:sz w:val="20"/>
        </w:rPr>
        <w:t>a</w:t>
      </w:r>
      <w:r w:rsidRPr="0054159E">
        <w:rPr>
          <w:rFonts w:ascii="Arial" w:hAnsi="Arial" w:cs="Arial"/>
          <w:i/>
          <w:sz w:val="20"/>
        </w:rPr>
        <w:t xml:space="preserve"> Chính phủ về việc bồi thường, hỗ trợ và t</w:t>
      </w:r>
      <w:r w:rsidRPr="00F4056F">
        <w:rPr>
          <w:rFonts w:ascii="Arial" w:hAnsi="Arial" w:cs="Arial"/>
          <w:i/>
          <w:sz w:val="20"/>
        </w:rPr>
        <w:t>á</w:t>
      </w:r>
      <w:r w:rsidRPr="0054159E">
        <w:rPr>
          <w:rFonts w:ascii="Arial" w:hAnsi="Arial" w:cs="Arial"/>
          <w:i/>
          <w:sz w:val="20"/>
        </w:rPr>
        <w:t>i định c</w:t>
      </w:r>
      <w:r w:rsidRPr="00F4056F">
        <w:rPr>
          <w:rFonts w:ascii="Arial" w:hAnsi="Arial" w:cs="Arial"/>
          <w:i/>
          <w:sz w:val="20"/>
        </w:rPr>
        <w:t>ư</w:t>
      </w:r>
      <w:r w:rsidRPr="0054159E">
        <w:rPr>
          <w:rFonts w:ascii="Arial" w:hAnsi="Arial" w:cs="Arial"/>
          <w:i/>
          <w:sz w:val="20"/>
        </w:rPr>
        <w:t xml:space="preserve"> khi nhà nước th</w:t>
      </w:r>
      <w:r w:rsidRPr="00F4056F">
        <w:rPr>
          <w:rFonts w:ascii="Arial" w:hAnsi="Arial" w:cs="Arial"/>
          <w:i/>
          <w:sz w:val="20"/>
        </w:rPr>
        <w:t>u</w:t>
      </w:r>
      <w:r w:rsidRPr="0054159E">
        <w:rPr>
          <w:rFonts w:ascii="Arial" w:hAnsi="Arial" w:cs="Arial"/>
          <w:i/>
          <w:sz w:val="20"/>
        </w:rPr>
        <w:t xml:space="preserve"> hồi đất;</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Thông tư s</w:t>
      </w:r>
      <w:r w:rsidRPr="00F4056F">
        <w:rPr>
          <w:rFonts w:ascii="Arial" w:hAnsi="Arial" w:cs="Arial"/>
          <w:i/>
          <w:sz w:val="20"/>
        </w:rPr>
        <w:t>ố</w:t>
      </w:r>
      <w:r w:rsidRPr="0054159E">
        <w:rPr>
          <w:rFonts w:ascii="Arial" w:hAnsi="Arial" w:cs="Arial"/>
          <w:i/>
          <w:sz w:val="20"/>
        </w:rPr>
        <w:t xml:space="preserve"> 37/20</w:t>
      </w:r>
      <w:r w:rsidRPr="00F4056F">
        <w:rPr>
          <w:rFonts w:ascii="Arial" w:hAnsi="Arial" w:cs="Arial"/>
          <w:i/>
          <w:sz w:val="20"/>
        </w:rPr>
        <w:t>1</w:t>
      </w:r>
      <w:r w:rsidRPr="0054159E">
        <w:rPr>
          <w:rFonts w:ascii="Arial" w:hAnsi="Arial" w:cs="Arial"/>
          <w:i/>
          <w:sz w:val="20"/>
        </w:rPr>
        <w:t>4/TT-BTNMT ngày 30 tháng 6 năm 2014 của Bộ Tài nguyên và Môi trường quy định ch</w:t>
      </w:r>
      <w:r w:rsidRPr="00F4056F">
        <w:rPr>
          <w:rFonts w:ascii="Arial" w:hAnsi="Arial" w:cs="Arial"/>
          <w:i/>
          <w:sz w:val="20"/>
        </w:rPr>
        <w:t>i</w:t>
      </w:r>
      <w:r w:rsidRPr="0054159E">
        <w:rPr>
          <w:rFonts w:ascii="Arial" w:hAnsi="Arial" w:cs="Arial"/>
          <w:i/>
          <w:sz w:val="20"/>
        </w:rPr>
        <w:t xml:space="preserve"> tiết về bồi thường, h</w:t>
      </w:r>
      <w:r w:rsidRPr="00F4056F">
        <w:rPr>
          <w:rFonts w:ascii="Arial" w:hAnsi="Arial" w:cs="Arial"/>
          <w:i/>
          <w:sz w:val="20"/>
        </w:rPr>
        <w:t>ỗ</w:t>
      </w:r>
      <w:r w:rsidRPr="0054159E">
        <w:rPr>
          <w:rFonts w:ascii="Arial" w:hAnsi="Arial" w:cs="Arial"/>
          <w:i/>
          <w:sz w:val="20"/>
        </w:rPr>
        <w:t xml:space="preserve"> trợ, tái định cư kh</w:t>
      </w:r>
      <w:r w:rsidRPr="00F4056F">
        <w:rPr>
          <w:rFonts w:ascii="Arial" w:hAnsi="Arial" w:cs="Arial"/>
          <w:i/>
          <w:sz w:val="20"/>
        </w:rPr>
        <w:t>i</w:t>
      </w:r>
      <w:r w:rsidRPr="0054159E">
        <w:rPr>
          <w:rFonts w:ascii="Arial" w:hAnsi="Arial" w:cs="Arial"/>
          <w:i/>
          <w:sz w:val="20"/>
        </w:rPr>
        <w:t xml:space="preserve"> Nhà n</w:t>
      </w:r>
      <w:r w:rsidRPr="00F4056F">
        <w:rPr>
          <w:rFonts w:ascii="Arial" w:hAnsi="Arial" w:cs="Arial"/>
          <w:i/>
          <w:sz w:val="20"/>
        </w:rPr>
        <w:t>ư</w:t>
      </w:r>
      <w:r w:rsidRPr="0054159E">
        <w:rPr>
          <w:rFonts w:ascii="Arial" w:hAnsi="Arial" w:cs="Arial"/>
          <w:i/>
          <w:sz w:val="20"/>
        </w:rPr>
        <w:t>ớc thu hồi đ</w:t>
      </w:r>
      <w:r w:rsidRPr="00F4056F">
        <w:rPr>
          <w:rFonts w:ascii="Arial" w:hAnsi="Arial" w:cs="Arial"/>
          <w:i/>
          <w:sz w:val="20"/>
        </w:rPr>
        <w:t>ấ</w:t>
      </w:r>
      <w:r w:rsidRPr="0054159E">
        <w:rPr>
          <w:rFonts w:ascii="Arial" w:hAnsi="Arial" w:cs="Arial"/>
          <w:i/>
          <w:sz w:val="20"/>
        </w:rPr>
        <w:t>t;</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Thông tư s</w:t>
      </w:r>
      <w:r w:rsidRPr="00F4056F">
        <w:rPr>
          <w:rFonts w:ascii="Arial" w:hAnsi="Arial" w:cs="Arial"/>
          <w:i/>
          <w:sz w:val="20"/>
        </w:rPr>
        <w:t>ố</w:t>
      </w:r>
      <w:r w:rsidRPr="0054159E">
        <w:rPr>
          <w:rFonts w:ascii="Arial" w:hAnsi="Arial" w:cs="Arial"/>
          <w:i/>
          <w:sz w:val="20"/>
        </w:rPr>
        <w:t xml:space="preserve"> 74/2015/TT-BTC ng</w:t>
      </w:r>
      <w:r w:rsidRPr="00F4056F">
        <w:rPr>
          <w:rFonts w:ascii="Arial" w:hAnsi="Arial" w:cs="Arial"/>
          <w:i/>
          <w:sz w:val="20"/>
        </w:rPr>
        <w:t>à</w:t>
      </w:r>
      <w:r w:rsidRPr="0054159E">
        <w:rPr>
          <w:rFonts w:ascii="Arial" w:hAnsi="Arial" w:cs="Arial"/>
          <w:i/>
          <w:sz w:val="20"/>
        </w:rPr>
        <w:t>y 15 tháng 5 năm 20</w:t>
      </w:r>
      <w:r w:rsidRPr="00F4056F">
        <w:rPr>
          <w:rFonts w:ascii="Arial" w:hAnsi="Arial" w:cs="Arial"/>
          <w:i/>
          <w:sz w:val="20"/>
        </w:rPr>
        <w:t>1</w:t>
      </w:r>
      <w:r w:rsidRPr="0054159E">
        <w:rPr>
          <w:rFonts w:ascii="Arial" w:hAnsi="Arial" w:cs="Arial"/>
          <w:i/>
          <w:sz w:val="20"/>
        </w:rPr>
        <w:t>5 của Bộ Tài chính quy định về lập dự toán, s</w:t>
      </w:r>
      <w:r w:rsidRPr="00F4056F">
        <w:rPr>
          <w:rFonts w:ascii="Arial" w:hAnsi="Arial" w:cs="Arial"/>
          <w:i/>
          <w:sz w:val="20"/>
        </w:rPr>
        <w:t>ử</w:t>
      </w:r>
      <w:r w:rsidRPr="0054159E">
        <w:rPr>
          <w:rFonts w:ascii="Arial" w:hAnsi="Arial" w:cs="Arial"/>
          <w:i/>
          <w:sz w:val="20"/>
        </w:rPr>
        <w:t xml:space="preserve"> dụng và thanh quyết toán kinh phí tổ ch</w:t>
      </w:r>
      <w:r w:rsidRPr="00F4056F">
        <w:rPr>
          <w:rFonts w:ascii="Arial" w:hAnsi="Arial" w:cs="Arial"/>
          <w:i/>
          <w:sz w:val="20"/>
        </w:rPr>
        <w:t>ứ</w:t>
      </w:r>
      <w:r w:rsidRPr="0054159E">
        <w:rPr>
          <w:rFonts w:ascii="Arial" w:hAnsi="Arial" w:cs="Arial"/>
          <w:i/>
          <w:sz w:val="20"/>
        </w:rPr>
        <w:t>c thực hiện bồi th</w:t>
      </w:r>
      <w:r w:rsidRPr="00F4056F">
        <w:rPr>
          <w:rFonts w:ascii="Arial" w:hAnsi="Arial" w:cs="Arial"/>
          <w:i/>
          <w:sz w:val="20"/>
        </w:rPr>
        <w:t>ường</w:t>
      </w:r>
      <w:r w:rsidRPr="0054159E">
        <w:rPr>
          <w:rFonts w:ascii="Arial" w:hAnsi="Arial" w:cs="Arial"/>
          <w:i/>
          <w:sz w:val="20"/>
        </w:rPr>
        <w:t>, hỗ trợ và tá</w:t>
      </w:r>
      <w:r w:rsidRPr="00F4056F">
        <w:rPr>
          <w:rFonts w:ascii="Arial" w:hAnsi="Arial" w:cs="Arial"/>
          <w:i/>
          <w:sz w:val="20"/>
        </w:rPr>
        <w:t>i</w:t>
      </w:r>
      <w:r w:rsidRPr="0054159E">
        <w:rPr>
          <w:rFonts w:ascii="Arial" w:hAnsi="Arial" w:cs="Arial"/>
          <w:i/>
          <w:sz w:val="20"/>
        </w:rPr>
        <w:t xml:space="preserve"> định c</w:t>
      </w:r>
      <w:r w:rsidRPr="00F4056F">
        <w:rPr>
          <w:rFonts w:ascii="Arial" w:hAnsi="Arial" w:cs="Arial"/>
          <w:i/>
          <w:sz w:val="20"/>
        </w:rPr>
        <w:t>ư</w:t>
      </w:r>
      <w:r w:rsidRPr="0054159E">
        <w:rPr>
          <w:rFonts w:ascii="Arial" w:hAnsi="Arial" w:cs="Arial"/>
          <w:i/>
          <w:sz w:val="20"/>
        </w:rPr>
        <w:t xml:space="preserve"> kh</w:t>
      </w:r>
      <w:r w:rsidRPr="00F4056F">
        <w:rPr>
          <w:rFonts w:ascii="Arial" w:hAnsi="Arial" w:cs="Arial"/>
          <w:i/>
          <w:sz w:val="20"/>
        </w:rPr>
        <w:t>i</w:t>
      </w:r>
      <w:r w:rsidRPr="0054159E">
        <w:rPr>
          <w:rFonts w:ascii="Arial" w:hAnsi="Arial" w:cs="Arial"/>
          <w:i/>
          <w:sz w:val="20"/>
        </w:rPr>
        <w:t xml:space="preserve"> Nhà n</w:t>
      </w:r>
      <w:r w:rsidRPr="00F4056F">
        <w:rPr>
          <w:rFonts w:ascii="Arial" w:hAnsi="Arial" w:cs="Arial"/>
          <w:i/>
          <w:sz w:val="20"/>
        </w:rPr>
        <w:t>ư</w:t>
      </w:r>
      <w:r w:rsidRPr="0054159E">
        <w:rPr>
          <w:rFonts w:ascii="Arial" w:hAnsi="Arial" w:cs="Arial"/>
          <w:i/>
          <w:sz w:val="20"/>
        </w:rPr>
        <w:t>ớc th</w:t>
      </w:r>
      <w:r w:rsidRPr="00F4056F">
        <w:rPr>
          <w:rFonts w:ascii="Arial" w:hAnsi="Arial" w:cs="Arial"/>
          <w:i/>
          <w:sz w:val="20"/>
        </w:rPr>
        <w:t>u</w:t>
      </w:r>
      <w:r w:rsidRPr="0054159E">
        <w:rPr>
          <w:rFonts w:ascii="Arial" w:hAnsi="Arial" w:cs="Arial"/>
          <w:i/>
          <w:sz w:val="20"/>
        </w:rPr>
        <w:t xml:space="preserve"> hồi đất;</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Các văn b</w:t>
      </w:r>
      <w:r w:rsidRPr="00F4056F">
        <w:rPr>
          <w:rFonts w:ascii="Arial" w:hAnsi="Arial" w:cs="Arial"/>
          <w:i/>
          <w:sz w:val="20"/>
        </w:rPr>
        <w:t>ả</w:t>
      </w:r>
      <w:r w:rsidRPr="0054159E">
        <w:rPr>
          <w:rFonts w:ascii="Arial" w:hAnsi="Arial" w:cs="Arial"/>
          <w:i/>
          <w:sz w:val="20"/>
        </w:rPr>
        <w:t>n ngành có liên quan</w:t>
      </w:r>
      <w:r w:rsidRPr="00F4056F">
        <w:rPr>
          <w:rFonts w:ascii="Arial" w:hAnsi="Arial" w:cs="Arial"/>
          <w:i/>
          <w:sz w:val="20"/>
        </w:rPr>
        <w:t>]</w:t>
      </w:r>
      <w:r w:rsidRPr="0054159E">
        <w:rPr>
          <w:rFonts w:ascii="Arial" w:hAnsi="Arial" w:cs="Arial"/>
          <w:i/>
          <w:sz w:val="20"/>
        </w:rPr>
        <w:t>;</w:t>
      </w:r>
    </w:p>
    <w:p w:rsidR="000A7206" w:rsidRPr="0054159E" w:rsidRDefault="000A7206" w:rsidP="000A7206">
      <w:pPr>
        <w:spacing w:before="120"/>
        <w:rPr>
          <w:rFonts w:ascii="Arial" w:hAnsi="Arial" w:cs="Arial"/>
          <w:sz w:val="20"/>
        </w:rPr>
      </w:pPr>
      <w:r w:rsidRPr="00F4056F">
        <w:rPr>
          <w:rFonts w:ascii="Arial" w:hAnsi="Arial" w:cs="Arial"/>
          <w:i/>
          <w:sz w:val="20"/>
        </w:rPr>
        <w:t xml:space="preserve">- </w:t>
      </w:r>
      <w:r w:rsidRPr="0054159E">
        <w:rPr>
          <w:rFonts w:ascii="Arial" w:hAnsi="Arial" w:cs="Arial"/>
          <w:i/>
          <w:sz w:val="20"/>
        </w:rPr>
        <w:t xml:space="preserve">Quyết định về việc phê duyệt </w:t>
      </w:r>
      <w:r w:rsidRPr="00F4056F">
        <w:rPr>
          <w:rFonts w:ascii="Arial" w:hAnsi="Arial" w:cs="Arial"/>
          <w:i/>
          <w:sz w:val="20"/>
        </w:rPr>
        <w:t>d</w:t>
      </w:r>
      <w:r w:rsidRPr="0054159E">
        <w:rPr>
          <w:rFonts w:ascii="Arial" w:hAnsi="Arial" w:cs="Arial"/>
          <w:i/>
          <w:sz w:val="20"/>
        </w:rPr>
        <w:t>anh mục dự án đầu tư có sử dụng đất trên địa bàn tỉnh [ghi r</w:t>
      </w:r>
      <w:r w:rsidRPr="00F4056F">
        <w:rPr>
          <w:rFonts w:ascii="Arial" w:hAnsi="Arial" w:cs="Arial"/>
          <w:i/>
          <w:sz w:val="20"/>
        </w:rPr>
        <w:t>õ</w:t>
      </w:r>
      <w:r w:rsidRPr="0054159E">
        <w:rPr>
          <w:rFonts w:ascii="Arial" w:hAnsi="Arial" w:cs="Arial"/>
          <w:i/>
          <w:sz w:val="20"/>
        </w:rPr>
        <w:t xml:space="preserve"> s</w:t>
      </w:r>
      <w:r w:rsidRPr="00F4056F">
        <w:rPr>
          <w:rFonts w:ascii="Arial" w:hAnsi="Arial" w:cs="Arial"/>
          <w:i/>
          <w:sz w:val="20"/>
        </w:rPr>
        <w:t>ố</w:t>
      </w:r>
      <w:r w:rsidRPr="0054159E">
        <w:rPr>
          <w:rFonts w:ascii="Arial" w:hAnsi="Arial" w:cs="Arial"/>
          <w:i/>
          <w:sz w:val="20"/>
        </w:rPr>
        <w:t xml:space="preserve"> hiệu, ngày, cơ q</w:t>
      </w:r>
      <w:r w:rsidRPr="00F4056F">
        <w:rPr>
          <w:rFonts w:ascii="Arial" w:hAnsi="Arial" w:cs="Arial"/>
          <w:i/>
          <w:sz w:val="20"/>
        </w:rPr>
        <w:t>ua</w:t>
      </w:r>
      <w:r w:rsidRPr="0054159E">
        <w:rPr>
          <w:rFonts w:ascii="Arial" w:hAnsi="Arial" w:cs="Arial"/>
          <w:i/>
          <w:sz w:val="20"/>
        </w:rPr>
        <w:t>n phát hành],</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II. </w:t>
      </w:r>
      <w:r w:rsidRPr="0054159E">
        <w:rPr>
          <w:rFonts w:ascii="Arial" w:hAnsi="Arial" w:cs="Arial"/>
          <w:b/>
          <w:i/>
          <w:sz w:val="20"/>
        </w:rPr>
        <w:t>HIỆN TRẠNG</w:t>
      </w:r>
    </w:p>
    <w:p w:rsidR="000A7206" w:rsidRPr="0054159E" w:rsidRDefault="000A7206" w:rsidP="000A7206">
      <w:pPr>
        <w:spacing w:before="120"/>
        <w:rPr>
          <w:rFonts w:ascii="Arial" w:hAnsi="Arial" w:cs="Arial"/>
          <w:b/>
          <w:i/>
          <w:sz w:val="20"/>
        </w:rPr>
      </w:pPr>
      <w:r w:rsidRPr="00F4056F">
        <w:rPr>
          <w:rFonts w:ascii="Arial" w:hAnsi="Arial" w:cs="Arial"/>
          <w:b/>
          <w:i/>
          <w:sz w:val="20"/>
        </w:rPr>
        <w:t>1</w:t>
      </w:r>
      <w:r w:rsidRPr="0054159E">
        <w:rPr>
          <w:rFonts w:ascii="Arial" w:hAnsi="Arial" w:cs="Arial"/>
          <w:b/>
          <w:i/>
          <w:sz w:val="20"/>
        </w:rPr>
        <w:t>. Phạm v</w:t>
      </w:r>
      <w:r w:rsidRPr="00F4056F">
        <w:rPr>
          <w:rFonts w:ascii="Arial" w:hAnsi="Arial" w:cs="Arial"/>
          <w:b/>
          <w:i/>
          <w:sz w:val="20"/>
        </w:rPr>
        <w:t>i</w:t>
      </w:r>
      <w:r w:rsidRPr="0054159E">
        <w:rPr>
          <w:rFonts w:ascii="Arial" w:hAnsi="Arial" w:cs="Arial"/>
          <w:b/>
          <w:i/>
          <w:sz w:val="20"/>
        </w:rPr>
        <w:t xml:space="preserve"> giải phóng mặt bằng</w:t>
      </w:r>
    </w:p>
    <w:p w:rsidR="000A7206" w:rsidRPr="0054159E" w:rsidRDefault="000A7206" w:rsidP="000A7206">
      <w:pPr>
        <w:spacing w:before="120"/>
        <w:rPr>
          <w:rFonts w:ascii="Arial" w:hAnsi="Arial" w:cs="Arial"/>
          <w:i/>
          <w:sz w:val="20"/>
        </w:rPr>
      </w:pPr>
      <w:r w:rsidRPr="0054159E">
        <w:rPr>
          <w:rFonts w:ascii="Arial" w:hAnsi="Arial" w:cs="Arial"/>
          <w:i/>
          <w:sz w:val="20"/>
        </w:rPr>
        <w:t xml:space="preserve">Phạm </w:t>
      </w:r>
      <w:r w:rsidRPr="00F4056F">
        <w:rPr>
          <w:rFonts w:ascii="Arial" w:hAnsi="Arial" w:cs="Arial"/>
          <w:i/>
          <w:sz w:val="20"/>
        </w:rPr>
        <w:t>v</w:t>
      </w:r>
      <w:r w:rsidRPr="0054159E">
        <w:rPr>
          <w:rFonts w:ascii="Arial" w:hAnsi="Arial" w:cs="Arial"/>
          <w:i/>
          <w:sz w:val="20"/>
        </w:rPr>
        <w:t xml:space="preserve">i giải phóng mặt bằng là </w:t>
      </w:r>
      <w:r w:rsidRPr="00F4056F">
        <w:rPr>
          <w:rFonts w:ascii="Arial" w:hAnsi="Arial" w:cs="Arial"/>
          <w:i/>
          <w:sz w:val="20"/>
        </w:rPr>
        <w:t>toàn</w:t>
      </w:r>
      <w:r w:rsidRPr="0054159E">
        <w:rPr>
          <w:rFonts w:ascii="Arial" w:hAnsi="Arial" w:cs="Arial"/>
          <w:i/>
          <w:sz w:val="20"/>
        </w:rPr>
        <w:t xml:space="preserve"> bộ diện tích khu đất q</w:t>
      </w:r>
      <w:r w:rsidRPr="00F4056F">
        <w:rPr>
          <w:rFonts w:ascii="Arial" w:hAnsi="Arial" w:cs="Arial"/>
          <w:i/>
          <w:sz w:val="20"/>
        </w:rPr>
        <w:t>uy</w:t>
      </w:r>
      <w:r w:rsidRPr="0054159E">
        <w:rPr>
          <w:rFonts w:ascii="Arial" w:hAnsi="Arial" w:cs="Arial"/>
          <w:i/>
          <w:sz w:val="20"/>
        </w:rPr>
        <w:t xml:space="preserve"> hoạ</w:t>
      </w:r>
      <w:r w:rsidRPr="00F4056F">
        <w:rPr>
          <w:rFonts w:ascii="Arial" w:hAnsi="Arial" w:cs="Arial"/>
          <w:i/>
          <w:sz w:val="20"/>
        </w:rPr>
        <w:t>c</w:t>
      </w:r>
      <w:r w:rsidRPr="0054159E">
        <w:rPr>
          <w:rFonts w:ascii="Arial" w:hAnsi="Arial" w:cs="Arial"/>
          <w:i/>
          <w:sz w:val="20"/>
        </w:rPr>
        <w:t>h tại</w:t>
      </w:r>
      <w:r w:rsidRPr="00F4056F">
        <w:rPr>
          <w:rFonts w:ascii="Arial" w:hAnsi="Arial" w:cs="Arial"/>
          <w:i/>
          <w:sz w:val="20"/>
        </w:rPr>
        <w:t xml:space="preserve"> ____ </w:t>
      </w:r>
      <w:r w:rsidRPr="0054159E">
        <w:rPr>
          <w:rFonts w:ascii="Arial" w:hAnsi="Arial" w:cs="Arial"/>
          <w:i/>
          <w:sz w:val="20"/>
        </w:rPr>
        <w:t>[ghi địa điểm khu đất] với tổng diện t</w:t>
      </w:r>
      <w:r w:rsidRPr="00F4056F">
        <w:rPr>
          <w:rFonts w:ascii="Arial" w:hAnsi="Arial" w:cs="Arial"/>
          <w:i/>
          <w:sz w:val="20"/>
        </w:rPr>
        <w:t>í</w:t>
      </w:r>
      <w:r w:rsidRPr="0054159E">
        <w:rPr>
          <w:rFonts w:ascii="Arial" w:hAnsi="Arial" w:cs="Arial"/>
          <w:i/>
          <w:sz w:val="20"/>
        </w:rPr>
        <w:t xml:space="preserve">ch là </w:t>
      </w:r>
      <w:r w:rsidRPr="00F4056F">
        <w:rPr>
          <w:rFonts w:ascii="Arial" w:hAnsi="Arial" w:cs="Arial"/>
          <w:i/>
          <w:sz w:val="20"/>
        </w:rPr>
        <w:t xml:space="preserve">____ </w:t>
      </w:r>
      <w:r w:rsidRPr="0054159E">
        <w:rPr>
          <w:rFonts w:ascii="Arial" w:hAnsi="Arial" w:cs="Arial"/>
          <w:i/>
          <w:sz w:val="20"/>
        </w:rPr>
        <w:t>[ghi t</w:t>
      </w:r>
      <w:r w:rsidRPr="00F4056F">
        <w:rPr>
          <w:rFonts w:ascii="Arial" w:hAnsi="Arial" w:cs="Arial"/>
          <w:i/>
          <w:sz w:val="20"/>
        </w:rPr>
        <w:t>ổ</w:t>
      </w:r>
      <w:r w:rsidRPr="0054159E">
        <w:rPr>
          <w:rFonts w:ascii="Arial" w:hAnsi="Arial" w:cs="Arial"/>
          <w:i/>
          <w:sz w:val="20"/>
        </w:rPr>
        <w:t>ng diện tích</w:t>
      </w:r>
      <w:r w:rsidRPr="00F4056F">
        <w:rPr>
          <w:rFonts w:ascii="Arial" w:hAnsi="Arial" w:cs="Arial"/>
          <w:i/>
          <w:sz w:val="20"/>
        </w:rPr>
        <w:t xml:space="preserve"> </w:t>
      </w:r>
      <w:r w:rsidRPr="0054159E">
        <w:rPr>
          <w:rFonts w:ascii="Arial" w:hAnsi="Arial" w:cs="Arial"/>
          <w:i/>
          <w:sz w:val="20"/>
        </w:rPr>
        <w:t>khu đất] m</w:t>
      </w:r>
      <w:r w:rsidRPr="0054159E">
        <w:rPr>
          <w:rFonts w:ascii="Arial" w:hAnsi="Arial" w:cs="Arial"/>
          <w:i/>
          <w:sz w:val="20"/>
          <w:vertAlign w:val="superscript"/>
        </w:rPr>
        <w:t>2</w:t>
      </w:r>
      <w:r w:rsidRPr="0054159E">
        <w:rPr>
          <w:rFonts w:ascii="Arial" w:hAnsi="Arial" w:cs="Arial"/>
          <w:i/>
          <w:sz w:val="20"/>
        </w:rPr>
        <w:t>.</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2. </w:t>
      </w:r>
      <w:r w:rsidRPr="0054159E">
        <w:rPr>
          <w:rFonts w:ascii="Arial" w:hAnsi="Arial" w:cs="Arial"/>
          <w:b/>
          <w:i/>
          <w:sz w:val="20"/>
        </w:rPr>
        <w:t>Vị trí cắm mốc giải phóng mặt bằng:</w:t>
      </w:r>
    </w:p>
    <w:p w:rsidR="000A7206" w:rsidRPr="0054159E" w:rsidRDefault="000A7206" w:rsidP="000A7206">
      <w:pPr>
        <w:spacing w:before="120"/>
        <w:rPr>
          <w:rFonts w:ascii="Arial" w:hAnsi="Arial" w:cs="Arial"/>
          <w:i/>
          <w:sz w:val="20"/>
        </w:rPr>
      </w:pPr>
      <w:r w:rsidRPr="0054159E">
        <w:rPr>
          <w:rFonts w:ascii="Arial" w:hAnsi="Arial" w:cs="Arial"/>
          <w:i/>
          <w:sz w:val="20"/>
        </w:rPr>
        <w:t>[Ghi s</w:t>
      </w:r>
      <w:r w:rsidRPr="00F4056F">
        <w:rPr>
          <w:rFonts w:ascii="Arial" w:hAnsi="Arial" w:cs="Arial"/>
          <w:i/>
          <w:sz w:val="20"/>
        </w:rPr>
        <w:t>ố</w:t>
      </w:r>
      <w:r w:rsidRPr="0054159E">
        <w:rPr>
          <w:rFonts w:ascii="Arial" w:hAnsi="Arial" w:cs="Arial"/>
          <w:i/>
          <w:sz w:val="20"/>
        </w:rPr>
        <w:t xml:space="preserve"> lượng cọc, vị trí cọc dự kiến (chú </w:t>
      </w:r>
      <w:r w:rsidRPr="00F4056F">
        <w:rPr>
          <w:rFonts w:ascii="Arial" w:hAnsi="Arial" w:cs="Arial"/>
          <w:i/>
          <w:sz w:val="20"/>
        </w:rPr>
        <w:t>ý</w:t>
      </w:r>
      <w:r w:rsidRPr="0054159E">
        <w:rPr>
          <w:rFonts w:ascii="Arial" w:hAnsi="Arial" w:cs="Arial"/>
          <w:i/>
          <w:sz w:val="20"/>
        </w:rPr>
        <w:t xml:space="preserve"> cụ thể ở các dự </w:t>
      </w:r>
      <w:r w:rsidRPr="00F4056F">
        <w:rPr>
          <w:rFonts w:ascii="Arial" w:hAnsi="Arial" w:cs="Arial"/>
          <w:i/>
          <w:sz w:val="20"/>
        </w:rPr>
        <w:t>á</w:t>
      </w:r>
      <w:r w:rsidRPr="0054159E">
        <w:rPr>
          <w:rFonts w:ascii="Arial" w:hAnsi="Arial" w:cs="Arial"/>
          <w:i/>
          <w:sz w:val="20"/>
        </w:rPr>
        <w:t>n mở rộng đường giao thông)].</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3. </w:t>
      </w:r>
      <w:r w:rsidRPr="0054159E">
        <w:rPr>
          <w:rFonts w:ascii="Arial" w:hAnsi="Arial" w:cs="Arial"/>
          <w:b/>
          <w:i/>
          <w:sz w:val="20"/>
        </w:rPr>
        <w:t>Quy cách cọc giải phóng mặt bằng</w:t>
      </w:r>
    </w:p>
    <w:p w:rsidR="000A7206" w:rsidRPr="0054159E" w:rsidRDefault="000A7206" w:rsidP="000A7206">
      <w:pPr>
        <w:spacing w:before="120"/>
        <w:rPr>
          <w:rFonts w:ascii="Arial" w:hAnsi="Arial" w:cs="Arial"/>
          <w:i/>
          <w:sz w:val="20"/>
        </w:rPr>
      </w:pPr>
      <w:r w:rsidRPr="0054159E">
        <w:rPr>
          <w:rFonts w:ascii="Arial" w:hAnsi="Arial" w:cs="Arial"/>
          <w:i/>
          <w:sz w:val="20"/>
        </w:rPr>
        <w:t>[Ghi rõ quy cách cọc giải phóng mặt bằng].</w:t>
      </w:r>
    </w:p>
    <w:p w:rsidR="000A7206" w:rsidRPr="0054159E" w:rsidRDefault="000A7206" w:rsidP="000A7206">
      <w:pPr>
        <w:spacing w:before="120"/>
        <w:rPr>
          <w:rFonts w:ascii="Arial" w:hAnsi="Arial" w:cs="Arial"/>
          <w:b/>
          <w:i/>
          <w:sz w:val="20"/>
        </w:rPr>
      </w:pPr>
      <w:r w:rsidRPr="00F4056F">
        <w:rPr>
          <w:rFonts w:ascii="Arial" w:hAnsi="Arial" w:cs="Arial"/>
          <w:b/>
          <w:i/>
          <w:sz w:val="20"/>
        </w:rPr>
        <w:t>III. KHỐI LƯỢNG BỒI THƯỜNG, GIẢI PHÓNG MẶT BẰNG:</w:t>
      </w:r>
    </w:p>
    <w:p w:rsidR="000A7206" w:rsidRPr="0054159E" w:rsidRDefault="000A7206" w:rsidP="000A7206">
      <w:pPr>
        <w:spacing w:before="120"/>
        <w:rPr>
          <w:rFonts w:ascii="Arial" w:hAnsi="Arial" w:cs="Arial"/>
          <w:b/>
          <w:i/>
          <w:sz w:val="20"/>
        </w:rPr>
      </w:pPr>
      <w:r w:rsidRPr="0054159E">
        <w:rPr>
          <w:rFonts w:ascii="Arial" w:hAnsi="Arial" w:cs="Arial"/>
          <w:b/>
          <w:i/>
          <w:sz w:val="20"/>
        </w:rPr>
        <w:t xml:space="preserve">1. </w:t>
      </w:r>
      <w:r w:rsidRPr="0054159E">
        <w:rPr>
          <w:rFonts w:ascii="Arial" w:hAnsi="Arial" w:cs="Arial"/>
          <w:b/>
          <w:i/>
          <w:sz w:val="20"/>
          <w:lang w:val="en-US"/>
        </w:rPr>
        <w:t>V</w:t>
      </w:r>
      <w:r w:rsidRPr="0054159E">
        <w:rPr>
          <w:rFonts w:ascii="Arial" w:hAnsi="Arial" w:cs="Arial"/>
          <w:b/>
          <w:i/>
          <w:sz w:val="20"/>
        </w:rPr>
        <w:t>ề đất</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73"/>
        <w:gridCol w:w="3427"/>
        <w:gridCol w:w="1865"/>
        <w:gridCol w:w="2791"/>
      </w:tblGrid>
      <w:tr w:rsidR="000A7206" w:rsidRPr="0054159E" w:rsidTr="00FF4A4C">
        <w:tc>
          <w:tcPr>
            <w:tcW w:w="773" w:type="dxa"/>
            <w:shd w:val="clear" w:color="auto" w:fill="auto"/>
            <w:vAlign w:val="center"/>
          </w:tcPr>
          <w:p w:rsidR="000A7206" w:rsidRPr="0054159E" w:rsidRDefault="000A7206" w:rsidP="00FF4A4C">
            <w:pPr>
              <w:spacing w:before="120"/>
              <w:jc w:val="center"/>
              <w:rPr>
                <w:rFonts w:ascii="Arial" w:hAnsi="Arial" w:cs="Arial"/>
                <w:b/>
                <w:i/>
                <w:sz w:val="20"/>
              </w:rPr>
            </w:pPr>
            <w:r w:rsidRPr="0054159E">
              <w:rPr>
                <w:rFonts w:ascii="Arial" w:hAnsi="Arial" w:cs="Arial"/>
                <w:b/>
                <w:i/>
                <w:sz w:val="20"/>
              </w:rPr>
              <w:t>STT</w:t>
            </w:r>
          </w:p>
        </w:tc>
        <w:tc>
          <w:tcPr>
            <w:tcW w:w="3427" w:type="dxa"/>
            <w:shd w:val="clear" w:color="auto" w:fill="auto"/>
            <w:vAlign w:val="center"/>
          </w:tcPr>
          <w:p w:rsidR="000A7206" w:rsidRPr="0054159E" w:rsidRDefault="000A7206" w:rsidP="00FF4A4C">
            <w:pPr>
              <w:spacing w:before="120"/>
              <w:jc w:val="center"/>
              <w:rPr>
                <w:rFonts w:ascii="Arial" w:hAnsi="Arial" w:cs="Arial"/>
                <w:b/>
                <w:i/>
                <w:sz w:val="20"/>
              </w:rPr>
            </w:pPr>
            <w:r w:rsidRPr="0054159E">
              <w:rPr>
                <w:rFonts w:ascii="Arial" w:hAnsi="Arial" w:cs="Arial"/>
                <w:b/>
                <w:i/>
                <w:sz w:val="20"/>
              </w:rPr>
              <w:t>Loại đất</w:t>
            </w:r>
          </w:p>
        </w:tc>
        <w:tc>
          <w:tcPr>
            <w:tcW w:w="1865" w:type="dxa"/>
            <w:shd w:val="clear" w:color="auto" w:fill="auto"/>
            <w:vAlign w:val="center"/>
          </w:tcPr>
          <w:p w:rsidR="000A7206" w:rsidRPr="0054159E" w:rsidRDefault="000A7206" w:rsidP="00FF4A4C">
            <w:pPr>
              <w:spacing w:before="120"/>
              <w:jc w:val="center"/>
              <w:rPr>
                <w:rFonts w:ascii="Arial" w:hAnsi="Arial" w:cs="Arial"/>
                <w:b/>
                <w:i/>
                <w:sz w:val="20"/>
              </w:rPr>
            </w:pPr>
            <w:r w:rsidRPr="0054159E">
              <w:rPr>
                <w:rFonts w:ascii="Arial" w:hAnsi="Arial" w:cs="Arial"/>
                <w:b/>
                <w:i/>
                <w:sz w:val="20"/>
              </w:rPr>
              <w:t>Mã hiệu</w:t>
            </w:r>
          </w:p>
        </w:tc>
        <w:tc>
          <w:tcPr>
            <w:tcW w:w="2791" w:type="dxa"/>
            <w:shd w:val="clear" w:color="auto" w:fill="auto"/>
            <w:vAlign w:val="center"/>
          </w:tcPr>
          <w:p w:rsidR="000A7206" w:rsidRPr="0054159E" w:rsidRDefault="000A7206" w:rsidP="00FF4A4C">
            <w:pPr>
              <w:spacing w:before="120"/>
              <w:jc w:val="center"/>
              <w:rPr>
                <w:rFonts w:ascii="Arial" w:hAnsi="Arial" w:cs="Arial"/>
                <w:b/>
                <w:i/>
                <w:sz w:val="20"/>
              </w:rPr>
            </w:pPr>
            <w:r w:rsidRPr="0054159E">
              <w:rPr>
                <w:rFonts w:ascii="Arial" w:hAnsi="Arial" w:cs="Arial"/>
                <w:b/>
                <w:i/>
                <w:sz w:val="20"/>
              </w:rPr>
              <w:t>Diện tích (m</w:t>
            </w:r>
            <w:r w:rsidRPr="0054159E">
              <w:rPr>
                <w:rFonts w:ascii="Arial" w:hAnsi="Arial" w:cs="Arial"/>
                <w:b/>
                <w:i/>
                <w:sz w:val="20"/>
                <w:vertAlign w:val="superscript"/>
              </w:rPr>
              <w:t>2</w:t>
            </w:r>
            <w:r w:rsidRPr="0054159E">
              <w:rPr>
                <w:rFonts w:ascii="Arial" w:hAnsi="Arial" w:cs="Arial"/>
                <w:b/>
                <w:i/>
                <w:sz w:val="20"/>
              </w:rPr>
              <w:t>)</w:t>
            </w:r>
          </w:p>
        </w:tc>
      </w:tr>
      <w:tr w:rsidR="000A7206" w:rsidRPr="0054159E" w:rsidTr="00FF4A4C">
        <w:tc>
          <w:tcPr>
            <w:tcW w:w="773" w:type="dxa"/>
            <w:shd w:val="clear" w:color="auto" w:fill="auto"/>
            <w:vAlign w:val="center"/>
          </w:tcPr>
          <w:p w:rsidR="000A7206" w:rsidRPr="0054159E" w:rsidRDefault="000A7206" w:rsidP="00FF4A4C">
            <w:pPr>
              <w:spacing w:before="120"/>
              <w:jc w:val="center"/>
              <w:rPr>
                <w:rFonts w:ascii="Arial" w:hAnsi="Arial" w:cs="Arial"/>
                <w:i/>
                <w:sz w:val="20"/>
              </w:rPr>
            </w:pPr>
            <w:r w:rsidRPr="0054159E">
              <w:rPr>
                <w:rFonts w:ascii="Arial" w:hAnsi="Arial" w:cs="Arial"/>
                <w:i/>
                <w:sz w:val="20"/>
              </w:rPr>
              <w:t>1</w:t>
            </w:r>
          </w:p>
        </w:tc>
        <w:tc>
          <w:tcPr>
            <w:tcW w:w="3427" w:type="dxa"/>
            <w:shd w:val="clear" w:color="auto" w:fill="auto"/>
            <w:vAlign w:val="center"/>
          </w:tcPr>
          <w:p w:rsidR="000A7206" w:rsidRPr="0054159E" w:rsidRDefault="000A7206" w:rsidP="00FF4A4C">
            <w:pPr>
              <w:spacing w:before="120"/>
              <w:rPr>
                <w:rFonts w:ascii="Arial" w:hAnsi="Arial" w:cs="Arial"/>
                <w:i/>
                <w:sz w:val="20"/>
              </w:rPr>
            </w:pPr>
            <w:r w:rsidRPr="0054159E">
              <w:rPr>
                <w:rFonts w:ascii="Arial" w:hAnsi="Arial" w:cs="Arial"/>
                <w:i/>
                <w:sz w:val="20"/>
              </w:rPr>
              <w:t>[Ghi rõ loại đất]</w:t>
            </w:r>
          </w:p>
        </w:tc>
        <w:tc>
          <w:tcPr>
            <w:tcW w:w="1865" w:type="dxa"/>
            <w:shd w:val="clear" w:color="auto" w:fill="auto"/>
            <w:vAlign w:val="center"/>
          </w:tcPr>
          <w:p w:rsidR="000A7206" w:rsidRPr="0054159E" w:rsidRDefault="000A7206" w:rsidP="00FF4A4C">
            <w:pPr>
              <w:spacing w:before="120"/>
              <w:rPr>
                <w:rFonts w:ascii="Arial" w:hAnsi="Arial" w:cs="Arial"/>
                <w:i/>
                <w:sz w:val="20"/>
              </w:rPr>
            </w:pPr>
            <w:r w:rsidRPr="0054159E">
              <w:rPr>
                <w:rFonts w:ascii="Arial" w:hAnsi="Arial" w:cs="Arial"/>
                <w:i/>
                <w:sz w:val="20"/>
              </w:rPr>
              <w:t>[Ghi mã hiệu]</w:t>
            </w:r>
          </w:p>
        </w:tc>
        <w:tc>
          <w:tcPr>
            <w:tcW w:w="2791" w:type="dxa"/>
            <w:shd w:val="clear" w:color="auto" w:fill="auto"/>
            <w:vAlign w:val="center"/>
          </w:tcPr>
          <w:p w:rsidR="000A7206" w:rsidRPr="0054159E" w:rsidRDefault="000A7206" w:rsidP="00FF4A4C">
            <w:pPr>
              <w:spacing w:before="120"/>
              <w:rPr>
                <w:rFonts w:ascii="Arial" w:hAnsi="Arial" w:cs="Arial"/>
                <w:i/>
                <w:sz w:val="20"/>
              </w:rPr>
            </w:pPr>
            <w:r w:rsidRPr="0054159E">
              <w:rPr>
                <w:rFonts w:ascii="Arial" w:hAnsi="Arial" w:cs="Arial"/>
                <w:i/>
                <w:sz w:val="20"/>
              </w:rPr>
              <w:t>[Ghi diện tích]</w:t>
            </w:r>
          </w:p>
        </w:tc>
      </w:tr>
      <w:tr w:rsidR="000A7206" w:rsidRPr="0054159E" w:rsidTr="00FF4A4C">
        <w:tc>
          <w:tcPr>
            <w:tcW w:w="773" w:type="dxa"/>
            <w:shd w:val="clear" w:color="auto" w:fill="auto"/>
            <w:vAlign w:val="center"/>
          </w:tcPr>
          <w:p w:rsidR="000A7206" w:rsidRPr="0054159E" w:rsidRDefault="000A7206" w:rsidP="00FF4A4C">
            <w:pPr>
              <w:spacing w:before="120"/>
              <w:jc w:val="center"/>
              <w:rPr>
                <w:rFonts w:ascii="Arial" w:hAnsi="Arial" w:cs="Arial"/>
                <w:i/>
                <w:sz w:val="20"/>
              </w:rPr>
            </w:pPr>
            <w:r w:rsidRPr="0054159E">
              <w:rPr>
                <w:rFonts w:ascii="Arial" w:hAnsi="Arial" w:cs="Arial"/>
                <w:i/>
                <w:sz w:val="20"/>
              </w:rPr>
              <w:t>2</w:t>
            </w:r>
          </w:p>
        </w:tc>
        <w:tc>
          <w:tcPr>
            <w:tcW w:w="3427" w:type="dxa"/>
            <w:shd w:val="clear" w:color="auto" w:fill="auto"/>
            <w:vAlign w:val="center"/>
          </w:tcPr>
          <w:p w:rsidR="000A7206" w:rsidRPr="0054159E" w:rsidRDefault="000A7206" w:rsidP="00FF4A4C">
            <w:pPr>
              <w:spacing w:before="120"/>
              <w:rPr>
                <w:rFonts w:ascii="Arial" w:hAnsi="Arial" w:cs="Arial"/>
                <w:sz w:val="20"/>
              </w:rPr>
            </w:pPr>
          </w:p>
        </w:tc>
        <w:tc>
          <w:tcPr>
            <w:tcW w:w="1865" w:type="dxa"/>
            <w:shd w:val="clear" w:color="auto" w:fill="auto"/>
            <w:vAlign w:val="center"/>
          </w:tcPr>
          <w:p w:rsidR="000A7206" w:rsidRPr="0054159E" w:rsidRDefault="000A7206" w:rsidP="00FF4A4C">
            <w:pPr>
              <w:spacing w:before="120"/>
              <w:rPr>
                <w:rFonts w:ascii="Arial" w:hAnsi="Arial" w:cs="Arial"/>
                <w:sz w:val="20"/>
              </w:rPr>
            </w:pPr>
          </w:p>
        </w:tc>
        <w:tc>
          <w:tcPr>
            <w:tcW w:w="2791" w:type="dxa"/>
            <w:shd w:val="clear" w:color="auto" w:fill="auto"/>
            <w:vAlign w:val="center"/>
          </w:tcPr>
          <w:p w:rsidR="000A7206" w:rsidRPr="0054159E" w:rsidRDefault="000A7206" w:rsidP="00FF4A4C">
            <w:pPr>
              <w:spacing w:before="120"/>
              <w:rPr>
                <w:rFonts w:ascii="Arial" w:hAnsi="Arial" w:cs="Arial"/>
                <w:sz w:val="20"/>
              </w:rPr>
            </w:pPr>
          </w:p>
        </w:tc>
      </w:tr>
      <w:tr w:rsidR="000A7206" w:rsidRPr="0054159E" w:rsidTr="00FF4A4C">
        <w:tc>
          <w:tcPr>
            <w:tcW w:w="773" w:type="dxa"/>
            <w:shd w:val="clear" w:color="auto" w:fill="auto"/>
            <w:vAlign w:val="center"/>
          </w:tcPr>
          <w:p w:rsidR="000A7206" w:rsidRPr="0054159E" w:rsidRDefault="000A7206" w:rsidP="00FF4A4C">
            <w:pPr>
              <w:spacing w:before="120"/>
              <w:jc w:val="center"/>
              <w:rPr>
                <w:rFonts w:ascii="Arial" w:hAnsi="Arial" w:cs="Arial"/>
                <w:sz w:val="20"/>
                <w:lang w:val="en-US"/>
              </w:rPr>
            </w:pPr>
            <w:r w:rsidRPr="0054159E">
              <w:rPr>
                <w:rFonts w:ascii="Arial" w:hAnsi="Arial" w:cs="Arial"/>
                <w:sz w:val="20"/>
                <w:lang w:val="en-US"/>
              </w:rPr>
              <w:t>…</w:t>
            </w:r>
          </w:p>
        </w:tc>
        <w:tc>
          <w:tcPr>
            <w:tcW w:w="3427" w:type="dxa"/>
            <w:shd w:val="clear" w:color="auto" w:fill="auto"/>
            <w:vAlign w:val="center"/>
          </w:tcPr>
          <w:p w:rsidR="000A7206" w:rsidRPr="0054159E" w:rsidRDefault="000A7206" w:rsidP="00FF4A4C">
            <w:pPr>
              <w:spacing w:before="120"/>
              <w:rPr>
                <w:rFonts w:ascii="Arial" w:hAnsi="Arial" w:cs="Arial"/>
                <w:sz w:val="20"/>
              </w:rPr>
            </w:pPr>
          </w:p>
        </w:tc>
        <w:tc>
          <w:tcPr>
            <w:tcW w:w="1865" w:type="dxa"/>
            <w:shd w:val="clear" w:color="auto" w:fill="auto"/>
            <w:vAlign w:val="center"/>
          </w:tcPr>
          <w:p w:rsidR="000A7206" w:rsidRPr="0054159E" w:rsidRDefault="000A7206" w:rsidP="00FF4A4C">
            <w:pPr>
              <w:spacing w:before="120"/>
              <w:rPr>
                <w:rFonts w:ascii="Arial" w:hAnsi="Arial" w:cs="Arial"/>
                <w:sz w:val="20"/>
              </w:rPr>
            </w:pPr>
          </w:p>
        </w:tc>
        <w:tc>
          <w:tcPr>
            <w:tcW w:w="2791" w:type="dxa"/>
            <w:shd w:val="clear" w:color="auto" w:fill="auto"/>
            <w:vAlign w:val="center"/>
          </w:tcPr>
          <w:p w:rsidR="000A7206" w:rsidRPr="0054159E" w:rsidRDefault="000A7206" w:rsidP="00FF4A4C">
            <w:pPr>
              <w:spacing w:before="120"/>
              <w:rPr>
                <w:rFonts w:ascii="Arial" w:hAnsi="Arial" w:cs="Arial"/>
                <w:sz w:val="20"/>
              </w:rPr>
            </w:pPr>
          </w:p>
        </w:tc>
      </w:tr>
      <w:tr w:rsidR="000A7206" w:rsidRPr="0054159E" w:rsidTr="00FF4A4C">
        <w:tc>
          <w:tcPr>
            <w:tcW w:w="773" w:type="dxa"/>
            <w:shd w:val="clear" w:color="auto" w:fill="auto"/>
            <w:vAlign w:val="center"/>
          </w:tcPr>
          <w:p w:rsidR="000A7206" w:rsidRPr="0054159E" w:rsidRDefault="000A7206" w:rsidP="00FF4A4C">
            <w:pPr>
              <w:spacing w:before="120"/>
              <w:jc w:val="center"/>
              <w:rPr>
                <w:rFonts w:ascii="Arial" w:hAnsi="Arial" w:cs="Arial"/>
                <w:sz w:val="20"/>
              </w:rPr>
            </w:pPr>
          </w:p>
        </w:tc>
        <w:tc>
          <w:tcPr>
            <w:tcW w:w="3427" w:type="dxa"/>
            <w:shd w:val="clear" w:color="auto" w:fill="auto"/>
            <w:vAlign w:val="center"/>
          </w:tcPr>
          <w:p w:rsidR="000A7206" w:rsidRPr="0054159E" w:rsidRDefault="000A7206" w:rsidP="00FF4A4C">
            <w:pPr>
              <w:spacing w:before="120"/>
              <w:jc w:val="center"/>
              <w:rPr>
                <w:rFonts w:ascii="Arial" w:hAnsi="Arial" w:cs="Arial"/>
                <w:b/>
                <w:sz w:val="20"/>
              </w:rPr>
            </w:pPr>
            <w:r w:rsidRPr="0054159E">
              <w:rPr>
                <w:rFonts w:ascii="Arial" w:hAnsi="Arial" w:cs="Arial"/>
                <w:b/>
                <w:sz w:val="20"/>
              </w:rPr>
              <w:t>Tổng cộng</w:t>
            </w:r>
          </w:p>
        </w:tc>
        <w:tc>
          <w:tcPr>
            <w:tcW w:w="1865" w:type="dxa"/>
            <w:shd w:val="clear" w:color="auto" w:fill="auto"/>
            <w:vAlign w:val="center"/>
          </w:tcPr>
          <w:p w:rsidR="000A7206" w:rsidRPr="0054159E" w:rsidRDefault="000A7206" w:rsidP="00FF4A4C">
            <w:pPr>
              <w:spacing w:before="120"/>
              <w:rPr>
                <w:rFonts w:ascii="Arial" w:hAnsi="Arial" w:cs="Arial"/>
                <w:sz w:val="20"/>
              </w:rPr>
            </w:pPr>
          </w:p>
        </w:tc>
        <w:tc>
          <w:tcPr>
            <w:tcW w:w="2791" w:type="dxa"/>
            <w:shd w:val="clear" w:color="auto" w:fill="auto"/>
            <w:vAlign w:val="center"/>
          </w:tcPr>
          <w:p w:rsidR="000A7206" w:rsidRPr="0054159E" w:rsidRDefault="000A7206" w:rsidP="00FF4A4C">
            <w:pPr>
              <w:spacing w:before="120"/>
              <w:rPr>
                <w:rFonts w:ascii="Arial" w:hAnsi="Arial" w:cs="Arial"/>
                <w:sz w:val="20"/>
              </w:rPr>
            </w:pPr>
          </w:p>
        </w:tc>
      </w:tr>
    </w:tbl>
    <w:p w:rsidR="000A7206" w:rsidRPr="0054159E" w:rsidRDefault="000A7206" w:rsidP="000A7206">
      <w:pPr>
        <w:spacing w:before="120"/>
        <w:rPr>
          <w:rFonts w:ascii="Arial" w:hAnsi="Arial" w:cs="Arial"/>
          <w:i/>
          <w:sz w:val="20"/>
        </w:rPr>
      </w:pPr>
      <w:r w:rsidRPr="00F4056F">
        <w:rPr>
          <w:rFonts w:ascii="Arial" w:hAnsi="Arial" w:cs="Arial"/>
          <w:b/>
          <w:i/>
          <w:sz w:val="20"/>
        </w:rPr>
        <w:t xml:space="preserve">2. </w:t>
      </w:r>
      <w:r w:rsidRPr="0054159E">
        <w:rPr>
          <w:rFonts w:ascii="Arial" w:hAnsi="Arial" w:cs="Arial"/>
          <w:b/>
          <w:i/>
          <w:sz w:val="20"/>
        </w:rPr>
        <w:t xml:space="preserve">Đối tượng bị ảnh hưởng về đất đai và tài sản: </w:t>
      </w:r>
      <w:r w:rsidRPr="00F4056F">
        <w:rPr>
          <w:rFonts w:ascii="Arial" w:hAnsi="Arial" w:cs="Arial"/>
          <w:b/>
          <w:i/>
          <w:sz w:val="20"/>
        </w:rPr>
        <w:t xml:space="preserve">_______ </w:t>
      </w:r>
      <w:r w:rsidRPr="0054159E">
        <w:rPr>
          <w:rFonts w:ascii="Arial" w:hAnsi="Arial" w:cs="Arial"/>
          <w:i/>
          <w:sz w:val="20"/>
        </w:rPr>
        <w:t>đối tượng</w:t>
      </w:r>
    </w:p>
    <w:p w:rsidR="000A7206" w:rsidRPr="0054159E" w:rsidRDefault="000A7206" w:rsidP="000A7206">
      <w:pPr>
        <w:spacing w:before="120"/>
        <w:rPr>
          <w:rFonts w:ascii="Arial" w:hAnsi="Arial" w:cs="Arial"/>
          <w:i/>
          <w:sz w:val="20"/>
        </w:rPr>
      </w:pPr>
      <w:r w:rsidRPr="0054159E">
        <w:rPr>
          <w:rFonts w:ascii="Arial" w:hAnsi="Arial" w:cs="Arial"/>
          <w:i/>
          <w:sz w:val="20"/>
        </w:rPr>
        <w:t>Trong đ</w:t>
      </w:r>
      <w:r w:rsidRPr="0054159E">
        <w:rPr>
          <w:rFonts w:ascii="Arial" w:hAnsi="Arial" w:cs="Arial"/>
          <w:i/>
          <w:sz w:val="20"/>
          <w:lang w:val="en-US"/>
        </w:rPr>
        <w:t>ó</w:t>
      </w:r>
      <w:r w:rsidRPr="0054159E">
        <w:rPr>
          <w:rFonts w:ascii="Arial" w:hAnsi="Arial" w:cs="Arial"/>
          <w:i/>
          <w:sz w:val="20"/>
        </w:rPr>
        <w:t>:</w:t>
      </w:r>
    </w:p>
    <w:p w:rsidR="000A7206" w:rsidRPr="0054159E" w:rsidRDefault="000A7206" w:rsidP="000A7206">
      <w:pPr>
        <w:spacing w:before="120"/>
        <w:rPr>
          <w:rFonts w:ascii="Arial" w:hAnsi="Arial" w:cs="Arial"/>
          <w:i/>
          <w:sz w:val="20"/>
          <w:lang w:val="en-US"/>
        </w:rPr>
      </w:pPr>
      <w:r w:rsidRPr="0054159E">
        <w:rPr>
          <w:rFonts w:ascii="Arial" w:hAnsi="Arial" w:cs="Arial"/>
          <w:i/>
          <w:sz w:val="20"/>
        </w:rPr>
        <w:t xml:space="preserve">+ </w:t>
      </w:r>
      <w:r w:rsidRPr="0054159E">
        <w:rPr>
          <w:rFonts w:ascii="Arial" w:hAnsi="Arial" w:cs="Arial"/>
          <w:i/>
          <w:sz w:val="20"/>
          <w:lang w:val="en-US"/>
        </w:rPr>
        <w:t>V</w:t>
      </w:r>
      <w:r w:rsidRPr="0054159E">
        <w:rPr>
          <w:rFonts w:ascii="Arial" w:hAnsi="Arial" w:cs="Arial"/>
          <w:i/>
          <w:sz w:val="20"/>
        </w:rPr>
        <w:t>ề tổ chức:</w:t>
      </w:r>
      <w:r w:rsidRPr="0054159E">
        <w:rPr>
          <w:rFonts w:ascii="Arial" w:hAnsi="Arial" w:cs="Arial"/>
          <w:i/>
          <w:sz w:val="20"/>
          <w:lang w:val="en-US"/>
        </w:rPr>
        <w:t xml:space="preserve"> _____________________________________________________________</w:t>
      </w:r>
    </w:p>
    <w:p w:rsidR="000A7206" w:rsidRPr="0054159E" w:rsidRDefault="000A7206" w:rsidP="000A7206">
      <w:pPr>
        <w:spacing w:before="120"/>
        <w:rPr>
          <w:rFonts w:ascii="Arial" w:hAnsi="Arial" w:cs="Arial"/>
          <w:i/>
          <w:sz w:val="20"/>
          <w:lang w:val="en-US"/>
        </w:rPr>
      </w:pPr>
      <w:r w:rsidRPr="0054159E">
        <w:rPr>
          <w:rFonts w:ascii="Arial" w:hAnsi="Arial" w:cs="Arial"/>
          <w:i/>
          <w:sz w:val="20"/>
        </w:rPr>
        <w:t xml:space="preserve">+ </w:t>
      </w:r>
      <w:r w:rsidRPr="0054159E">
        <w:rPr>
          <w:rFonts w:ascii="Arial" w:hAnsi="Arial" w:cs="Arial"/>
          <w:i/>
          <w:sz w:val="20"/>
          <w:lang w:val="en-US"/>
        </w:rPr>
        <w:t>V</w:t>
      </w:r>
      <w:r w:rsidRPr="0054159E">
        <w:rPr>
          <w:rFonts w:ascii="Arial" w:hAnsi="Arial" w:cs="Arial"/>
          <w:i/>
          <w:sz w:val="20"/>
        </w:rPr>
        <w:t>ề hộ gia đình, cá nhân:</w:t>
      </w:r>
      <w:r w:rsidRPr="0054159E">
        <w:rPr>
          <w:rFonts w:ascii="Arial" w:hAnsi="Arial" w:cs="Arial"/>
          <w:i/>
          <w:sz w:val="20"/>
          <w:lang w:val="en-US"/>
        </w:rPr>
        <w:t xml:space="preserve"> ___________________________________________________</w:t>
      </w:r>
    </w:p>
    <w:p w:rsidR="000A7206" w:rsidRPr="0054159E" w:rsidRDefault="000A7206" w:rsidP="000A7206">
      <w:pPr>
        <w:spacing w:before="120"/>
        <w:rPr>
          <w:rFonts w:ascii="Arial" w:hAnsi="Arial" w:cs="Arial"/>
          <w:i/>
          <w:sz w:val="20"/>
          <w:lang w:val="en-US"/>
        </w:rPr>
      </w:pPr>
      <w:r w:rsidRPr="0054159E">
        <w:rPr>
          <w:rFonts w:ascii="Arial" w:hAnsi="Arial" w:cs="Arial"/>
          <w:i/>
          <w:sz w:val="20"/>
          <w:lang w:val="en-US"/>
        </w:rPr>
        <w:t xml:space="preserve">- </w:t>
      </w:r>
      <w:r w:rsidRPr="0054159E">
        <w:rPr>
          <w:rFonts w:ascii="Arial" w:hAnsi="Arial" w:cs="Arial"/>
          <w:i/>
          <w:sz w:val="20"/>
        </w:rPr>
        <w:t>Khối lượng nhà ở phải di dời:</w:t>
      </w:r>
      <w:r w:rsidRPr="0054159E">
        <w:rPr>
          <w:rFonts w:ascii="Arial" w:hAnsi="Arial" w:cs="Arial"/>
          <w:i/>
          <w:sz w:val="20"/>
          <w:lang w:val="en-US"/>
        </w:rPr>
        <w:t xml:space="preserve"> ________________________________________________</w:t>
      </w:r>
    </w:p>
    <w:p w:rsidR="000A7206" w:rsidRPr="0054159E" w:rsidRDefault="000A7206" w:rsidP="000A7206">
      <w:pPr>
        <w:spacing w:before="120"/>
        <w:rPr>
          <w:rFonts w:ascii="Arial" w:hAnsi="Arial" w:cs="Arial"/>
          <w:i/>
          <w:sz w:val="20"/>
          <w:lang w:val="en-US"/>
        </w:rPr>
      </w:pPr>
      <w:r w:rsidRPr="0054159E">
        <w:rPr>
          <w:rFonts w:ascii="Arial" w:hAnsi="Arial" w:cs="Arial"/>
          <w:i/>
          <w:sz w:val="20"/>
          <w:lang w:val="en-US"/>
        </w:rPr>
        <w:t xml:space="preserve">- </w:t>
      </w:r>
      <w:r w:rsidRPr="0054159E">
        <w:rPr>
          <w:rFonts w:ascii="Arial" w:hAnsi="Arial" w:cs="Arial"/>
          <w:i/>
          <w:sz w:val="20"/>
        </w:rPr>
        <w:t>Khối lượng hộ tái định cư:</w:t>
      </w:r>
      <w:r w:rsidRPr="0054159E">
        <w:rPr>
          <w:rFonts w:ascii="Arial" w:hAnsi="Arial" w:cs="Arial"/>
          <w:i/>
          <w:sz w:val="20"/>
          <w:lang w:val="en-US"/>
        </w:rPr>
        <w:t xml:space="preserve"> ___________________________________________________</w:t>
      </w:r>
    </w:p>
    <w:p w:rsidR="000A7206" w:rsidRPr="0054159E" w:rsidRDefault="000A7206" w:rsidP="000A7206">
      <w:pPr>
        <w:spacing w:before="120"/>
        <w:rPr>
          <w:rFonts w:ascii="Arial" w:hAnsi="Arial" w:cs="Arial"/>
          <w:i/>
          <w:sz w:val="20"/>
          <w:lang w:val="en-US"/>
        </w:rPr>
      </w:pPr>
      <w:r w:rsidRPr="0054159E">
        <w:rPr>
          <w:rFonts w:ascii="Arial" w:hAnsi="Arial" w:cs="Arial"/>
          <w:i/>
          <w:sz w:val="20"/>
          <w:lang w:val="en-US"/>
        </w:rPr>
        <w:t xml:space="preserve">- </w:t>
      </w:r>
      <w:r w:rsidRPr="0054159E">
        <w:rPr>
          <w:rFonts w:ascii="Arial" w:hAnsi="Arial" w:cs="Arial"/>
          <w:i/>
          <w:sz w:val="20"/>
        </w:rPr>
        <w:t>Khối lượng công trình hạ tầng kỹ thuật phải phá dỡ, di dời:</w:t>
      </w:r>
      <w:r w:rsidRPr="0054159E">
        <w:rPr>
          <w:rFonts w:ascii="Arial" w:hAnsi="Arial" w:cs="Arial"/>
          <w:i/>
          <w:sz w:val="20"/>
          <w:lang w:val="en-US"/>
        </w:rPr>
        <w:t xml:space="preserve"> _______________________</w:t>
      </w:r>
    </w:p>
    <w:p w:rsidR="000A7206" w:rsidRPr="0054159E" w:rsidRDefault="000A7206" w:rsidP="000A7206">
      <w:pPr>
        <w:spacing w:before="120"/>
        <w:rPr>
          <w:rFonts w:ascii="Arial" w:hAnsi="Arial" w:cs="Arial"/>
          <w:i/>
          <w:sz w:val="20"/>
        </w:rPr>
      </w:pPr>
      <w:r w:rsidRPr="0054159E">
        <w:rPr>
          <w:rFonts w:ascii="Arial" w:hAnsi="Arial" w:cs="Arial"/>
          <w:i/>
          <w:sz w:val="20"/>
        </w:rPr>
        <w:t>[Ghi đầy đủ các thông tin có liên quan]</w:t>
      </w:r>
    </w:p>
    <w:p w:rsidR="000A7206" w:rsidRPr="0054159E" w:rsidRDefault="000A7206" w:rsidP="000A7206">
      <w:pPr>
        <w:spacing w:before="120"/>
        <w:rPr>
          <w:rFonts w:ascii="Arial" w:hAnsi="Arial" w:cs="Arial"/>
          <w:b/>
          <w:i/>
          <w:sz w:val="20"/>
        </w:rPr>
      </w:pPr>
      <w:r w:rsidRPr="00F4056F">
        <w:rPr>
          <w:rFonts w:ascii="Arial" w:hAnsi="Arial" w:cs="Arial"/>
          <w:b/>
          <w:i/>
          <w:sz w:val="20"/>
        </w:rPr>
        <w:lastRenderedPageBreak/>
        <w:t xml:space="preserve">3. </w:t>
      </w:r>
      <w:r w:rsidRPr="0054159E">
        <w:rPr>
          <w:rFonts w:ascii="Arial" w:hAnsi="Arial" w:cs="Arial"/>
          <w:b/>
          <w:i/>
          <w:sz w:val="20"/>
        </w:rPr>
        <w:t>H</w:t>
      </w:r>
      <w:r w:rsidRPr="00F4056F">
        <w:rPr>
          <w:rFonts w:ascii="Arial" w:hAnsi="Arial" w:cs="Arial"/>
          <w:b/>
          <w:i/>
          <w:sz w:val="20"/>
        </w:rPr>
        <w:t>ỗ</w:t>
      </w:r>
      <w:r w:rsidRPr="0054159E">
        <w:rPr>
          <w:rFonts w:ascii="Arial" w:hAnsi="Arial" w:cs="Arial"/>
          <w:b/>
          <w:i/>
          <w:sz w:val="20"/>
        </w:rPr>
        <w:t xml:space="preserve"> tr</w:t>
      </w:r>
      <w:r w:rsidRPr="00F4056F">
        <w:rPr>
          <w:rFonts w:ascii="Arial" w:hAnsi="Arial" w:cs="Arial"/>
          <w:b/>
          <w:i/>
          <w:sz w:val="20"/>
        </w:rPr>
        <w:t>ợ</w:t>
      </w:r>
      <w:r w:rsidRPr="0054159E">
        <w:rPr>
          <w:rFonts w:ascii="Arial" w:hAnsi="Arial" w:cs="Arial"/>
          <w:b/>
          <w:i/>
          <w:sz w:val="20"/>
        </w:rPr>
        <w:t>, tái đ</w:t>
      </w:r>
      <w:r w:rsidRPr="00F4056F">
        <w:rPr>
          <w:rFonts w:ascii="Arial" w:hAnsi="Arial" w:cs="Arial"/>
          <w:b/>
          <w:i/>
          <w:sz w:val="20"/>
        </w:rPr>
        <w:t>ị</w:t>
      </w:r>
      <w:r w:rsidRPr="0054159E">
        <w:rPr>
          <w:rFonts w:ascii="Arial" w:hAnsi="Arial" w:cs="Arial"/>
          <w:b/>
          <w:i/>
          <w:sz w:val="20"/>
        </w:rPr>
        <w:t>nh cư</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 xml:space="preserve">Hỗ trợ: toàn bộ khu đất có </w:t>
      </w:r>
      <w:r w:rsidRPr="00F4056F">
        <w:rPr>
          <w:rFonts w:ascii="Arial" w:hAnsi="Arial" w:cs="Arial"/>
          <w:i/>
          <w:sz w:val="20"/>
        </w:rPr>
        <w:t xml:space="preserve">________ </w:t>
      </w:r>
      <w:r w:rsidRPr="0054159E">
        <w:rPr>
          <w:rFonts w:ascii="Arial" w:hAnsi="Arial" w:cs="Arial"/>
          <w:i/>
          <w:sz w:val="20"/>
        </w:rPr>
        <w:t>[Ghi tổng s</w:t>
      </w:r>
      <w:r w:rsidRPr="00F4056F">
        <w:rPr>
          <w:rFonts w:ascii="Arial" w:hAnsi="Arial" w:cs="Arial"/>
          <w:i/>
          <w:sz w:val="20"/>
        </w:rPr>
        <w:t>ố</w:t>
      </w:r>
      <w:r w:rsidRPr="0054159E">
        <w:rPr>
          <w:rFonts w:ascii="Arial" w:hAnsi="Arial" w:cs="Arial"/>
          <w:i/>
          <w:sz w:val="20"/>
        </w:rPr>
        <w:t xml:space="preserve"> hộ] cần hỗ trợ.</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T</w:t>
      </w:r>
      <w:r w:rsidRPr="00F4056F">
        <w:rPr>
          <w:rFonts w:ascii="Arial" w:hAnsi="Arial" w:cs="Arial"/>
          <w:i/>
          <w:sz w:val="20"/>
        </w:rPr>
        <w:t>á</w:t>
      </w:r>
      <w:r w:rsidRPr="0054159E">
        <w:rPr>
          <w:rFonts w:ascii="Arial" w:hAnsi="Arial" w:cs="Arial"/>
          <w:i/>
          <w:sz w:val="20"/>
        </w:rPr>
        <w:t xml:space="preserve">i định cư: toàn bộ khu đất có </w:t>
      </w:r>
      <w:r w:rsidRPr="00F4056F">
        <w:rPr>
          <w:rFonts w:ascii="Arial" w:hAnsi="Arial" w:cs="Arial"/>
          <w:i/>
          <w:sz w:val="20"/>
        </w:rPr>
        <w:t xml:space="preserve">________ </w:t>
      </w:r>
      <w:r w:rsidRPr="0054159E">
        <w:rPr>
          <w:rFonts w:ascii="Arial" w:hAnsi="Arial" w:cs="Arial"/>
          <w:i/>
          <w:sz w:val="20"/>
        </w:rPr>
        <w:t>[Ghi tổng số hộ] hộ phải di</w:t>
      </w:r>
      <w:r w:rsidRPr="00F4056F">
        <w:rPr>
          <w:rFonts w:ascii="Arial" w:hAnsi="Arial" w:cs="Arial"/>
          <w:i/>
          <w:sz w:val="20"/>
        </w:rPr>
        <w:t xml:space="preserve"> </w:t>
      </w:r>
      <w:r w:rsidRPr="0054159E">
        <w:rPr>
          <w:rFonts w:ascii="Arial" w:hAnsi="Arial" w:cs="Arial"/>
          <w:i/>
          <w:sz w:val="20"/>
        </w:rPr>
        <w:t>chuyển nhà ở và đề nghị được b</w:t>
      </w:r>
      <w:r w:rsidRPr="00F4056F">
        <w:rPr>
          <w:rFonts w:ascii="Arial" w:hAnsi="Arial" w:cs="Arial"/>
          <w:i/>
          <w:sz w:val="20"/>
        </w:rPr>
        <w:t>ố</w:t>
      </w:r>
      <w:r w:rsidRPr="0054159E">
        <w:rPr>
          <w:rFonts w:ascii="Arial" w:hAnsi="Arial" w:cs="Arial"/>
          <w:i/>
          <w:sz w:val="20"/>
        </w:rPr>
        <w:t xml:space="preserve"> trí vào ở tại </w:t>
      </w:r>
      <w:r w:rsidRPr="00F4056F">
        <w:rPr>
          <w:rFonts w:ascii="Arial" w:hAnsi="Arial" w:cs="Arial"/>
          <w:i/>
          <w:sz w:val="20"/>
        </w:rPr>
        <w:t xml:space="preserve">_______ </w:t>
      </w:r>
      <w:r w:rsidRPr="0054159E">
        <w:rPr>
          <w:rFonts w:ascii="Arial" w:hAnsi="Arial" w:cs="Arial"/>
          <w:i/>
          <w:sz w:val="20"/>
        </w:rPr>
        <w:t>[Ghi địa điểm tái định cư</w:t>
      </w:r>
      <w:r w:rsidRPr="00F4056F">
        <w:rPr>
          <w:rFonts w:ascii="Arial" w:hAnsi="Arial" w:cs="Arial"/>
          <w:i/>
          <w:sz w:val="20"/>
        </w:rPr>
        <w:t xml:space="preserve"> </w:t>
      </w:r>
      <w:r w:rsidRPr="0054159E">
        <w:rPr>
          <w:rFonts w:ascii="Arial" w:hAnsi="Arial" w:cs="Arial"/>
          <w:i/>
          <w:sz w:val="20"/>
        </w:rPr>
        <w:t>theo phương án sơ bộ].</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IV. </w:t>
      </w:r>
      <w:r w:rsidRPr="0054159E">
        <w:rPr>
          <w:rFonts w:ascii="Arial" w:hAnsi="Arial" w:cs="Arial"/>
          <w:b/>
          <w:i/>
          <w:sz w:val="20"/>
        </w:rPr>
        <w:t>KINH PHÍ THỰC HIỆN</w:t>
      </w:r>
    </w:p>
    <w:p w:rsidR="000A7206" w:rsidRPr="0054159E" w:rsidRDefault="000A7206" w:rsidP="000A7206">
      <w:pPr>
        <w:spacing w:before="120"/>
        <w:rPr>
          <w:rFonts w:ascii="Arial" w:hAnsi="Arial" w:cs="Arial"/>
          <w:i/>
          <w:sz w:val="20"/>
        </w:rPr>
      </w:pPr>
      <w:r w:rsidRPr="0054159E">
        <w:rPr>
          <w:rFonts w:ascii="Arial" w:hAnsi="Arial" w:cs="Arial"/>
          <w:i/>
          <w:sz w:val="20"/>
        </w:rPr>
        <w:t>Kinh phí chi trả bồi thường, giải phóng mặt bằng (bao gồm ch</w:t>
      </w:r>
      <w:r w:rsidRPr="00F4056F">
        <w:rPr>
          <w:rFonts w:ascii="Arial" w:hAnsi="Arial" w:cs="Arial"/>
          <w:i/>
          <w:sz w:val="20"/>
        </w:rPr>
        <w:t>i</w:t>
      </w:r>
      <w:r w:rsidRPr="0054159E">
        <w:rPr>
          <w:rFonts w:ascii="Arial" w:hAnsi="Arial" w:cs="Arial"/>
          <w:i/>
          <w:sz w:val="20"/>
        </w:rPr>
        <w:t xml:space="preserve"> phí hỗ trợ, tái định cư) được thu xếp từ nguồn vốn của nhà đầu tư được lựa chọn.</w:t>
      </w:r>
    </w:p>
    <w:p w:rsidR="000A7206" w:rsidRPr="0054159E" w:rsidRDefault="000A7206" w:rsidP="000A7206">
      <w:pPr>
        <w:spacing w:before="120"/>
        <w:rPr>
          <w:rFonts w:ascii="Arial" w:hAnsi="Arial" w:cs="Arial"/>
          <w:i/>
          <w:sz w:val="20"/>
        </w:rPr>
      </w:pPr>
      <w:r w:rsidRPr="0054159E">
        <w:rPr>
          <w:rFonts w:ascii="Arial" w:hAnsi="Arial" w:cs="Arial"/>
          <w:i/>
          <w:sz w:val="20"/>
        </w:rPr>
        <w:t>Trên cơ sở chế độ chính sách hiện hành, nhà đầu tư ph</w:t>
      </w:r>
      <w:r w:rsidRPr="00F4056F">
        <w:rPr>
          <w:rFonts w:ascii="Arial" w:hAnsi="Arial" w:cs="Arial"/>
          <w:i/>
          <w:sz w:val="20"/>
        </w:rPr>
        <w:t>ố</w:t>
      </w:r>
      <w:r w:rsidRPr="0054159E">
        <w:rPr>
          <w:rFonts w:ascii="Arial" w:hAnsi="Arial" w:cs="Arial"/>
          <w:i/>
          <w:sz w:val="20"/>
        </w:rPr>
        <w:t>i hợp với Cơ quan làm nhiệm vụ giải ph</w:t>
      </w:r>
      <w:r w:rsidRPr="00F4056F">
        <w:rPr>
          <w:rFonts w:ascii="Arial" w:hAnsi="Arial" w:cs="Arial"/>
          <w:i/>
          <w:sz w:val="20"/>
        </w:rPr>
        <w:t>ó</w:t>
      </w:r>
      <w:r w:rsidRPr="0054159E">
        <w:rPr>
          <w:rFonts w:ascii="Arial" w:hAnsi="Arial" w:cs="Arial"/>
          <w:i/>
          <w:sz w:val="20"/>
        </w:rPr>
        <w:t>ng mặt bằng xây dựng phương án bồi thường, giải phóng mặt bằng chi tiết và ch</w:t>
      </w:r>
      <w:r w:rsidRPr="00F4056F">
        <w:rPr>
          <w:rFonts w:ascii="Arial" w:hAnsi="Arial" w:cs="Arial"/>
          <w:i/>
          <w:sz w:val="20"/>
        </w:rPr>
        <w:t>i</w:t>
      </w:r>
      <w:r w:rsidRPr="0054159E">
        <w:rPr>
          <w:rFonts w:ascii="Arial" w:hAnsi="Arial" w:cs="Arial"/>
          <w:i/>
          <w:sz w:val="20"/>
        </w:rPr>
        <w:t xml:space="preserve"> phí tổ chức thực hiện bồi thường, giải phóng mặt bằng ch</w:t>
      </w:r>
      <w:r w:rsidRPr="00F4056F">
        <w:rPr>
          <w:rFonts w:ascii="Arial" w:hAnsi="Arial" w:cs="Arial"/>
          <w:i/>
          <w:sz w:val="20"/>
        </w:rPr>
        <w:t>i</w:t>
      </w:r>
      <w:r w:rsidRPr="0054159E">
        <w:rPr>
          <w:rFonts w:ascii="Arial" w:hAnsi="Arial" w:cs="Arial"/>
          <w:i/>
          <w:sz w:val="20"/>
        </w:rPr>
        <w:t xml:space="preserve"> tiết trình người có thẩm quyền phê duyệt.</w:t>
      </w:r>
    </w:p>
    <w:p w:rsidR="000A7206" w:rsidRPr="0054159E" w:rsidRDefault="000A7206" w:rsidP="000A7206">
      <w:pPr>
        <w:spacing w:before="120"/>
        <w:rPr>
          <w:rFonts w:ascii="Arial" w:hAnsi="Arial" w:cs="Arial"/>
          <w:b/>
          <w:i/>
          <w:sz w:val="20"/>
        </w:rPr>
      </w:pPr>
      <w:r w:rsidRPr="00F4056F">
        <w:rPr>
          <w:rFonts w:ascii="Arial" w:hAnsi="Arial" w:cs="Arial"/>
          <w:b/>
          <w:i/>
          <w:sz w:val="20"/>
        </w:rPr>
        <w:t>V. DỰ TOÁN KINH PHÍ BỒI THƯỜNG, GIẢI PHÓNG MẶT BẰNG</w:t>
      </w:r>
    </w:p>
    <w:p w:rsidR="000A7206" w:rsidRPr="0054159E" w:rsidRDefault="000A7206" w:rsidP="000A7206">
      <w:pPr>
        <w:spacing w:before="120"/>
        <w:rPr>
          <w:rFonts w:ascii="Arial" w:hAnsi="Arial" w:cs="Arial"/>
          <w:i/>
          <w:sz w:val="20"/>
        </w:rPr>
      </w:pPr>
      <w:r w:rsidRPr="0054159E">
        <w:rPr>
          <w:rFonts w:ascii="Arial" w:hAnsi="Arial" w:cs="Arial"/>
          <w:i/>
          <w:sz w:val="20"/>
        </w:rPr>
        <w:t>Dự toán kinh phí bồi thường, giải phóng mặt bằng (bao gồm ch</w:t>
      </w:r>
      <w:r w:rsidRPr="00F4056F">
        <w:rPr>
          <w:rFonts w:ascii="Arial" w:hAnsi="Arial" w:cs="Arial"/>
          <w:i/>
          <w:sz w:val="20"/>
        </w:rPr>
        <w:t>i</w:t>
      </w:r>
      <w:r w:rsidRPr="0054159E">
        <w:rPr>
          <w:rFonts w:ascii="Arial" w:hAnsi="Arial" w:cs="Arial"/>
          <w:i/>
          <w:sz w:val="20"/>
        </w:rPr>
        <w:t xml:space="preserve"> phí h</w:t>
      </w:r>
      <w:r w:rsidRPr="00F4056F">
        <w:rPr>
          <w:rFonts w:ascii="Arial" w:hAnsi="Arial" w:cs="Arial"/>
          <w:i/>
          <w:sz w:val="20"/>
        </w:rPr>
        <w:t xml:space="preserve">ỗ </w:t>
      </w:r>
      <w:r w:rsidRPr="0054159E">
        <w:rPr>
          <w:rFonts w:ascii="Arial" w:hAnsi="Arial" w:cs="Arial"/>
          <w:i/>
          <w:sz w:val="20"/>
        </w:rPr>
        <w:t>trợ, tái định cư nếu có) theo phương án sơ bộ là:</w:t>
      </w:r>
      <w:r w:rsidRPr="00F4056F">
        <w:rPr>
          <w:rFonts w:ascii="Arial" w:hAnsi="Arial" w:cs="Arial"/>
          <w:i/>
          <w:sz w:val="20"/>
        </w:rPr>
        <w:t xml:space="preserve"> _________________ </w:t>
      </w:r>
      <w:r w:rsidRPr="0054159E">
        <w:rPr>
          <w:rFonts w:ascii="Arial" w:hAnsi="Arial" w:cs="Arial"/>
          <w:i/>
          <w:sz w:val="20"/>
        </w:rPr>
        <w:t>[</w:t>
      </w:r>
      <w:r w:rsidRPr="00F4056F">
        <w:rPr>
          <w:rFonts w:ascii="Arial" w:hAnsi="Arial" w:cs="Arial"/>
          <w:i/>
          <w:sz w:val="20"/>
        </w:rPr>
        <w:t>ghi</w:t>
      </w:r>
      <w:r w:rsidRPr="0054159E">
        <w:rPr>
          <w:rFonts w:ascii="Arial" w:hAnsi="Arial" w:cs="Arial"/>
          <w:i/>
          <w:sz w:val="20"/>
        </w:rPr>
        <w:t xml:space="preserve"> số tiền bằng số và chữ].</w:t>
      </w:r>
    </w:p>
    <w:p w:rsidR="000A7206" w:rsidRPr="0054159E" w:rsidRDefault="000A7206" w:rsidP="000A7206">
      <w:pPr>
        <w:spacing w:before="120"/>
        <w:jc w:val="center"/>
        <w:rPr>
          <w:rFonts w:ascii="Arial" w:hAnsi="Arial" w:cs="Arial"/>
          <w:i/>
          <w:sz w:val="20"/>
        </w:rPr>
      </w:pPr>
      <w:r w:rsidRPr="0054159E">
        <w:rPr>
          <w:rFonts w:ascii="Arial" w:hAnsi="Arial" w:cs="Arial"/>
          <w:i/>
          <w:sz w:val="20"/>
        </w:rPr>
        <w:t>(Đính kèm bảng kê chi tiết giá trị bồi thường, giải phóng mặt bằng)</w:t>
      </w:r>
    </w:p>
    <w:p w:rsidR="000A7206" w:rsidRPr="0054159E" w:rsidRDefault="000A7206" w:rsidP="000A7206">
      <w:pPr>
        <w:spacing w:before="120"/>
        <w:rPr>
          <w:rFonts w:ascii="Arial" w:hAnsi="Arial" w:cs="Arial"/>
          <w:b/>
          <w:i/>
          <w:sz w:val="20"/>
        </w:rPr>
      </w:pPr>
      <w:r w:rsidRPr="00F4056F">
        <w:rPr>
          <w:rFonts w:ascii="Arial" w:hAnsi="Arial" w:cs="Arial"/>
          <w:b/>
          <w:i/>
          <w:sz w:val="20"/>
        </w:rPr>
        <w:t>VI. CÁC CƠ QUAN LÀM NHIỆM VỤ BỒI THƯỜNG, GIẢI PHÓNG MẶT BẰNG</w:t>
      </w:r>
    </w:p>
    <w:p w:rsidR="000A7206" w:rsidRPr="0054159E" w:rsidRDefault="000A7206" w:rsidP="000A7206">
      <w:pPr>
        <w:spacing w:before="120"/>
        <w:rPr>
          <w:rFonts w:ascii="Arial" w:hAnsi="Arial" w:cs="Arial"/>
          <w:i/>
          <w:sz w:val="20"/>
        </w:rPr>
      </w:pPr>
      <w:r w:rsidRPr="0054159E">
        <w:rPr>
          <w:rFonts w:ascii="Arial" w:hAnsi="Arial" w:cs="Arial"/>
          <w:i/>
          <w:sz w:val="20"/>
        </w:rPr>
        <w:t>[Ghi tên các cơ quan liên quan trong qu</w:t>
      </w:r>
      <w:r w:rsidRPr="00F4056F">
        <w:rPr>
          <w:rFonts w:ascii="Arial" w:hAnsi="Arial" w:cs="Arial"/>
          <w:i/>
          <w:sz w:val="20"/>
        </w:rPr>
        <w:t>á</w:t>
      </w:r>
      <w:r w:rsidRPr="0054159E">
        <w:rPr>
          <w:rFonts w:ascii="Arial" w:hAnsi="Arial" w:cs="Arial"/>
          <w:i/>
          <w:sz w:val="20"/>
        </w:rPr>
        <w:t xml:space="preserve"> trình thực hiện bồi thường, giải phóng mặt bằng].</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VII. </w:t>
      </w:r>
      <w:r w:rsidRPr="0054159E">
        <w:rPr>
          <w:rFonts w:ascii="Arial" w:hAnsi="Arial" w:cs="Arial"/>
          <w:b/>
          <w:i/>
          <w:sz w:val="20"/>
        </w:rPr>
        <w:t>K</w:t>
      </w:r>
      <w:r w:rsidRPr="00F4056F">
        <w:rPr>
          <w:rFonts w:ascii="Arial" w:hAnsi="Arial" w:cs="Arial"/>
          <w:b/>
          <w:i/>
          <w:sz w:val="20"/>
        </w:rPr>
        <w:t>Ế</w:t>
      </w:r>
      <w:r w:rsidRPr="0054159E">
        <w:rPr>
          <w:rFonts w:ascii="Arial" w:hAnsi="Arial" w:cs="Arial"/>
          <w:b/>
          <w:i/>
          <w:sz w:val="20"/>
        </w:rPr>
        <w:t xml:space="preserve"> HOẠCH TH</w:t>
      </w:r>
      <w:r w:rsidRPr="00F4056F">
        <w:rPr>
          <w:rFonts w:ascii="Arial" w:hAnsi="Arial" w:cs="Arial"/>
          <w:b/>
          <w:i/>
          <w:sz w:val="20"/>
        </w:rPr>
        <w:t>Ự</w:t>
      </w:r>
      <w:r w:rsidRPr="0054159E">
        <w:rPr>
          <w:rFonts w:ascii="Arial" w:hAnsi="Arial" w:cs="Arial"/>
          <w:b/>
          <w:i/>
          <w:sz w:val="20"/>
        </w:rPr>
        <w:t>C</w:t>
      </w:r>
      <w:r w:rsidRPr="00F4056F">
        <w:rPr>
          <w:rFonts w:ascii="Arial" w:hAnsi="Arial" w:cs="Arial"/>
          <w:b/>
          <w:i/>
          <w:sz w:val="20"/>
        </w:rPr>
        <w:t xml:space="preserve"> </w:t>
      </w:r>
      <w:r w:rsidRPr="0054159E">
        <w:rPr>
          <w:rFonts w:ascii="Arial" w:hAnsi="Arial" w:cs="Arial"/>
          <w:b/>
          <w:i/>
          <w:sz w:val="20"/>
        </w:rPr>
        <w:t>HIỆN</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Tổ chức họp dân thông báo kế hoạch giải phóng mặt bằng: Từ ngày</w:t>
      </w:r>
      <w:r w:rsidRPr="00F4056F">
        <w:rPr>
          <w:rFonts w:ascii="Arial" w:hAnsi="Arial" w:cs="Arial"/>
          <w:i/>
          <w:sz w:val="20"/>
        </w:rPr>
        <w:t xml:space="preserve"> ____ </w:t>
      </w:r>
      <w:r w:rsidRPr="0054159E">
        <w:rPr>
          <w:rFonts w:ascii="Arial" w:hAnsi="Arial" w:cs="Arial"/>
          <w:i/>
          <w:sz w:val="20"/>
        </w:rPr>
        <w:t xml:space="preserve">đến ngày </w:t>
      </w:r>
      <w:r w:rsidRPr="00F4056F">
        <w:rPr>
          <w:rFonts w:ascii="Arial" w:hAnsi="Arial" w:cs="Arial"/>
          <w:i/>
          <w:sz w:val="20"/>
        </w:rPr>
        <w:t>_____</w:t>
      </w:r>
      <w:r w:rsidRPr="0054159E">
        <w:rPr>
          <w:rFonts w:ascii="Arial" w:hAnsi="Arial" w:cs="Arial"/>
          <w:i/>
          <w:sz w:val="20"/>
        </w:rPr>
        <w:t>.</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Tổ chức kiểm kê thực tế lập hồ sơ bồi thường cho c</w:t>
      </w:r>
      <w:r w:rsidRPr="00F4056F">
        <w:rPr>
          <w:rFonts w:ascii="Arial" w:hAnsi="Arial" w:cs="Arial"/>
          <w:i/>
          <w:sz w:val="20"/>
        </w:rPr>
        <w:t>á</w:t>
      </w:r>
      <w:r w:rsidRPr="0054159E">
        <w:rPr>
          <w:rFonts w:ascii="Arial" w:hAnsi="Arial" w:cs="Arial"/>
          <w:i/>
          <w:sz w:val="20"/>
        </w:rPr>
        <w:t>c đối tượng nằm</w:t>
      </w:r>
      <w:r w:rsidRPr="00F4056F">
        <w:rPr>
          <w:rFonts w:ascii="Arial" w:hAnsi="Arial" w:cs="Arial"/>
          <w:i/>
          <w:sz w:val="20"/>
        </w:rPr>
        <w:t xml:space="preserve"> </w:t>
      </w:r>
      <w:r w:rsidRPr="0054159E">
        <w:rPr>
          <w:rFonts w:ascii="Arial" w:hAnsi="Arial" w:cs="Arial"/>
          <w:i/>
          <w:sz w:val="20"/>
        </w:rPr>
        <w:t xml:space="preserve">trong khu vực giải tỏa: Từ ngày </w:t>
      </w:r>
      <w:r w:rsidRPr="00F4056F">
        <w:rPr>
          <w:rFonts w:ascii="Arial" w:hAnsi="Arial" w:cs="Arial"/>
          <w:i/>
          <w:sz w:val="20"/>
        </w:rPr>
        <w:t xml:space="preserve">_____ </w:t>
      </w:r>
      <w:r w:rsidRPr="0054159E">
        <w:rPr>
          <w:rFonts w:ascii="Arial" w:hAnsi="Arial" w:cs="Arial"/>
          <w:i/>
          <w:sz w:val="20"/>
        </w:rPr>
        <w:t xml:space="preserve">đến ngày </w:t>
      </w:r>
      <w:r w:rsidRPr="00F4056F">
        <w:rPr>
          <w:rFonts w:ascii="Arial" w:hAnsi="Arial" w:cs="Arial"/>
          <w:i/>
          <w:sz w:val="20"/>
        </w:rPr>
        <w:t>____</w:t>
      </w:r>
      <w:r w:rsidRPr="0054159E">
        <w:rPr>
          <w:rFonts w:ascii="Arial" w:hAnsi="Arial" w:cs="Arial"/>
          <w:i/>
          <w:sz w:val="20"/>
        </w:rPr>
        <w:t>.</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 xml:space="preserve">Thẩm định Điều kiện bồi thường về đất: Từ ngày </w:t>
      </w:r>
      <w:r w:rsidRPr="00F4056F">
        <w:rPr>
          <w:rFonts w:ascii="Arial" w:hAnsi="Arial" w:cs="Arial"/>
          <w:i/>
          <w:sz w:val="20"/>
        </w:rPr>
        <w:t xml:space="preserve">_____ </w:t>
      </w:r>
      <w:r w:rsidRPr="0054159E">
        <w:rPr>
          <w:rFonts w:ascii="Arial" w:hAnsi="Arial" w:cs="Arial"/>
          <w:i/>
          <w:sz w:val="20"/>
        </w:rPr>
        <w:t xml:space="preserve">đến ngày </w:t>
      </w:r>
      <w:r w:rsidRPr="00F4056F">
        <w:rPr>
          <w:rFonts w:ascii="Arial" w:hAnsi="Arial" w:cs="Arial"/>
          <w:i/>
          <w:sz w:val="20"/>
        </w:rPr>
        <w:t>____</w:t>
      </w:r>
      <w:r w:rsidRPr="0054159E">
        <w:rPr>
          <w:rFonts w:ascii="Arial" w:hAnsi="Arial" w:cs="Arial"/>
          <w:i/>
          <w:sz w:val="20"/>
        </w:rPr>
        <w:t>.</w:t>
      </w:r>
    </w:p>
    <w:p w:rsidR="000A7206" w:rsidRPr="00F4056F"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Áp gi</w:t>
      </w:r>
      <w:r w:rsidRPr="00F4056F">
        <w:rPr>
          <w:rFonts w:ascii="Arial" w:hAnsi="Arial" w:cs="Arial"/>
          <w:i/>
          <w:sz w:val="20"/>
        </w:rPr>
        <w:t>á</w:t>
      </w:r>
      <w:r w:rsidRPr="0054159E">
        <w:rPr>
          <w:rFonts w:ascii="Arial" w:hAnsi="Arial" w:cs="Arial"/>
          <w:i/>
          <w:sz w:val="20"/>
        </w:rPr>
        <w:t xml:space="preserve"> bồi thường và th</w:t>
      </w:r>
      <w:r w:rsidRPr="00F4056F">
        <w:rPr>
          <w:rFonts w:ascii="Arial" w:hAnsi="Arial" w:cs="Arial"/>
          <w:i/>
          <w:sz w:val="20"/>
        </w:rPr>
        <w:t>ẩ</w:t>
      </w:r>
      <w:r w:rsidRPr="0054159E">
        <w:rPr>
          <w:rFonts w:ascii="Arial" w:hAnsi="Arial" w:cs="Arial"/>
          <w:i/>
          <w:sz w:val="20"/>
        </w:rPr>
        <w:t xml:space="preserve">m định phê duyệt đền bù: Từ ngày </w:t>
      </w:r>
      <w:r w:rsidRPr="00F4056F">
        <w:rPr>
          <w:rFonts w:ascii="Arial" w:hAnsi="Arial" w:cs="Arial"/>
          <w:i/>
          <w:sz w:val="20"/>
        </w:rPr>
        <w:t>____</w:t>
      </w:r>
      <w:r w:rsidRPr="0054159E">
        <w:rPr>
          <w:rFonts w:ascii="Arial" w:hAnsi="Arial" w:cs="Arial"/>
          <w:i/>
          <w:sz w:val="20"/>
        </w:rPr>
        <w:t xml:space="preserve"> đến</w:t>
      </w:r>
      <w:r w:rsidRPr="00F4056F">
        <w:rPr>
          <w:rFonts w:ascii="Arial" w:hAnsi="Arial" w:cs="Arial"/>
          <w:i/>
          <w:sz w:val="20"/>
        </w:rPr>
        <w:t xml:space="preserve"> </w:t>
      </w:r>
      <w:r w:rsidRPr="0054159E">
        <w:rPr>
          <w:rFonts w:ascii="Arial" w:hAnsi="Arial" w:cs="Arial"/>
          <w:i/>
          <w:sz w:val="20"/>
        </w:rPr>
        <w:t xml:space="preserve">ngày </w:t>
      </w:r>
      <w:r w:rsidRPr="00F4056F">
        <w:rPr>
          <w:rFonts w:ascii="Arial" w:hAnsi="Arial" w:cs="Arial"/>
          <w:i/>
          <w:sz w:val="20"/>
        </w:rPr>
        <w:t>______.</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Công b</w:t>
      </w:r>
      <w:r w:rsidRPr="00F4056F">
        <w:rPr>
          <w:rFonts w:ascii="Arial" w:hAnsi="Arial" w:cs="Arial"/>
          <w:i/>
          <w:sz w:val="20"/>
        </w:rPr>
        <w:t>ố</w:t>
      </w:r>
      <w:r w:rsidRPr="0054159E">
        <w:rPr>
          <w:rFonts w:ascii="Arial" w:hAnsi="Arial" w:cs="Arial"/>
          <w:i/>
          <w:sz w:val="20"/>
        </w:rPr>
        <w:t xml:space="preserve"> c</w:t>
      </w:r>
      <w:r w:rsidRPr="00F4056F">
        <w:rPr>
          <w:rFonts w:ascii="Arial" w:hAnsi="Arial" w:cs="Arial"/>
          <w:i/>
          <w:sz w:val="20"/>
        </w:rPr>
        <w:t>ô</w:t>
      </w:r>
      <w:r w:rsidRPr="0054159E">
        <w:rPr>
          <w:rFonts w:ascii="Arial" w:hAnsi="Arial" w:cs="Arial"/>
          <w:i/>
          <w:sz w:val="20"/>
        </w:rPr>
        <w:t>ng khai Quyết định phê duyệt phương án bồi thường, giải phóng mặt bằng của cơ quan Nhà nước c</w:t>
      </w:r>
      <w:r w:rsidRPr="00F4056F">
        <w:rPr>
          <w:rFonts w:ascii="Arial" w:hAnsi="Arial" w:cs="Arial"/>
          <w:i/>
          <w:sz w:val="20"/>
        </w:rPr>
        <w:t>ó</w:t>
      </w:r>
      <w:r w:rsidRPr="0054159E">
        <w:rPr>
          <w:rFonts w:ascii="Arial" w:hAnsi="Arial" w:cs="Arial"/>
          <w:i/>
          <w:sz w:val="20"/>
        </w:rPr>
        <w:t xml:space="preserve"> thẩm quyền: Ngay sau kh</w:t>
      </w:r>
      <w:r w:rsidRPr="00F4056F">
        <w:rPr>
          <w:rFonts w:ascii="Arial" w:hAnsi="Arial" w:cs="Arial"/>
          <w:i/>
          <w:sz w:val="20"/>
        </w:rPr>
        <w:t>i</w:t>
      </w:r>
      <w:r w:rsidRPr="0054159E">
        <w:rPr>
          <w:rFonts w:ascii="Arial" w:hAnsi="Arial" w:cs="Arial"/>
          <w:i/>
          <w:sz w:val="20"/>
        </w:rPr>
        <w:t xml:space="preserve"> có quyết định phê duyệt của cấp có thẩm quyền.</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 xml:space="preserve">Giải quyết thắc mắc khiếu nại: Từ ngày </w:t>
      </w:r>
      <w:r w:rsidRPr="00F4056F">
        <w:rPr>
          <w:rFonts w:ascii="Arial" w:hAnsi="Arial" w:cs="Arial"/>
          <w:i/>
          <w:sz w:val="20"/>
        </w:rPr>
        <w:t xml:space="preserve">____ </w:t>
      </w:r>
      <w:r w:rsidRPr="0054159E">
        <w:rPr>
          <w:rFonts w:ascii="Arial" w:hAnsi="Arial" w:cs="Arial"/>
          <w:i/>
          <w:sz w:val="20"/>
        </w:rPr>
        <w:t xml:space="preserve">đến ngày </w:t>
      </w:r>
      <w:r w:rsidRPr="00F4056F">
        <w:rPr>
          <w:rFonts w:ascii="Arial" w:hAnsi="Arial" w:cs="Arial"/>
          <w:i/>
          <w:sz w:val="20"/>
        </w:rPr>
        <w:t>____</w:t>
      </w:r>
      <w:r w:rsidRPr="0054159E">
        <w:rPr>
          <w:rFonts w:ascii="Arial" w:hAnsi="Arial" w:cs="Arial"/>
          <w:i/>
          <w:sz w:val="20"/>
        </w:rPr>
        <w:t>.</w:t>
      </w:r>
    </w:p>
    <w:p w:rsidR="000A7206" w:rsidRPr="0054159E" w:rsidRDefault="000A7206" w:rsidP="000A7206">
      <w:pPr>
        <w:spacing w:before="120"/>
        <w:rPr>
          <w:rFonts w:ascii="Arial" w:hAnsi="Arial" w:cs="Arial"/>
          <w:i/>
          <w:sz w:val="20"/>
        </w:rPr>
      </w:pPr>
      <w:r w:rsidRPr="00F4056F">
        <w:rPr>
          <w:rFonts w:ascii="Arial" w:hAnsi="Arial" w:cs="Arial"/>
          <w:i/>
          <w:sz w:val="20"/>
        </w:rPr>
        <w:t xml:space="preserve">- </w:t>
      </w:r>
      <w:r w:rsidRPr="0054159E">
        <w:rPr>
          <w:rFonts w:ascii="Arial" w:hAnsi="Arial" w:cs="Arial"/>
          <w:i/>
          <w:sz w:val="20"/>
        </w:rPr>
        <w:t>Chi trả tiền bồi thường, giải phóng mặt bằng, hỗ trợ, tái định cư: Từ</w:t>
      </w:r>
      <w:r w:rsidRPr="00F4056F">
        <w:rPr>
          <w:rFonts w:ascii="Arial" w:hAnsi="Arial" w:cs="Arial"/>
          <w:i/>
          <w:sz w:val="20"/>
        </w:rPr>
        <w:t xml:space="preserve"> </w:t>
      </w:r>
      <w:r w:rsidRPr="0054159E">
        <w:rPr>
          <w:rFonts w:ascii="Arial" w:hAnsi="Arial" w:cs="Arial"/>
          <w:i/>
          <w:sz w:val="20"/>
        </w:rPr>
        <w:t xml:space="preserve">ngày </w:t>
      </w:r>
      <w:r w:rsidRPr="00F4056F">
        <w:rPr>
          <w:rFonts w:ascii="Arial" w:hAnsi="Arial" w:cs="Arial"/>
          <w:i/>
          <w:sz w:val="20"/>
        </w:rPr>
        <w:t xml:space="preserve">____ </w:t>
      </w:r>
      <w:r w:rsidRPr="0054159E">
        <w:rPr>
          <w:rFonts w:ascii="Arial" w:hAnsi="Arial" w:cs="Arial"/>
          <w:i/>
          <w:sz w:val="20"/>
        </w:rPr>
        <w:t xml:space="preserve">đến ngày </w:t>
      </w:r>
      <w:r w:rsidRPr="00F4056F">
        <w:rPr>
          <w:rFonts w:ascii="Arial" w:hAnsi="Arial" w:cs="Arial"/>
          <w:i/>
          <w:sz w:val="20"/>
        </w:rPr>
        <w:t>____</w:t>
      </w:r>
      <w:r w:rsidRPr="0054159E">
        <w:rPr>
          <w:rFonts w:ascii="Arial" w:hAnsi="Arial" w:cs="Arial"/>
          <w:i/>
          <w:sz w:val="20"/>
        </w:rPr>
        <w:t>.</w:t>
      </w:r>
    </w:p>
    <w:p w:rsidR="000A7206" w:rsidRPr="00F4056F" w:rsidRDefault="000A7206" w:rsidP="000A7206">
      <w:pPr>
        <w:spacing w:before="120"/>
        <w:rPr>
          <w:rFonts w:ascii="Arial" w:hAnsi="Arial" w:cs="Arial"/>
          <w:i/>
          <w:sz w:val="20"/>
        </w:rPr>
      </w:pPr>
      <w:r w:rsidRPr="0054159E">
        <w:rPr>
          <w:rFonts w:ascii="Arial" w:hAnsi="Arial" w:cs="Arial"/>
          <w:i/>
          <w:sz w:val="20"/>
        </w:rPr>
        <w:t xml:space="preserve">Giải tỏa bàn giao mặt bằng thực hiện dự án: Từ ngày </w:t>
      </w:r>
      <w:r w:rsidRPr="00F4056F">
        <w:rPr>
          <w:rFonts w:ascii="Arial" w:hAnsi="Arial" w:cs="Arial"/>
          <w:i/>
          <w:sz w:val="20"/>
        </w:rPr>
        <w:t xml:space="preserve">____ </w:t>
      </w:r>
      <w:r w:rsidRPr="0054159E">
        <w:rPr>
          <w:rFonts w:ascii="Arial" w:hAnsi="Arial" w:cs="Arial"/>
          <w:i/>
          <w:sz w:val="20"/>
        </w:rPr>
        <w:t>đến ngày</w:t>
      </w:r>
      <w:r w:rsidRPr="00F4056F">
        <w:rPr>
          <w:rFonts w:ascii="Arial" w:hAnsi="Arial" w:cs="Arial"/>
          <w:i/>
          <w:sz w:val="20"/>
        </w:rPr>
        <w:t xml:space="preserve"> ______.</w:t>
      </w:r>
    </w:p>
    <w:p w:rsidR="000A7206" w:rsidRPr="0054159E" w:rsidRDefault="000A7206" w:rsidP="000A7206">
      <w:pPr>
        <w:spacing w:before="120"/>
        <w:rPr>
          <w:rFonts w:ascii="Arial" w:hAnsi="Arial" w:cs="Arial"/>
          <w:i/>
          <w:sz w:val="20"/>
        </w:rPr>
      </w:pPr>
      <w:r w:rsidRPr="0054159E">
        <w:rPr>
          <w:rFonts w:ascii="Arial" w:hAnsi="Arial" w:cs="Arial"/>
          <w:i/>
          <w:sz w:val="20"/>
        </w:rPr>
        <w:t>[Ghi các mốc thời điểm dự kiến].</w:t>
      </w:r>
    </w:p>
    <w:p w:rsidR="000A7206" w:rsidRPr="0054159E" w:rsidRDefault="000A7206" w:rsidP="000A7206">
      <w:pPr>
        <w:spacing w:before="120"/>
        <w:rPr>
          <w:rFonts w:ascii="Arial" w:hAnsi="Arial" w:cs="Arial"/>
          <w:b/>
          <w:i/>
          <w:sz w:val="20"/>
        </w:rPr>
      </w:pPr>
      <w:r w:rsidRPr="00F4056F">
        <w:rPr>
          <w:rFonts w:ascii="Arial" w:hAnsi="Arial" w:cs="Arial"/>
          <w:b/>
          <w:i/>
          <w:sz w:val="20"/>
        </w:rPr>
        <w:t>VIII. CHẾ ĐỘ BÁO CÁO</w:t>
      </w:r>
    </w:p>
    <w:p w:rsidR="000A7206" w:rsidRPr="0054159E" w:rsidRDefault="000A7206" w:rsidP="000A7206">
      <w:pPr>
        <w:spacing w:before="120"/>
        <w:rPr>
          <w:rFonts w:ascii="Arial" w:hAnsi="Arial" w:cs="Arial"/>
          <w:i/>
          <w:sz w:val="20"/>
        </w:rPr>
      </w:pPr>
      <w:r w:rsidRPr="00F4056F">
        <w:rPr>
          <w:rFonts w:ascii="Arial" w:hAnsi="Arial" w:cs="Arial"/>
          <w:b/>
          <w:i/>
          <w:sz w:val="20"/>
        </w:rPr>
        <w:t xml:space="preserve">1. </w:t>
      </w:r>
      <w:r w:rsidRPr="0054159E">
        <w:rPr>
          <w:rFonts w:ascii="Arial" w:hAnsi="Arial" w:cs="Arial"/>
          <w:b/>
          <w:i/>
          <w:sz w:val="20"/>
        </w:rPr>
        <w:t>B</w:t>
      </w:r>
      <w:r w:rsidRPr="00F4056F">
        <w:rPr>
          <w:rFonts w:ascii="Arial" w:hAnsi="Arial" w:cs="Arial"/>
          <w:b/>
          <w:i/>
          <w:sz w:val="20"/>
        </w:rPr>
        <w:t>á</w:t>
      </w:r>
      <w:r w:rsidRPr="0054159E">
        <w:rPr>
          <w:rFonts w:ascii="Arial" w:hAnsi="Arial" w:cs="Arial"/>
          <w:b/>
          <w:i/>
          <w:sz w:val="20"/>
        </w:rPr>
        <w:t>o cáo về công tác tài chính kế toán:</w:t>
      </w:r>
      <w:r w:rsidRPr="0054159E">
        <w:rPr>
          <w:rFonts w:ascii="Arial" w:hAnsi="Arial" w:cs="Arial"/>
          <w:i/>
          <w:sz w:val="20"/>
        </w:rPr>
        <w:t xml:space="preserve"> thực hiện theo quy định của Pháp Lệnh Thống kê kế toán hiện hành.</w:t>
      </w:r>
    </w:p>
    <w:p w:rsidR="000A7206" w:rsidRPr="0054159E" w:rsidRDefault="000A7206" w:rsidP="000A7206">
      <w:pPr>
        <w:spacing w:before="120"/>
        <w:rPr>
          <w:rFonts w:ascii="Arial" w:hAnsi="Arial" w:cs="Arial"/>
          <w:b/>
          <w:i/>
          <w:sz w:val="20"/>
        </w:rPr>
      </w:pPr>
      <w:r w:rsidRPr="00F4056F">
        <w:rPr>
          <w:rFonts w:ascii="Arial" w:hAnsi="Arial" w:cs="Arial"/>
          <w:b/>
          <w:i/>
          <w:sz w:val="20"/>
        </w:rPr>
        <w:t xml:space="preserve">2. </w:t>
      </w:r>
      <w:r w:rsidRPr="0054159E">
        <w:rPr>
          <w:rFonts w:ascii="Arial" w:hAnsi="Arial" w:cs="Arial"/>
          <w:b/>
          <w:i/>
          <w:sz w:val="20"/>
        </w:rPr>
        <w:t>Báo cáo thống kê kế hoạch thực hiện bao gồm:</w:t>
      </w:r>
    </w:p>
    <w:p w:rsidR="000A7206" w:rsidRPr="0054159E" w:rsidRDefault="000A7206" w:rsidP="000A7206">
      <w:pPr>
        <w:spacing w:before="120"/>
        <w:rPr>
          <w:rFonts w:ascii="Arial" w:hAnsi="Arial" w:cs="Arial"/>
          <w:i/>
          <w:sz w:val="20"/>
        </w:rPr>
      </w:pPr>
      <w:r w:rsidRPr="0054159E">
        <w:rPr>
          <w:rFonts w:ascii="Arial" w:hAnsi="Arial" w:cs="Arial"/>
          <w:i/>
          <w:sz w:val="20"/>
        </w:rPr>
        <w:t>+ Kết quả, tiến độ thực hiện công tác giải phóng mặt bằng.</w:t>
      </w:r>
    </w:p>
    <w:p w:rsidR="000A7206" w:rsidRPr="00F4056F" w:rsidRDefault="000A7206" w:rsidP="000A7206">
      <w:pPr>
        <w:spacing w:before="120"/>
        <w:rPr>
          <w:rFonts w:ascii="Arial" w:hAnsi="Arial" w:cs="Arial"/>
          <w:i/>
          <w:sz w:val="20"/>
        </w:rPr>
      </w:pPr>
      <w:r w:rsidRPr="0054159E">
        <w:rPr>
          <w:rFonts w:ascii="Arial" w:hAnsi="Arial" w:cs="Arial"/>
          <w:i/>
          <w:sz w:val="20"/>
        </w:rPr>
        <w:t>+ Các vấn đề nảy sinh và đề xuất các biện pháp giải quyết.</w:t>
      </w:r>
    </w:p>
    <w:p w:rsidR="000A7206" w:rsidRPr="0054159E" w:rsidRDefault="000A7206" w:rsidP="000A7206">
      <w:pPr>
        <w:spacing w:before="120"/>
        <w:rPr>
          <w:rFonts w:ascii="Arial" w:hAnsi="Arial" w:cs="Arial"/>
          <w:sz w:val="20"/>
        </w:rPr>
      </w:pPr>
      <w:r w:rsidRPr="0054159E">
        <w:rPr>
          <w:rFonts w:ascii="Arial" w:hAnsi="Arial" w:cs="Arial"/>
          <w:i/>
          <w:sz w:val="20"/>
        </w:rPr>
        <w:t>+ Kế hoạch thực hiện trong thời gian tới.</w:t>
      </w:r>
    </w:p>
    <w:p w:rsidR="00B2729B" w:rsidRDefault="00AE14C9">
      <w:bookmarkStart w:id="28" w:name="_GoBack"/>
      <w:bookmarkEnd w:id="28"/>
    </w:p>
    <w:sectPr w:rsidR="00B2729B" w:rsidSect="00F4056F">
      <w:pgSz w:w="11906" w:h="16838"/>
      <w:pgMar w:top="567" w:right="1134"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4C9" w:rsidRDefault="00AE14C9" w:rsidP="000A7206">
      <w:r>
        <w:separator/>
      </w:r>
    </w:p>
  </w:endnote>
  <w:endnote w:type="continuationSeparator" w:id="0">
    <w:p w:rsidR="00AE14C9" w:rsidRDefault="00AE14C9" w:rsidP="000A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Gungsuh">
    <w:panose1 w:val="02030600000101010101"/>
    <w:charset w:val="81"/>
    <w:family w:val="roman"/>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4C9" w:rsidRDefault="00AE14C9" w:rsidP="000A7206">
      <w:r>
        <w:separator/>
      </w:r>
    </w:p>
  </w:footnote>
  <w:footnote w:type="continuationSeparator" w:id="0">
    <w:p w:rsidR="00AE14C9" w:rsidRDefault="00AE14C9" w:rsidP="000A7206">
      <w:r>
        <w:continuationSeparator/>
      </w:r>
    </w:p>
  </w:footnote>
  <w:footnote w:id="1">
    <w:p w:rsidR="000A7206" w:rsidRPr="00904C53" w:rsidRDefault="000A7206" w:rsidP="000A7206">
      <w:pPr>
        <w:pStyle w:val="FootnoteText"/>
        <w:widowControl/>
        <w:spacing w:before="120"/>
        <w:ind w:right="43"/>
        <w:rPr>
          <w:rFonts w:ascii="Arial" w:hAnsi="Arial" w:cs="Arial"/>
          <w:lang w:val="en-US"/>
        </w:rPr>
      </w:pPr>
      <w:r w:rsidRPr="00904C53">
        <w:rPr>
          <w:rStyle w:val="FootnoteReference"/>
          <w:rFonts w:ascii="Arial" w:hAnsi="Arial" w:cs="Arial"/>
        </w:rPr>
        <w:t>1</w:t>
      </w:r>
      <w:r w:rsidRPr="00904C53">
        <w:rPr>
          <w:rFonts w:ascii="Arial" w:hAnsi="Arial" w:cs="Arial"/>
        </w:rPr>
        <w:t xml:space="preserve"> Tổng mức đầu tư được xác định bằng tổng giá trị m</w:t>
      </w:r>
      <w:r w:rsidRPr="00904C53">
        <w:rPr>
          <w:rFonts w:ascii="Arial" w:hAnsi="Arial" w:cs="Arial"/>
          <w:vertAlign w:val="subscript"/>
          <w:lang w:val="en-US"/>
        </w:rPr>
        <w:t>1</w:t>
      </w:r>
      <w:r w:rsidRPr="00904C53">
        <w:rPr>
          <w:rFonts w:ascii="Arial" w:hAnsi="Arial" w:cs="Arial"/>
        </w:rPr>
        <w:t xml:space="preserve"> và m</w:t>
      </w:r>
      <w:r w:rsidRPr="00904C53">
        <w:rPr>
          <w:rFonts w:ascii="Arial" w:hAnsi="Arial" w:cs="Arial"/>
          <w:vertAlign w:val="subscript"/>
        </w:rPr>
        <w:t>2</w:t>
      </w:r>
      <w:r w:rsidRPr="00904C53">
        <w:rPr>
          <w:rFonts w:ascii="Arial" w:hAnsi="Arial" w:cs="Arial"/>
        </w:rPr>
        <w:t xml:space="preserve"> theo quy định tại Mục 1.2</w:t>
      </w:r>
    </w:p>
  </w:footnote>
  <w:footnote w:id="2">
    <w:p w:rsidR="000A7206" w:rsidRPr="00904C53" w:rsidRDefault="000A7206" w:rsidP="000A7206">
      <w:pPr>
        <w:pStyle w:val="FootnoteText"/>
        <w:widowControl/>
        <w:spacing w:before="120"/>
        <w:ind w:right="43"/>
        <w:rPr>
          <w:rFonts w:ascii="Arial" w:hAnsi="Arial" w:cs="Arial"/>
          <w:lang w:val="en-US"/>
        </w:rPr>
      </w:pPr>
      <w:r w:rsidRPr="00904C53">
        <w:rPr>
          <w:rStyle w:val="FootnoteReference"/>
          <w:rFonts w:ascii="Arial" w:hAnsi="Arial" w:cs="Arial"/>
        </w:rPr>
        <w:t>2</w:t>
      </w:r>
      <w:r w:rsidRPr="00904C53">
        <w:rPr>
          <w:rFonts w:ascii="Arial" w:hAnsi="Arial" w:cs="Arial"/>
        </w:rPr>
        <w:t xml:space="preserve"> Tổng mức đầu tư được xác định bằng tổng giá trị </w:t>
      </w:r>
      <w:r w:rsidRPr="00904C53">
        <w:rPr>
          <w:rFonts w:ascii="Arial" w:hAnsi="Arial" w:cs="Arial"/>
          <w:lang w:val="en-US"/>
        </w:rPr>
        <w:t>m</w:t>
      </w:r>
      <w:r w:rsidRPr="00904C53">
        <w:rPr>
          <w:rFonts w:ascii="Arial" w:hAnsi="Arial" w:cs="Arial"/>
          <w:vertAlign w:val="subscript"/>
          <w:lang w:val="en-US"/>
        </w:rPr>
        <w:t>1</w:t>
      </w:r>
      <w:r w:rsidRPr="00904C53">
        <w:rPr>
          <w:rFonts w:ascii="Arial" w:hAnsi="Arial" w:cs="Arial"/>
        </w:rPr>
        <w:t xml:space="preserve"> và m</w:t>
      </w:r>
      <w:r w:rsidRPr="00904C53">
        <w:rPr>
          <w:rFonts w:ascii="Arial" w:hAnsi="Arial" w:cs="Arial"/>
          <w:vertAlign w:val="subscript"/>
        </w:rPr>
        <w:t>2</w:t>
      </w:r>
      <w:r w:rsidRPr="00904C53">
        <w:rPr>
          <w:rFonts w:ascii="Arial" w:hAnsi="Arial" w:cs="Arial"/>
        </w:rPr>
        <w:t xml:space="preserve"> theo quy định tại Mục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bCs/>
        <w:i w:val="0"/>
        <w:iCs w:val="0"/>
        <w:smallCaps w:val="0"/>
        <w:strike w:val="0"/>
        <w:color w:val="000000"/>
        <w:spacing w:val="5"/>
        <w:w w:val="100"/>
        <w:position w:val="0"/>
        <w:sz w:val="17"/>
        <w:szCs w:val="17"/>
        <w:u w:val="none"/>
      </w:rPr>
    </w:lvl>
    <w:lvl w:ilvl="1">
      <w:start w:val="1"/>
      <w:numFmt w:val="bullet"/>
      <w:lvlText w:val="-"/>
      <w:lvlJc w:val="left"/>
      <w:rPr>
        <w:rFonts w:ascii="Times New Roman" w:hAnsi="Times New Roman" w:cs="Times New Roman"/>
        <w:b/>
        <w:bCs/>
        <w:i w:val="0"/>
        <w:iCs w:val="0"/>
        <w:smallCaps w:val="0"/>
        <w:strike w:val="0"/>
        <w:color w:val="000000"/>
        <w:spacing w:val="5"/>
        <w:w w:val="100"/>
        <w:position w:val="0"/>
        <w:sz w:val="17"/>
        <w:szCs w:val="17"/>
        <w:u w:val="none"/>
      </w:rPr>
    </w:lvl>
    <w:lvl w:ilvl="2">
      <w:start w:val="1"/>
      <w:numFmt w:val="bullet"/>
      <w:lvlText w:val="-"/>
      <w:lvlJc w:val="left"/>
      <w:rPr>
        <w:rFonts w:ascii="Times New Roman" w:hAnsi="Times New Roman" w:cs="Times New Roman"/>
        <w:b/>
        <w:bCs/>
        <w:i w:val="0"/>
        <w:iCs w:val="0"/>
        <w:smallCaps w:val="0"/>
        <w:strike w:val="0"/>
        <w:color w:val="000000"/>
        <w:spacing w:val="5"/>
        <w:w w:val="100"/>
        <w:position w:val="0"/>
        <w:sz w:val="17"/>
        <w:szCs w:val="17"/>
        <w:u w:val="none"/>
      </w:rPr>
    </w:lvl>
    <w:lvl w:ilvl="3">
      <w:start w:val="1"/>
      <w:numFmt w:val="bullet"/>
      <w:lvlText w:val="-"/>
      <w:lvlJc w:val="left"/>
      <w:rPr>
        <w:rFonts w:ascii="Times New Roman" w:hAnsi="Times New Roman" w:cs="Times New Roman"/>
        <w:b/>
        <w:bCs/>
        <w:i w:val="0"/>
        <w:iCs w:val="0"/>
        <w:smallCaps w:val="0"/>
        <w:strike w:val="0"/>
        <w:color w:val="000000"/>
        <w:spacing w:val="5"/>
        <w:w w:val="100"/>
        <w:position w:val="0"/>
        <w:sz w:val="17"/>
        <w:szCs w:val="17"/>
        <w:u w:val="none"/>
      </w:rPr>
    </w:lvl>
    <w:lvl w:ilvl="4">
      <w:start w:val="1"/>
      <w:numFmt w:val="bullet"/>
      <w:lvlText w:val="-"/>
      <w:lvlJc w:val="left"/>
      <w:rPr>
        <w:rFonts w:ascii="Times New Roman" w:hAnsi="Times New Roman" w:cs="Times New Roman"/>
        <w:b/>
        <w:bCs/>
        <w:i w:val="0"/>
        <w:iCs w:val="0"/>
        <w:smallCaps w:val="0"/>
        <w:strike w:val="0"/>
        <w:color w:val="000000"/>
        <w:spacing w:val="5"/>
        <w:w w:val="100"/>
        <w:position w:val="0"/>
        <w:sz w:val="17"/>
        <w:szCs w:val="17"/>
        <w:u w:val="none"/>
      </w:rPr>
    </w:lvl>
    <w:lvl w:ilvl="5">
      <w:start w:val="1"/>
      <w:numFmt w:val="bullet"/>
      <w:lvlText w:val="-"/>
      <w:lvlJc w:val="left"/>
      <w:rPr>
        <w:rFonts w:ascii="Times New Roman" w:hAnsi="Times New Roman" w:cs="Times New Roman"/>
        <w:b/>
        <w:bCs/>
        <w:i w:val="0"/>
        <w:iCs w:val="0"/>
        <w:smallCaps w:val="0"/>
        <w:strike w:val="0"/>
        <w:color w:val="000000"/>
        <w:spacing w:val="5"/>
        <w:w w:val="100"/>
        <w:position w:val="0"/>
        <w:sz w:val="17"/>
        <w:szCs w:val="17"/>
        <w:u w:val="none"/>
      </w:rPr>
    </w:lvl>
    <w:lvl w:ilvl="6">
      <w:start w:val="1"/>
      <w:numFmt w:val="bullet"/>
      <w:lvlText w:val="-"/>
      <w:lvlJc w:val="left"/>
      <w:rPr>
        <w:rFonts w:ascii="Times New Roman" w:hAnsi="Times New Roman" w:cs="Times New Roman"/>
        <w:b/>
        <w:bCs/>
        <w:i w:val="0"/>
        <w:iCs w:val="0"/>
        <w:smallCaps w:val="0"/>
        <w:strike w:val="0"/>
        <w:color w:val="000000"/>
        <w:spacing w:val="5"/>
        <w:w w:val="100"/>
        <w:position w:val="0"/>
        <w:sz w:val="17"/>
        <w:szCs w:val="17"/>
        <w:u w:val="none"/>
      </w:rPr>
    </w:lvl>
    <w:lvl w:ilvl="7">
      <w:start w:val="1"/>
      <w:numFmt w:val="bullet"/>
      <w:lvlText w:val="-"/>
      <w:lvlJc w:val="left"/>
      <w:rPr>
        <w:rFonts w:ascii="Times New Roman" w:hAnsi="Times New Roman" w:cs="Times New Roman"/>
        <w:b/>
        <w:bCs/>
        <w:i w:val="0"/>
        <w:iCs w:val="0"/>
        <w:smallCaps w:val="0"/>
        <w:strike w:val="0"/>
        <w:color w:val="000000"/>
        <w:spacing w:val="5"/>
        <w:w w:val="100"/>
        <w:position w:val="0"/>
        <w:sz w:val="17"/>
        <w:szCs w:val="17"/>
        <w:u w:val="none"/>
      </w:rPr>
    </w:lvl>
    <w:lvl w:ilvl="8">
      <w:start w:val="1"/>
      <w:numFmt w:val="bullet"/>
      <w:lvlText w:val="-"/>
      <w:lvlJc w:val="left"/>
      <w:rPr>
        <w:rFonts w:ascii="Times New Roman" w:hAnsi="Times New Roman" w:cs="Times New Roman"/>
        <w:b/>
        <w:bCs/>
        <w:i w:val="0"/>
        <w:iCs w:val="0"/>
        <w:smallCaps w:val="0"/>
        <w:strike w:val="0"/>
        <w:color w:val="000000"/>
        <w:spacing w:val="5"/>
        <w:w w:val="100"/>
        <w:position w:val="0"/>
        <w:sz w:val="17"/>
        <w:szCs w:val="17"/>
        <w:u w:val="none"/>
      </w:rPr>
    </w:lvl>
  </w:abstractNum>
  <w:abstractNum w:abstractNumId="4" w15:restartNumberingAfterBreak="0">
    <w:nsid w:val="00000009"/>
    <w:multiLevelType w:val="multilevel"/>
    <w:tmpl w:val="00000008"/>
    <w:lvl w:ilvl="0">
      <w:start w:val="3"/>
      <w:numFmt w:val="decimal"/>
      <w:lvlText w:val="1.%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3"/>
      <w:numFmt w:val="decimal"/>
      <w:lvlText w:val="1.%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3"/>
      <w:numFmt w:val="decimal"/>
      <w:lvlText w:val="1.%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3"/>
      <w:numFmt w:val="decimal"/>
      <w:lvlText w:val="1.%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3"/>
      <w:numFmt w:val="decimal"/>
      <w:lvlText w:val="1.%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3"/>
      <w:numFmt w:val="decimal"/>
      <w:lvlText w:val="1.%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3"/>
      <w:numFmt w:val="decimal"/>
      <w:lvlText w:val="1.%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3"/>
      <w:numFmt w:val="decimal"/>
      <w:lvlText w:val="1.%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3"/>
      <w:numFmt w:val="decimal"/>
      <w:lvlText w:val="1.%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5" w15:restartNumberingAfterBreak="0">
    <w:nsid w:val="0000000B"/>
    <w:multiLevelType w:val="multilevel"/>
    <w:tmpl w:val="0000000A"/>
    <w:lvl w:ilvl="0">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6" w15:restartNumberingAfterBreak="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7" w15:restartNumberingAfterBreak="0">
    <w:nsid w:val="0000000F"/>
    <w:multiLevelType w:val="multilevel"/>
    <w:tmpl w:val="0000000E"/>
    <w:lvl w:ilvl="0">
      <w:start w:val="6"/>
      <w:numFmt w:val="decimal"/>
      <w:lvlText w:val="2.%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6"/>
      <w:numFmt w:val="decimal"/>
      <w:lvlText w:val="2.%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6"/>
      <w:numFmt w:val="decimal"/>
      <w:lvlText w:val="2.%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6"/>
      <w:numFmt w:val="decimal"/>
      <w:lvlText w:val="2.%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6"/>
      <w:numFmt w:val="decimal"/>
      <w:lvlText w:val="2.%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6"/>
      <w:numFmt w:val="decimal"/>
      <w:lvlText w:val="2.%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6"/>
      <w:numFmt w:val="decimal"/>
      <w:lvlText w:val="2.%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6"/>
      <w:numFmt w:val="decimal"/>
      <w:lvlText w:val="2.%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6"/>
      <w:numFmt w:val="decimal"/>
      <w:lvlText w:val="2.%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8" w15:restartNumberingAfterBreak="0">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9" w15:restartNumberingAfterBreak="0">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singl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singl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singl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singl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singl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singl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singl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singl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single"/>
      </w:rPr>
    </w:lvl>
  </w:abstractNum>
  <w:abstractNum w:abstractNumId="10" w15:restartNumberingAfterBreak="0">
    <w:nsid w:val="00000015"/>
    <w:multiLevelType w:val="multilevel"/>
    <w:tmpl w:val="00000014"/>
    <w:lvl w:ilvl="0">
      <w:start w:val="4"/>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4"/>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4"/>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4"/>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4"/>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4"/>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4"/>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4"/>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4"/>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1" w15:restartNumberingAfterBreak="0">
    <w:nsid w:val="00000017"/>
    <w:multiLevelType w:val="multilevel"/>
    <w:tmpl w:val="00000016"/>
    <w:lvl w:ilvl="0">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2" w15:restartNumberingAfterBreak="0">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3" w15:restartNumberingAfterBreak="0">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4" w15:restartNumberingAfterBreak="0">
    <w:nsid w:val="0000001D"/>
    <w:multiLevelType w:val="multilevel"/>
    <w:tmpl w:val="0000001C"/>
    <w:lvl w:ilvl="0">
      <w:start w:val="2"/>
      <w:numFmt w:val="decimal"/>
      <w:lvlText w:val="4.%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2"/>
      <w:numFmt w:val="decimal"/>
      <w:lvlText w:val="4.%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2"/>
      <w:numFmt w:val="decimal"/>
      <w:lvlText w:val="4.%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2"/>
      <w:numFmt w:val="decimal"/>
      <w:lvlText w:val="4.%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2"/>
      <w:numFmt w:val="decimal"/>
      <w:lvlText w:val="4.%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2"/>
      <w:numFmt w:val="decimal"/>
      <w:lvlText w:val="4.%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2"/>
      <w:numFmt w:val="decimal"/>
      <w:lvlText w:val="4.%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2"/>
      <w:numFmt w:val="decimal"/>
      <w:lvlText w:val="4.%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2"/>
      <w:numFmt w:val="decimal"/>
      <w:lvlText w:val="4.%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5" w15:restartNumberingAfterBreak="0">
    <w:nsid w:val="0000001F"/>
    <w:multiLevelType w:val="multilevel"/>
    <w:tmpl w:val="0000001E"/>
    <w:lvl w:ilvl="0">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6" w15:restartNumberingAfterBreak="0">
    <w:nsid w:val="00000021"/>
    <w:multiLevelType w:val="multilevel"/>
    <w:tmpl w:val="00000020"/>
    <w:lvl w:ilvl="0">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7" w15:restartNumberingAfterBreak="0">
    <w:nsid w:val="00000023"/>
    <w:multiLevelType w:val="multilevel"/>
    <w:tmpl w:val="00000022"/>
    <w:lvl w:ilvl="0">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8" w15:restartNumberingAfterBreak="0">
    <w:nsid w:val="00000025"/>
    <w:multiLevelType w:val="multilevel"/>
    <w:tmpl w:val="00000024"/>
    <w:lvl w:ilvl="0">
      <w:start w:val="1"/>
      <w:numFmt w:val="decimal"/>
      <w:lvlText w:val="10.%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0.%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0.%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0.%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0.%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0.%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0.%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0.%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0.%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9" w15:restartNumberingAfterBreak="0">
    <w:nsid w:val="00000027"/>
    <w:multiLevelType w:val="multilevel"/>
    <w:tmpl w:val="00000026"/>
    <w:lvl w:ilvl="0">
      <w:start w:val="1"/>
      <w:numFmt w:val="decimal"/>
      <w:lvlText w:val="12.%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2.%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2.%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2.%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2.%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2.%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2.%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2.%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2.%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20" w15:restartNumberingAfterBreak="0">
    <w:nsid w:val="00000029"/>
    <w:multiLevelType w:val="multilevel"/>
    <w:tmpl w:val="00000028"/>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21" w15:restartNumberingAfterBreak="0">
    <w:nsid w:val="0000002B"/>
    <w:multiLevelType w:val="multilevel"/>
    <w:tmpl w:val="0000002A"/>
    <w:lvl w:ilvl="0">
      <w:start w:val="1"/>
      <w:numFmt w:val="decimal"/>
      <w:lvlText w:val="13.%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3.%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3.%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3.%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3.%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3.%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3.%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3.%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3.%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06"/>
    <w:rsid w:val="000A7206"/>
    <w:rsid w:val="00490B4D"/>
    <w:rsid w:val="00A25B79"/>
    <w:rsid w:val="00AE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F2B19-82D2-4E1A-8660-F7587BCC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206"/>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0A7206"/>
    <w:rPr>
      <w:color w:val="0066CC"/>
      <w:u w:val="single"/>
    </w:rPr>
  </w:style>
  <w:style w:type="character" w:customStyle="1" w:styleId="Bodytext2">
    <w:name w:val="Body text (2)_"/>
    <w:basedOn w:val="DefaultParagraphFont"/>
    <w:link w:val="Bodytext21"/>
    <w:rsid w:val="000A7206"/>
    <w:rPr>
      <w:rFonts w:ascii="Times New Roman" w:hAnsi="Times New Roman" w:cs="Times New Roman"/>
      <w:b/>
      <w:bCs/>
      <w:spacing w:val="5"/>
      <w:sz w:val="25"/>
      <w:szCs w:val="25"/>
      <w:shd w:val="clear" w:color="auto" w:fill="FFFFFF"/>
    </w:rPr>
  </w:style>
  <w:style w:type="character" w:customStyle="1" w:styleId="Heading2">
    <w:name w:val="Heading #2_"/>
    <w:basedOn w:val="DefaultParagraphFont"/>
    <w:link w:val="Heading20"/>
    <w:rsid w:val="000A7206"/>
    <w:rPr>
      <w:rFonts w:ascii="Times New Roman" w:hAnsi="Times New Roman" w:cs="Times New Roman"/>
      <w:b/>
      <w:bCs/>
      <w:spacing w:val="5"/>
      <w:sz w:val="25"/>
      <w:szCs w:val="25"/>
      <w:shd w:val="clear" w:color="auto" w:fill="FFFFFF"/>
    </w:rPr>
  </w:style>
  <w:style w:type="character" w:customStyle="1" w:styleId="Bodytext">
    <w:name w:val="Body text_"/>
    <w:basedOn w:val="DefaultParagraphFont"/>
    <w:link w:val="Bodytext1"/>
    <w:rsid w:val="000A7206"/>
    <w:rPr>
      <w:rFonts w:ascii="Times New Roman" w:hAnsi="Times New Roman" w:cs="Times New Roman"/>
      <w:spacing w:val="3"/>
      <w:sz w:val="25"/>
      <w:szCs w:val="25"/>
      <w:shd w:val="clear" w:color="auto" w:fill="FFFFFF"/>
    </w:rPr>
  </w:style>
  <w:style w:type="character" w:customStyle="1" w:styleId="Bodytext3">
    <w:name w:val="Body text (3)_"/>
    <w:basedOn w:val="DefaultParagraphFont"/>
    <w:link w:val="Bodytext30"/>
    <w:rsid w:val="000A7206"/>
    <w:rPr>
      <w:rFonts w:ascii="Times New Roman" w:hAnsi="Times New Roman" w:cs="Times New Roman"/>
      <w:i/>
      <w:iCs/>
      <w:sz w:val="25"/>
      <w:szCs w:val="25"/>
      <w:shd w:val="clear" w:color="auto" w:fill="FFFFFF"/>
    </w:rPr>
  </w:style>
  <w:style w:type="character" w:customStyle="1" w:styleId="Bodytext295pt">
    <w:name w:val="Body text (2) + 9.5 pt"/>
    <w:aliases w:val="Not Bold,Spacing 0 pt"/>
    <w:basedOn w:val="Bodytext2"/>
    <w:rsid w:val="000A7206"/>
    <w:rPr>
      <w:rFonts w:ascii="Times New Roman" w:hAnsi="Times New Roman" w:cs="Times New Roman"/>
      <w:b/>
      <w:bCs/>
      <w:spacing w:val="-7"/>
      <w:sz w:val="19"/>
      <w:szCs w:val="19"/>
      <w:shd w:val="clear" w:color="auto" w:fill="FFFFFF"/>
    </w:rPr>
  </w:style>
  <w:style w:type="character" w:customStyle="1" w:styleId="Bodytext4">
    <w:name w:val="Body text (4)_"/>
    <w:basedOn w:val="DefaultParagraphFont"/>
    <w:link w:val="Bodytext40"/>
    <w:rsid w:val="000A7206"/>
    <w:rPr>
      <w:rFonts w:ascii="Tahoma" w:hAnsi="Tahoma" w:cs="Tahoma"/>
      <w:sz w:val="8"/>
      <w:szCs w:val="8"/>
      <w:shd w:val="clear" w:color="auto" w:fill="FFFFFF"/>
    </w:rPr>
  </w:style>
  <w:style w:type="character" w:customStyle="1" w:styleId="Headerorfooter">
    <w:name w:val="Header or footer_"/>
    <w:basedOn w:val="DefaultParagraphFont"/>
    <w:link w:val="Headerorfooter0"/>
    <w:rsid w:val="000A7206"/>
    <w:rPr>
      <w:rFonts w:ascii="Times New Roman" w:hAnsi="Times New Roman" w:cs="Times New Roman"/>
      <w:b/>
      <w:bCs/>
      <w:spacing w:val="10"/>
      <w:sz w:val="20"/>
      <w:szCs w:val="20"/>
      <w:shd w:val="clear" w:color="auto" w:fill="FFFFFF"/>
    </w:rPr>
  </w:style>
  <w:style w:type="character" w:customStyle="1" w:styleId="Bodytext95pt">
    <w:name w:val="Body text + 9.5 pt"/>
    <w:aliases w:val="Bold,Spacing 0 pt86"/>
    <w:basedOn w:val="Bodytext"/>
    <w:rsid w:val="000A7206"/>
    <w:rPr>
      <w:rFonts w:ascii="Times New Roman" w:hAnsi="Times New Roman" w:cs="Times New Roman"/>
      <w:b/>
      <w:bCs/>
      <w:spacing w:val="7"/>
      <w:sz w:val="19"/>
      <w:szCs w:val="19"/>
      <w:shd w:val="clear" w:color="auto" w:fill="FFFFFF"/>
    </w:rPr>
  </w:style>
  <w:style w:type="character" w:customStyle="1" w:styleId="Bodytext5">
    <w:name w:val="Body text (5)_"/>
    <w:basedOn w:val="DefaultParagraphFont"/>
    <w:link w:val="Bodytext50"/>
    <w:rsid w:val="000A7206"/>
    <w:rPr>
      <w:rFonts w:ascii="Times New Roman" w:hAnsi="Times New Roman" w:cs="Times New Roman"/>
      <w:b/>
      <w:bCs/>
      <w:i/>
      <w:iCs/>
      <w:spacing w:val="6"/>
      <w:sz w:val="21"/>
      <w:szCs w:val="21"/>
      <w:shd w:val="clear" w:color="auto" w:fill="FFFFFF"/>
    </w:rPr>
  </w:style>
  <w:style w:type="character" w:customStyle="1" w:styleId="Bodytext6">
    <w:name w:val="Body text (6)_"/>
    <w:basedOn w:val="DefaultParagraphFont"/>
    <w:link w:val="Bodytext60"/>
    <w:rsid w:val="000A7206"/>
    <w:rPr>
      <w:rFonts w:ascii="Times New Roman" w:hAnsi="Times New Roman" w:cs="Times New Roman"/>
      <w:b/>
      <w:bCs/>
      <w:spacing w:val="5"/>
      <w:sz w:val="17"/>
      <w:szCs w:val="17"/>
      <w:shd w:val="clear" w:color="auto" w:fill="FFFFFF"/>
    </w:rPr>
  </w:style>
  <w:style w:type="character" w:customStyle="1" w:styleId="Bodytext64pt">
    <w:name w:val="Body text (6) + 4 pt"/>
    <w:aliases w:val="Not Bold10,Italic,Spacing 0 pt85"/>
    <w:basedOn w:val="Bodytext6"/>
    <w:rsid w:val="000A7206"/>
    <w:rPr>
      <w:rFonts w:ascii="Times New Roman" w:hAnsi="Times New Roman" w:cs="Times New Roman"/>
      <w:b/>
      <w:bCs/>
      <w:i/>
      <w:iCs/>
      <w:noProof/>
      <w:spacing w:val="0"/>
      <w:sz w:val="8"/>
      <w:szCs w:val="8"/>
      <w:shd w:val="clear" w:color="auto" w:fill="FFFFFF"/>
    </w:rPr>
  </w:style>
  <w:style w:type="character" w:customStyle="1" w:styleId="Bodytext7">
    <w:name w:val="Body text (7)_"/>
    <w:basedOn w:val="DefaultParagraphFont"/>
    <w:link w:val="Bodytext70"/>
    <w:rsid w:val="000A7206"/>
    <w:rPr>
      <w:rFonts w:ascii="Times New Roman" w:hAnsi="Times New Roman" w:cs="Times New Roman"/>
      <w:b/>
      <w:bCs/>
      <w:spacing w:val="-5"/>
      <w:sz w:val="39"/>
      <w:szCs w:val="39"/>
      <w:shd w:val="clear" w:color="auto" w:fill="FFFFFF"/>
    </w:rPr>
  </w:style>
  <w:style w:type="character" w:customStyle="1" w:styleId="Bodytext7SmallCaps">
    <w:name w:val="Body text (7) + Small Caps"/>
    <w:basedOn w:val="Bodytext7"/>
    <w:rsid w:val="000A7206"/>
    <w:rPr>
      <w:rFonts w:ascii="Times New Roman" w:hAnsi="Times New Roman" w:cs="Times New Roman"/>
      <w:b/>
      <w:bCs/>
      <w:smallCaps/>
      <w:spacing w:val="-5"/>
      <w:sz w:val="39"/>
      <w:szCs w:val="39"/>
      <w:shd w:val="clear" w:color="auto" w:fill="FFFFFF"/>
    </w:rPr>
  </w:style>
  <w:style w:type="character" w:customStyle="1" w:styleId="Heading1">
    <w:name w:val="Heading #1_"/>
    <w:basedOn w:val="DefaultParagraphFont"/>
    <w:link w:val="Heading10"/>
    <w:rsid w:val="000A7206"/>
    <w:rPr>
      <w:rFonts w:ascii="Times New Roman" w:hAnsi="Times New Roman" w:cs="Times New Roman"/>
      <w:b/>
      <w:bCs/>
      <w:spacing w:val="-5"/>
      <w:sz w:val="39"/>
      <w:szCs w:val="39"/>
      <w:shd w:val="clear" w:color="auto" w:fill="FFFFFF"/>
    </w:rPr>
  </w:style>
  <w:style w:type="character" w:customStyle="1" w:styleId="Bodytext20">
    <w:name w:val="Body text (2)"/>
    <w:basedOn w:val="Bodytext2"/>
    <w:rsid w:val="000A7206"/>
    <w:rPr>
      <w:rFonts w:ascii="Times New Roman" w:hAnsi="Times New Roman" w:cs="Times New Roman"/>
      <w:b/>
      <w:bCs/>
      <w:noProof/>
      <w:spacing w:val="5"/>
      <w:sz w:val="25"/>
      <w:szCs w:val="25"/>
      <w:u w:val="single"/>
      <w:shd w:val="clear" w:color="auto" w:fill="FFFFFF"/>
    </w:rPr>
  </w:style>
  <w:style w:type="character" w:customStyle="1" w:styleId="Headerorfooter2">
    <w:name w:val="Header or footer (2)_"/>
    <w:basedOn w:val="DefaultParagraphFont"/>
    <w:link w:val="Headerorfooter20"/>
    <w:rsid w:val="000A7206"/>
    <w:rPr>
      <w:rFonts w:ascii="Times New Roman" w:hAnsi="Times New Roman" w:cs="Times New Roman"/>
      <w:b/>
      <w:bCs/>
      <w:spacing w:val="4"/>
      <w:sz w:val="25"/>
      <w:szCs w:val="25"/>
      <w:shd w:val="clear" w:color="auto" w:fill="FFFFFF"/>
    </w:rPr>
  </w:style>
  <w:style w:type="character" w:customStyle="1" w:styleId="Heading3">
    <w:name w:val="Heading #3_"/>
    <w:basedOn w:val="DefaultParagraphFont"/>
    <w:link w:val="Heading30"/>
    <w:rsid w:val="000A7206"/>
    <w:rPr>
      <w:rFonts w:ascii="Times New Roman" w:hAnsi="Times New Roman" w:cs="Times New Roman"/>
      <w:b/>
      <w:bCs/>
      <w:spacing w:val="5"/>
      <w:sz w:val="25"/>
      <w:szCs w:val="25"/>
      <w:shd w:val="clear" w:color="auto" w:fill="FFFFFF"/>
    </w:rPr>
  </w:style>
  <w:style w:type="character" w:customStyle="1" w:styleId="Heading395pt">
    <w:name w:val="Heading #3 + 9.5 pt"/>
    <w:aliases w:val="Not Bold9,Spacing 0 pt84"/>
    <w:basedOn w:val="Heading3"/>
    <w:rsid w:val="000A7206"/>
    <w:rPr>
      <w:rFonts w:ascii="Times New Roman" w:hAnsi="Times New Roman" w:cs="Times New Roman"/>
      <w:b/>
      <w:bCs/>
      <w:spacing w:val="-7"/>
      <w:sz w:val="19"/>
      <w:szCs w:val="19"/>
      <w:shd w:val="clear" w:color="auto" w:fill="FFFFFF"/>
    </w:rPr>
  </w:style>
  <w:style w:type="character" w:customStyle="1" w:styleId="Bodytext0">
    <w:name w:val="Body text"/>
    <w:basedOn w:val="Bodytext"/>
    <w:rsid w:val="000A7206"/>
    <w:rPr>
      <w:rFonts w:ascii="Times New Roman" w:hAnsi="Times New Roman" w:cs="Times New Roman"/>
      <w:spacing w:val="3"/>
      <w:sz w:val="25"/>
      <w:szCs w:val="25"/>
      <w:shd w:val="clear" w:color="auto" w:fill="FFFFFF"/>
    </w:rPr>
  </w:style>
  <w:style w:type="character" w:customStyle="1" w:styleId="BodytextTahoma">
    <w:name w:val="Body text + Tahoma"/>
    <w:aliases w:val="4.5 pt,Spacing 0 pt83"/>
    <w:basedOn w:val="Bodytext"/>
    <w:rsid w:val="000A7206"/>
    <w:rPr>
      <w:rFonts w:ascii="Tahoma" w:hAnsi="Tahoma" w:cs="Tahoma"/>
      <w:noProof/>
      <w:spacing w:val="0"/>
      <w:sz w:val="9"/>
      <w:szCs w:val="9"/>
      <w:shd w:val="clear" w:color="auto" w:fill="FFFFFF"/>
    </w:rPr>
  </w:style>
  <w:style w:type="character" w:customStyle="1" w:styleId="Bodytext22">
    <w:name w:val="Body text2"/>
    <w:basedOn w:val="Bodytext"/>
    <w:rsid w:val="000A7206"/>
    <w:rPr>
      <w:rFonts w:ascii="Times New Roman" w:hAnsi="Times New Roman" w:cs="Times New Roman"/>
      <w:spacing w:val="3"/>
      <w:sz w:val="25"/>
      <w:szCs w:val="25"/>
      <w:u w:val="single"/>
      <w:shd w:val="clear" w:color="auto" w:fill="FFFFFF"/>
    </w:rPr>
  </w:style>
  <w:style w:type="character" w:customStyle="1" w:styleId="BodytextBold">
    <w:name w:val="Body text + Bold"/>
    <w:aliases w:val="Spacing 0 pt82"/>
    <w:basedOn w:val="Bodytext"/>
    <w:rsid w:val="000A7206"/>
    <w:rPr>
      <w:rFonts w:ascii="Times New Roman" w:hAnsi="Times New Roman" w:cs="Times New Roman"/>
      <w:b/>
      <w:bCs/>
      <w:spacing w:val="5"/>
      <w:sz w:val="25"/>
      <w:szCs w:val="25"/>
      <w:shd w:val="clear" w:color="auto" w:fill="FFFFFF"/>
    </w:rPr>
  </w:style>
  <w:style w:type="character" w:customStyle="1" w:styleId="BodytextGeorgia">
    <w:name w:val="Body text + Georgia"/>
    <w:aliases w:val="4 pt,Spacing 0 pt81"/>
    <w:basedOn w:val="Bodytext"/>
    <w:rsid w:val="000A7206"/>
    <w:rPr>
      <w:rFonts w:ascii="Georgia" w:hAnsi="Georgia" w:cs="Georgia"/>
      <w:noProof/>
      <w:spacing w:val="0"/>
      <w:sz w:val="8"/>
      <w:szCs w:val="8"/>
      <w:shd w:val="clear" w:color="auto" w:fill="FFFFFF"/>
    </w:rPr>
  </w:style>
  <w:style w:type="character" w:customStyle="1" w:styleId="BodytextTahoma11">
    <w:name w:val="Body text + Tahoma11"/>
    <w:aliases w:val="7.5 pt,Bold26,Spacing 0 pt80"/>
    <w:basedOn w:val="Bodytext"/>
    <w:rsid w:val="000A7206"/>
    <w:rPr>
      <w:rFonts w:ascii="Tahoma" w:hAnsi="Tahoma" w:cs="Tahoma"/>
      <w:b/>
      <w:bCs/>
      <w:spacing w:val="6"/>
      <w:sz w:val="15"/>
      <w:szCs w:val="15"/>
      <w:shd w:val="clear" w:color="auto" w:fill="FFFFFF"/>
    </w:rPr>
  </w:style>
  <w:style w:type="character" w:customStyle="1" w:styleId="Bodytext95pt2">
    <w:name w:val="Body text + 9.5 pt2"/>
    <w:aliases w:val="Spacing 0 pt79"/>
    <w:basedOn w:val="Bodytext"/>
    <w:rsid w:val="000A7206"/>
    <w:rPr>
      <w:rFonts w:ascii="Times New Roman" w:hAnsi="Times New Roman" w:cs="Times New Roman"/>
      <w:spacing w:val="7"/>
      <w:sz w:val="19"/>
      <w:szCs w:val="19"/>
      <w:shd w:val="clear" w:color="auto" w:fill="FFFFFF"/>
    </w:rPr>
  </w:style>
  <w:style w:type="character" w:customStyle="1" w:styleId="BodytextItalic">
    <w:name w:val="Body text + Italic"/>
    <w:aliases w:val="Spacing 0 pt78"/>
    <w:basedOn w:val="Bodytext"/>
    <w:rsid w:val="000A7206"/>
    <w:rPr>
      <w:rFonts w:ascii="Times New Roman" w:hAnsi="Times New Roman" w:cs="Times New Roman"/>
      <w:i/>
      <w:iCs/>
      <w:spacing w:val="3"/>
      <w:sz w:val="25"/>
      <w:szCs w:val="25"/>
      <w:shd w:val="clear" w:color="auto" w:fill="FFFFFF"/>
    </w:rPr>
  </w:style>
  <w:style w:type="character" w:customStyle="1" w:styleId="Bodytext95pt1">
    <w:name w:val="Body text + 9.5 pt1"/>
    <w:aliases w:val="Spacing 0 pt77"/>
    <w:basedOn w:val="Bodytext"/>
    <w:rsid w:val="000A7206"/>
    <w:rPr>
      <w:rFonts w:ascii="Times New Roman" w:hAnsi="Times New Roman" w:cs="Times New Roman"/>
      <w:spacing w:val="-7"/>
      <w:sz w:val="19"/>
      <w:szCs w:val="19"/>
      <w:shd w:val="clear" w:color="auto" w:fill="FFFFFF"/>
    </w:rPr>
  </w:style>
  <w:style w:type="character" w:customStyle="1" w:styleId="BodytextTahoma10">
    <w:name w:val="Body text + Tahoma10"/>
    <w:aliases w:val="10 pt,Spacing -1 pt"/>
    <w:basedOn w:val="Bodytext"/>
    <w:rsid w:val="000A7206"/>
    <w:rPr>
      <w:rFonts w:ascii="Tahoma" w:hAnsi="Tahoma" w:cs="Tahoma"/>
      <w:spacing w:val="-22"/>
      <w:sz w:val="20"/>
      <w:szCs w:val="20"/>
      <w:shd w:val="clear" w:color="auto" w:fill="FFFFFF"/>
    </w:rPr>
  </w:style>
  <w:style w:type="character" w:customStyle="1" w:styleId="BodytextSpacing4pt">
    <w:name w:val="Body text + Spacing 4 pt"/>
    <w:basedOn w:val="Bodytext"/>
    <w:rsid w:val="000A7206"/>
    <w:rPr>
      <w:rFonts w:ascii="Times New Roman" w:hAnsi="Times New Roman" w:cs="Times New Roman"/>
      <w:spacing w:val="86"/>
      <w:sz w:val="25"/>
      <w:szCs w:val="25"/>
      <w:shd w:val="clear" w:color="auto" w:fill="FFFFFF"/>
    </w:rPr>
  </w:style>
  <w:style w:type="character" w:customStyle="1" w:styleId="BodytextSpacing1pt">
    <w:name w:val="Body text + Spacing 1 pt"/>
    <w:basedOn w:val="Bodytext"/>
    <w:rsid w:val="000A7206"/>
    <w:rPr>
      <w:rFonts w:ascii="Times New Roman" w:hAnsi="Times New Roman" w:cs="Times New Roman"/>
      <w:spacing w:val="28"/>
      <w:sz w:val="25"/>
      <w:szCs w:val="25"/>
      <w:shd w:val="clear" w:color="auto" w:fill="FFFFFF"/>
    </w:rPr>
  </w:style>
  <w:style w:type="character" w:customStyle="1" w:styleId="Bodytext12pt">
    <w:name w:val="Body text + 12 pt"/>
    <w:aliases w:val="Bold25,Italic15,Spacing 0 pt76"/>
    <w:basedOn w:val="Bodytext"/>
    <w:rsid w:val="000A7206"/>
    <w:rPr>
      <w:rFonts w:ascii="Times New Roman" w:hAnsi="Times New Roman" w:cs="Times New Roman"/>
      <w:b/>
      <w:bCs/>
      <w:i/>
      <w:iCs/>
      <w:spacing w:val="-14"/>
      <w:sz w:val="24"/>
      <w:szCs w:val="24"/>
      <w:shd w:val="clear" w:color="auto" w:fill="FFFFFF"/>
    </w:rPr>
  </w:style>
  <w:style w:type="character" w:customStyle="1" w:styleId="Bodytext9pt">
    <w:name w:val="Body text + 9 pt"/>
    <w:aliases w:val="Bold24,Italic14,Spacing 0 pt75"/>
    <w:basedOn w:val="Bodytext"/>
    <w:rsid w:val="000A7206"/>
    <w:rPr>
      <w:rFonts w:ascii="Times New Roman" w:hAnsi="Times New Roman" w:cs="Times New Roman"/>
      <w:b/>
      <w:bCs/>
      <w:i/>
      <w:iCs/>
      <w:spacing w:val="5"/>
      <w:sz w:val="18"/>
      <w:szCs w:val="18"/>
      <w:shd w:val="clear" w:color="auto" w:fill="FFFFFF"/>
    </w:rPr>
  </w:style>
  <w:style w:type="character" w:customStyle="1" w:styleId="Bodytext13pt">
    <w:name w:val="Body text + 13 pt"/>
    <w:aliases w:val="Bold23,Italic13,Spacing 0 pt74"/>
    <w:basedOn w:val="Bodytext"/>
    <w:rsid w:val="000A7206"/>
    <w:rPr>
      <w:rFonts w:ascii="Times New Roman" w:hAnsi="Times New Roman" w:cs="Times New Roman"/>
      <w:b/>
      <w:bCs/>
      <w:i/>
      <w:iCs/>
      <w:spacing w:val="-5"/>
      <w:sz w:val="26"/>
      <w:szCs w:val="26"/>
      <w:shd w:val="clear" w:color="auto" w:fill="FFFFFF"/>
    </w:rPr>
  </w:style>
  <w:style w:type="character" w:customStyle="1" w:styleId="Headerorfooter3">
    <w:name w:val="Header or footer (3)_"/>
    <w:basedOn w:val="DefaultParagraphFont"/>
    <w:link w:val="Headerorfooter30"/>
    <w:rsid w:val="000A7206"/>
    <w:rPr>
      <w:rFonts w:ascii="Tahoma" w:hAnsi="Tahoma" w:cs="Tahoma"/>
      <w:spacing w:val="5"/>
      <w:sz w:val="19"/>
      <w:szCs w:val="19"/>
      <w:shd w:val="clear" w:color="auto" w:fill="FFFFFF"/>
    </w:rPr>
  </w:style>
  <w:style w:type="character" w:customStyle="1" w:styleId="Heading4">
    <w:name w:val="Heading #4_"/>
    <w:basedOn w:val="DefaultParagraphFont"/>
    <w:link w:val="Heading40"/>
    <w:rsid w:val="000A7206"/>
    <w:rPr>
      <w:rFonts w:ascii="Times New Roman" w:hAnsi="Times New Roman" w:cs="Times New Roman"/>
      <w:spacing w:val="3"/>
      <w:sz w:val="25"/>
      <w:szCs w:val="25"/>
      <w:shd w:val="clear" w:color="auto" w:fill="FFFFFF"/>
    </w:rPr>
  </w:style>
  <w:style w:type="character" w:customStyle="1" w:styleId="BodytextItalic3">
    <w:name w:val="Body text + Italic3"/>
    <w:aliases w:val="Spacing 0 pt73"/>
    <w:basedOn w:val="Bodytext"/>
    <w:rsid w:val="000A7206"/>
    <w:rPr>
      <w:rFonts w:ascii="Times New Roman" w:hAnsi="Times New Roman" w:cs="Times New Roman"/>
      <w:i/>
      <w:iCs/>
      <w:spacing w:val="3"/>
      <w:sz w:val="25"/>
      <w:szCs w:val="25"/>
      <w:shd w:val="clear" w:color="auto" w:fill="FFFFFF"/>
    </w:rPr>
  </w:style>
  <w:style w:type="character" w:customStyle="1" w:styleId="Bodytext2185pt">
    <w:name w:val="Body text (2) + 18.5 pt"/>
    <w:aliases w:val="Not Bold8,Spacing 0 pt72"/>
    <w:basedOn w:val="Bodytext2"/>
    <w:rsid w:val="000A7206"/>
    <w:rPr>
      <w:rFonts w:ascii="Times New Roman" w:hAnsi="Times New Roman" w:cs="Times New Roman"/>
      <w:b/>
      <w:bCs/>
      <w:spacing w:val="-7"/>
      <w:sz w:val="37"/>
      <w:szCs w:val="37"/>
      <w:shd w:val="clear" w:color="auto" w:fill="FFFFFF"/>
    </w:rPr>
  </w:style>
  <w:style w:type="character" w:customStyle="1" w:styleId="Bodytext8">
    <w:name w:val="Body text (8)_"/>
    <w:basedOn w:val="DefaultParagraphFont"/>
    <w:link w:val="Bodytext80"/>
    <w:rsid w:val="000A7206"/>
    <w:rPr>
      <w:rFonts w:ascii="Tahoma" w:hAnsi="Tahoma" w:cs="Tahoma"/>
      <w:sz w:val="9"/>
      <w:szCs w:val="9"/>
      <w:shd w:val="clear" w:color="auto" w:fill="FFFFFF"/>
    </w:rPr>
  </w:style>
  <w:style w:type="character" w:customStyle="1" w:styleId="BodytextGeorgia5">
    <w:name w:val="Body text + Georgia5"/>
    <w:aliases w:val="4 pt10,Spacing 0 pt71,Scale 150%"/>
    <w:basedOn w:val="Bodytext"/>
    <w:rsid w:val="000A7206"/>
    <w:rPr>
      <w:rFonts w:ascii="Georgia" w:hAnsi="Georgia" w:cs="Georgia"/>
      <w:spacing w:val="-5"/>
      <w:w w:val="150"/>
      <w:sz w:val="8"/>
      <w:szCs w:val="8"/>
      <w:shd w:val="clear" w:color="auto" w:fill="FFFFFF"/>
    </w:rPr>
  </w:style>
  <w:style w:type="character" w:customStyle="1" w:styleId="BodytextGeorgia4">
    <w:name w:val="Body text + Georgia4"/>
    <w:aliases w:val="4 pt9,Bold22,Italic12,Spacing 0 pt70"/>
    <w:basedOn w:val="Bodytext"/>
    <w:rsid w:val="000A7206"/>
    <w:rPr>
      <w:rFonts w:ascii="Georgia" w:hAnsi="Georgia" w:cs="Georgia"/>
      <w:b/>
      <w:bCs/>
      <w:i/>
      <w:iCs/>
      <w:noProof/>
      <w:spacing w:val="0"/>
      <w:sz w:val="8"/>
      <w:szCs w:val="8"/>
      <w:shd w:val="clear" w:color="auto" w:fill="FFFFFF"/>
    </w:rPr>
  </w:style>
  <w:style w:type="character" w:customStyle="1" w:styleId="BodytextBold5">
    <w:name w:val="Body text + Bold5"/>
    <w:aliases w:val="Italic11,Spacing 0 pt69"/>
    <w:basedOn w:val="Bodytext"/>
    <w:rsid w:val="000A7206"/>
    <w:rPr>
      <w:rFonts w:ascii="Times New Roman" w:hAnsi="Times New Roman" w:cs="Times New Roman"/>
      <w:b/>
      <w:bCs/>
      <w:i/>
      <w:iCs/>
      <w:spacing w:val="0"/>
      <w:sz w:val="25"/>
      <w:szCs w:val="25"/>
      <w:shd w:val="clear" w:color="auto" w:fill="FFFFFF"/>
    </w:rPr>
  </w:style>
  <w:style w:type="character" w:customStyle="1" w:styleId="Bodytext3NotItalic">
    <w:name w:val="Body text (3) + Not Italic"/>
    <w:aliases w:val="Spacing 0 pt68"/>
    <w:basedOn w:val="Bodytext3"/>
    <w:rsid w:val="000A7206"/>
    <w:rPr>
      <w:rFonts w:ascii="Times New Roman" w:hAnsi="Times New Roman" w:cs="Times New Roman"/>
      <w:i/>
      <w:iCs/>
      <w:spacing w:val="3"/>
      <w:sz w:val="25"/>
      <w:szCs w:val="25"/>
      <w:shd w:val="clear" w:color="auto" w:fill="FFFFFF"/>
    </w:rPr>
  </w:style>
  <w:style w:type="character" w:customStyle="1" w:styleId="Bodytext9">
    <w:name w:val="Body text (9)_"/>
    <w:basedOn w:val="DefaultParagraphFont"/>
    <w:link w:val="Bodytext91"/>
    <w:rsid w:val="000A7206"/>
    <w:rPr>
      <w:rFonts w:ascii="Times New Roman" w:hAnsi="Times New Roman" w:cs="Times New Roman"/>
      <w:b/>
      <w:bCs/>
      <w:sz w:val="20"/>
      <w:szCs w:val="20"/>
      <w:shd w:val="clear" w:color="auto" w:fill="FFFFFF"/>
    </w:rPr>
  </w:style>
  <w:style w:type="character" w:customStyle="1" w:styleId="Bodytext10">
    <w:name w:val="Body text (10)_"/>
    <w:basedOn w:val="DefaultParagraphFont"/>
    <w:link w:val="Bodytext100"/>
    <w:rsid w:val="000A7206"/>
    <w:rPr>
      <w:rFonts w:ascii="Times New Roman" w:hAnsi="Times New Roman" w:cs="Times New Roman"/>
      <w:b/>
      <w:bCs/>
      <w:i/>
      <w:iCs/>
      <w:spacing w:val="6"/>
      <w:sz w:val="20"/>
      <w:szCs w:val="20"/>
      <w:shd w:val="clear" w:color="auto" w:fill="FFFFFF"/>
    </w:rPr>
  </w:style>
  <w:style w:type="character" w:customStyle="1" w:styleId="Bodytext9Italic">
    <w:name w:val="Body text (9) + Italic"/>
    <w:aliases w:val="Spacing 0 pt67"/>
    <w:basedOn w:val="Bodytext9"/>
    <w:rsid w:val="000A7206"/>
    <w:rPr>
      <w:rFonts w:ascii="Times New Roman" w:hAnsi="Times New Roman" w:cs="Times New Roman"/>
      <w:b/>
      <w:bCs/>
      <w:i/>
      <w:iCs/>
      <w:spacing w:val="7"/>
      <w:sz w:val="20"/>
      <w:szCs w:val="20"/>
      <w:shd w:val="clear" w:color="auto" w:fill="FFFFFF"/>
    </w:rPr>
  </w:style>
  <w:style w:type="character" w:customStyle="1" w:styleId="Headerorfooter4">
    <w:name w:val="Header or footer (4)_"/>
    <w:basedOn w:val="DefaultParagraphFont"/>
    <w:link w:val="Headerorfooter40"/>
    <w:rsid w:val="000A7206"/>
    <w:rPr>
      <w:rFonts w:ascii="AngsanaUPC" w:hAnsi="AngsanaUPC" w:cs="AngsanaUPC"/>
      <w:i/>
      <w:iCs/>
      <w:noProof/>
      <w:w w:val="150"/>
      <w:sz w:val="11"/>
      <w:szCs w:val="11"/>
      <w:shd w:val="clear" w:color="auto" w:fill="FFFFFF"/>
    </w:rPr>
  </w:style>
  <w:style w:type="character" w:customStyle="1" w:styleId="Bodytext11">
    <w:name w:val="Body text (11)_"/>
    <w:basedOn w:val="DefaultParagraphFont"/>
    <w:link w:val="Bodytext110"/>
    <w:rsid w:val="000A7206"/>
    <w:rPr>
      <w:rFonts w:ascii="Times New Roman" w:hAnsi="Times New Roman" w:cs="Times New Roman"/>
      <w:b/>
      <w:bCs/>
      <w:i/>
      <w:iCs/>
      <w:sz w:val="25"/>
      <w:szCs w:val="25"/>
      <w:shd w:val="clear" w:color="auto" w:fill="FFFFFF"/>
    </w:rPr>
  </w:style>
  <w:style w:type="character" w:customStyle="1" w:styleId="Bodytext11NotItalic">
    <w:name w:val="Body text (11) + Not Italic"/>
    <w:aliases w:val="Spacing 0 pt66"/>
    <w:basedOn w:val="Bodytext11"/>
    <w:rsid w:val="000A7206"/>
    <w:rPr>
      <w:rFonts w:ascii="Times New Roman" w:hAnsi="Times New Roman" w:cs="Times New Roman"/>
      <w:b/>
      <w:bCs/>
      <w:i/>
      <w:iCs/>
      <w:spacing w:val="5"/>
      <w:sz w:val="25"/>
      <w:szCs w:val="25"/>
      <w:shd w:val="clear" w:color="auto" w:fill="FFFFFF"/>
    </w:rPr>
  </w:style>
  <w:style w:type="character" w:customStyle="1" w:styleId="Bodytext3NotItalic3">
    <w:name w:val="Body text (3) + Not Italic3"/>
    <w:aliases w:val="Spacing 0 pt65"/>
    <w:basedOn w:val="Bodytext3"/>
    <w:rsid w:val="000A7206"/>
    <w:rPr>
      <w:rFonts w:ascii="Times New Roman" w:hAnsi="Times New Roman" w:cs="Times New Roman"/>
      <w:i/>
      <w:iCs/>
      <w:noProof/>
      <w:spacing w:val="3"/>
      <w:sz w:val="25"/>
      <w:szCs w:val="25"/>
      <w:u w:val="single"/>
      <w:shd w:val="clear" w:color="auto" w:fill="FFFFFF"/>
    </w:rPr>
  </w:style>
  <w:style w:type="character" w:customStyle="1" w:styleId="Bodytext9125pt">
    <w:name w:val="Body text (9) + 12.5 pt"/>
    <w:aliases w:val="Not Bold7,Spacing 0 pt64"/>
    <w:basedOn w:val="Bodytext9"/>
    <w:rsid w:val="000A7206"/>
    <w:rPr>
      <w:rFonts w:ascii="Times New Roman" w:hAnsi="Times New Roman" w:cs="Times New Roman"/>
      <w:b/>
      <w:bCs/>
      <w:spacing w:val="3"/>
      <w:sz w:val="25"/>
      <w:szCs w:val="25"/>
      <w:shd w:val="clear" w:color="auto" w:fill="FFFFFF"/>
    </w:rPr>
  </w:style>
  <w:style w:type="character" w:customStyle="1" w:styleId="BodytextBold4">
    <w:name w:val="Body text + Bold4"/>
    <w:aliases w:val="Italic10,Spacing 0 pt63"/>
    <w:basedOn w:val="Bodytext"/>
    <w:rsid w:val="000A7206"/>
    <w:rPr>
      <w:rFonts w:ascii="Times New Roman" w:hAnsi="Times New Roman" w:cs="Times New Roman"/>
      <w:b/>
      <w:bCs/>
      <w:i/>
      <w:iCs/>
      <w:spacing w:val="0"/>
      <w:sz w:val="25"/>
      <w:szCs w:val="25"/>
      <w:shd w:val="clear" w:color="auto" w:fill="FFFFFF"/>
    </w:rPr>
  </w:style>
  <w:style w:type="character" w:customStyle="1" w:styleId="Bodytext90">
    <w:name w:val="Body text (9)"/>
    <w:basedOn w:val="Bodytext9"/>
    <w:rsid w:val="000A7206"/>
    <w:rPr>
      <w:rFonts w:ascii="Times New Roman" w:hAnsi="Times New Roman" w:cs="Times New Roman"/>
      <w:b/>
      <w:bCs/>
      <w:sz w:val="20"/>
      <w:szCs w:val="20"/>
      <w:u w:val="single"/>
      <w:shd w:val="clear" w:color="auto" w:fill="FFFFFF"/>
    </w:rPr>
  </w:style>
  <w:style w:type="character" w:customStyle="1" w:styleId="BodytextSpacing1pt1">
    <w:name w:val="Body text + Spacing 1 pt1"/>
    <w:basedOn w:val="Bodytext"/>
    <w:rsid w:val="000A7206"/>
    <w:rPr>
      <w:rFonts w:ascii="Times New Roman" w:hAnsi="Times New Roman" w:cs="Times New Roman"/>
      <w:spacing w:val="28"/>
      <w:sz w:val="25"/>
      <w:szCs w:val="25"/>
      <w:shd w:val="clear" w:color="auto" w:fill="FFFFFF"/>
    </w:rPr>
  </w:style>
  <w:style w:type="character" w:customStyle="1" w:styleId="Heading42">
    <w:name w:val="Heading #4 (2)_"/>
    <w:basedOn w:val="DefaultParagraphFont"/>
    <w:link w:val="Heading420"/>
    <w:rsid w:val="000A7206"/>
    <w:rPr>
      <w:rFonts w:ascii="Times New Roman" w:hAnsi="Times New Roman" w:cs="Times New Roman"/>
      <w:i/>
      <w:iCs/>
      <w:sz w:val="25"/>
      <w:szCs w:val="25"/>
      <w:shd w:val="clear" w:color="auto" w:fill="FFFFFF"/>
    </w:rPr>
  </w:style>
  <w:style w:type="character" w:customStyle="1" w:styleId="Heading42NotItalic">
    <w:name w:val="Heading #4 (2) + Not Italic"/>
    <w:aliases w:val="Spacing 0 pt62"/>
    <w:basedOn w:val="Heading42"/>
    <w:rsid w:val="000A7206"/>
    <w:rPr>
      <w:rFonts w:ascii="Times New Roman" w:hAnsi="Times New Roman" w:cs="Times New Roman"/>
      <w:i/>
      <w:iCs/>
      <w:spacing w:val="3"/>
      <w:sz w:val="25"/>
      <w:szCs w:val="25"/>
      <w:shd w:val="clear" w:color="auto" w:fill="FFFFFF"/>
    </w:rPr>
  </w:style>
  <w:style w:type="character" w:customStyle="1" w:styleId="BodytextBookmanOldStyle">
    <w:name w:val="Body text + Bookman Old Style"/>
    <w:aliases w:val="4 pt8,Bold21,Italic9,Spacing 0 pt61"/>
    <w:basedOn w:val="Bodytext"/>
    <w:rsid w:val="000A7206"/>
    <w:rPr>
      <w:rFonts w:ascii="Bookman Old Style" w:hAnsi="Bookman Old Style" w:cs="Bookman Old Style"/>
      <w:b/>
      <w:bCs/>
      <w:i/>
      <w:iCs/>
      <w:noProof/>
      <w:spacing w:val="0"/>
      <w:sz w:val="8"/>
      <w:szCs w:val="8"/>
      <w:shd w:val="clear" w:color="auto" w:fill="FFFFFF"/>
    </w:rPr>
  </w:style>
  <w:style w:type="character" w:customStyle="1" w:styleId="BodytextBookmanOldStyle2">
    <w:name w:val="Body text + Bookman Old Style2"/>
    <w:aliases w:val="4 pt7,Bold20,Spacing 0 pt60"/>
    <w:basedOn w:val="Bodytext"/>
    <w:rsid w:val="000A7206"/>
    <w:rPr>
      <w:rFonts w:ascii="Bookman Old Style" w:hAnsi="Bookman Old Style" w:cs="Bookman Old Style"/>
      <w:b/>
      <w:bCs/>
      <w:spacing w:val="15"/>
      <w:sz w:val="8"/>
      <w:szCs w:val="8"/>
      <w:shd w:val="clear" w:color="auto" w:fill="FFFFFF"/>
    </w:rPr>
  </w:style>
  <w:style w:type="character" w:customStyle="1" w:styleId="BodytextTahoma9">
    <w:name w:val="Body text + Tahoma9"/>
    <w:aliases w:val="10 pt2,Spacing 0 pt59"/>
    <w:basedOn w:val="Bodytext"/>
    <w:rsid w:val="000A7206"/>
    <w:rPr>
      <w:rFonts w:ascii="Tahoma" w:hAnsi="Tahoma" w:cs="Tahoma"/>
      <w:noProof/>
      <w:spacing w:val="0"/>
      <w:sz w:val="20"/>
      <w:szCs w:val="20"/>
      <w:shd w:val="clear" w:color="auto" w:fill="FFFFFF"/>
    </w:rPr>
  </w:style>
  <w:style w:type="character" w:customStyle="1" w:styleId="BodytextTahoma8">
    <w:name w:val="Body text + Tahoma8"/>
    <w:aliases w:val="10 pt1,Spacing 0 pt58"/>
    <w:basedOn w:val="Bodytext"/>
    <w:rsid w:val="000A7206"/>
    <w:rPr>
      <w:rFonts w:ascii="Tahoma" w:hAnsi="Tahoma" w:cs="Tahoma"/>
      <w:noProof/>
      <w:spacing w:val="0"/>
      <w:sz w:val="20"/>
      <w:szCs w:val="20"/>
      <w:shd w:val="clear" w:color="auto" w:fill="FFFFFF"/>
    </w:rPr>
  </w:style>
  <w:style w:type="character" w:customStyle="1" w:styleId="Tablecaption2">
    <w:name w:val="Table caption (2)_"/>
    <w:basedOn w:val="DefaultParagraphFont"/>
    <w:link w:val="Tablecaption20"/>
    <w:rsid w:val="000A7206"/>
    <w:rPr>
      <w:rFonts w:ascii="Times New Roman" w:hAnsi="Times New Roman" w:cs="Times New Roman"/>
      <w:b/>
      <w:bCs/>
      <w:spacing w:val="5"/>
      <w:sz w:val="25"/>
      <w:szCs w:val="25"/>
      <w:shd w:val="clear" w:color="auto" w:fill="FFFFFF"/>
    </w:rPr>
  </w:style>
  <w:style w:type="character" w:customStyle="1" w:styleId="Tablecaption2BookmanOldStyle">
    <w:name w:val="Table caption (2) + Bookman Old Style"/>
    <w:aliases w:val="4 pt6,Spacing 0 pt57"/>
    <w:basedOn w:val="Tablecaption2"/>
    <w:rsid w:val="000A7206"/>
    <w:rPr>
      <w:rFonts w:ascii="Bookman Old Style" w:hAnsi="Bookman Old Style" w:cs="Bookman Old Style"/>
      <w:b/>
      <w:bCs/>
      <w:spacing w:val="15"/>
      <w:sz w:val="8"/>
      <w:szCs w:val="8"/>
      <w:shd w:val="clear" w:color="auto" w:fill="FFFFFF"/>
    </w:rPr>
  </w:style>
  <w:style w:type="character" w:customStyle="1" w:styleId="Footnote2">
    <w:name w:val="Footnote (2)_"/>
    <w:basedOn w:val="DefaultParagraphFont"/>
    <w:link w:val="Footnote20"/>
    <w:rsid w:val="000A7206"/>
    <w:rPr>
      <w:rFonts w:ascii="Times New Roman" w:hAnsi="Times New Roman" w:cs="Times New Roman"/>
      <w:spacing w:val="3"/>
      <w:sz w:val="25"/>
      <w:szCs w:val="25"/>
      <w:shd w:val="clear" w:color="auto" w:fill="FFFFFF"/>
    </w:rPr>
  </w:style>
  <w:style w:type="character" w:customStyle="1" w:styleId="Heading43">
    <w:name w:val="Heading #4 (3)_"/>
    <w:basedOn w:val="DefaultParagraphFont"/>
    <w:link w:val="Heading430"/>
    <w:rsid w:val="000A7206"/>
    <w:rPr>
      <w:rFonts w:ascii="Times New Roman" w:hAnsi="Times New Roman" w:cs="Times New Roman"/>
      <w:b/>
      <w:bCs/>
      <w:spacing w:val="5"/>
      <w:sz w:val="25"/>
      <w:szCs w:val="25"/>
      <w:shd w:val="clear" w:color="auto" w:fill="FFFFFF"/>
    </w:rPr>
  </w:style>
  <w:style w:type="character" w:customStyle="1" w:styleId="Bodytext12">
    <w:name w:val="Body text (12)_"/>
    <w:basedOn w:val="DefaultParagraphFont"/>
    <w:link w:val="Bodytext120"/>
    <w:rsid w:val="000A7206"/>
    <w:rPr>
      <w:rFonts w:ascii="Tahoma" w:hAnsi="Tahoma" w:cs="Tahoma"/>
      <w:sz w:val="8"/>
      <w:szCs w:val="8"/>
      <w:shd w:val="clear" w:color="auto" w:fill="FFFFFF"/>
    </w:rPr>
  </w:style>
  <w:style w:type="character" w:customStyle="1" w:styleId="Heading32">
    <w:name w:val="Heading #3 (2)_"/>
    <w:basedOn w:val="DefaultParagraphFont"/>
    <w:link w:val="Heading320"/>
    <w:rsid w:val="000A7206"/>
    <w:rPr>
      <w:rFonts w:ascii="Times New Roman" w:hAnsi="Times New Roman" w:cs="Times New Roman"/>
      <w:b/>
      <w:bCs/>
      <w:spacing w:val="-4"/>
      <w:sz w:val="28"/>
      <w:szCs w:val="28"/>
      <w:shd w:val="clear" w:color="auto" w:fill="FFFFFF"/>
    </w:rPr>
  </w:style>
  <w:style w:type="character" w:customStyle="1" w:styleId="Heading32125pt">
    <w:name w:val="Heading #3 (2) + 12.5 pt"/>
    <w:aliases w:val="Spacing 0 pt56"/>
    <w:basedOn w:val="Heading32"/>
    <w:rsid w:val="000A7206"/>
    <w:rPr>
      <w:rFonts w:ascii="Times New Roman" w:hAnsi="Times New Roman" w:cs="Times New Roman"/>
      <w:b/>
      <w:bCs/>
      <w:spacing w:val="5"/>
      <w:sz w:val="25"/>
      <w:szCs w:val="25"/>
      <w:shd w:val="clear" w:color="auto" w:fill="FFFFFF"/>
    </w:rPr>
  </w:style>
  <w:style w:type="character" w:customStyle="1" w:styleId="Tablecaption">
    <w:name w:val="Table caption_"/>
    <w:basedOn w:val="DefaultParagraphFont"/>
    <w:link w:val="Tablecaption0"/>
    <w:rsid w:val="000A7206"/>
    <w:rPr>
      <w:rFonts w:ascii="Times New Roman" w:hAnsi="Times New Roman" w:cs="Times New Roman"/>
      <w:spacing w:val="3"/>
      <w:sz w:val="25"/>
      <w:szCs w:val="25"/>
      <w:shd w:val="clear" w:color="auto" w:fill="FFFFFF"/>
    </w:rPr>
  </w:style>
  <w:style w:type="character" w:customStyle="1" w:styleId="Bodytext4pt">
    <w:name w:val="Body text + 4 pt"/>
    <w:aliases w:val="Spacing 0 pt55"/>
    <w:basedOn w:val="Bodytext"/>
    <w:rsid w:val="000A7206"/>
    <w:rPr>
      <w:rFonts w:ascii="Times New Roman" w:hAnsi="Times New Roman" w:cs="Times New Roman"/>
      <w:noProof/>
      <w:spacing w:val="0"/>
      <w:sz w:val="8"/>
      <w:szCs w:val="8"/>
      <w:shd w:val="clear" w:color="auto" w:fill="FFFFFF"/>
    </w:rPr>
  </w:style>
  <w:style w:type="character" w:customStyle="1" w:styleId="BodytextSpacing0pt">
    <w:name w:val="Body text + Spacing 0 pt"/>
    <w:basedOn w:val="Bodytext"/>
    <w:rsid w:val="000A7206"/>
    <w:rPr>
      <w:rFonts w:ascii="Times New Roman" w:hAnsi="Times New Roman" w:cs="Times New Roman"/>
      <w:spacing w:val="0"/>
      <w:sz w:val="25"/>
      <w:szCs w:val="25"/>
      <w:shd w:val="clear" w:color="auto" w:fill="FFFFFF"/>
    </w:rPr>
  </w:style>
  <w:style w:type="character" w:customStyle="1" w:styleId="Bodytext2Spacing0pt">
    <w:name w:val="Body text (2) + Spacing 0 pt"/>
    <w:basedOn w:val="Bodytext2"/>
    <w:rsid w:val="000A7206"/>
    <w:rPr>
      <w:rFonts w:ascii="Times New Roman" w:hAnsi="Times New Roman" w:cs="Times New Roman"/>
      <w:b/>
      <w:bCs/>
      <w:spacing w:val="3"/>
      <w:sz w:val="25"/>
      <w:szCs w:val="25"/>
      <w:shd w:val="clear" w:color="auto" w:fill="FFFFFF"/>
    </w:rPr>
  </w:style>
  <w:style w:type="character" w:customStyle="1" w:styleId="Bodytext3Spacing0pt">
    <w:name w:val="Body text (3) + Spacing 0 pt"/>
    <w:basedOn w:val="Bodytext3"/>
    <w:rsid w:val="000A7206"/>
    <w:rPr>
      <w:rFonts w:ascii="Times New Roman" w:hAnsi="Times New Roman" w:cs="Times New Roman"/>
      <w:i/>
      <w:iCs/>
      <w:spacing w:val="-2"/>
      <w:sz w:val="25"/>
      <w:szCs w:val="25"/>
      <w:shd w:val="clear" w:color="auto" w:fill="FFFFFF"/>
    </w:rPr>
  </w:style>
  <w:style w:type="character" w:customStyle="1" w:styleId="Footnote">
    <w:name w:val="Footnote_"/>
    <w:basedOn w:val="DefaultParagraphFont"/>
    <w:link w:val="Footnote0"/>
    <w:rsid w:val="000A7206"/>
    <w:rPr>
      <w:rFonts w:ascii="Times New Roman" w:hAnsi="Times New Roman" w:cs="Times New Roman"/>
      <w:b/>
      <w:bCs/>
      <w:sz w:val="20"/>
      <w:szCs w:val="20"/>
      <w:shd w:val="clear" w:color="auto" w:fill="FFFFFF"/>
    </w:rPr>
  </w:style>
  <w:style w:type="character" w:customStyle="1" w:styleId="FootnoteSpacing0pt">
    <w:name w:val="Footnote + Spacing 0 pt"/>
    <w:basedOn w:val="Footnote"/>
    <w:rsid w:val="000A7206"/>
    <w:rPr>
      <w:rFonts w:ascii="Times New Roman" w:hAnsi="Times New Roman" w:cs="Times New Roman"/>
      <w:b/>
      <w:bCs/>
      <w:spacing w:val="-2"/>
      <w:sz w:val="20"/>
      <w:szCs w:val="20"/>
      <w:shd w:val="clear" w:color="auto" w:fill="FFFFFF"/>
    </w:rPr>
  </w:style>
  <w:style w:type="character" w:customStyle="1" w:styleId="HeaderorfooterSpacing0pt">
    <w:name w:val="Header or footer + Spacing 0 pt"/>
    <w:basedOn w:val="Headerorfooter"/>
    <w:rsid w:val="000A7206"/>
    <w:rPr>
      <w:rFonts w:ascii="Times New Roman" w:hAnsi="Times New Roman" w:cs="Times New Roman"/>
      <w:b/>
      <w:bCs/>
      <w:spacing w:val="8"/>
      <w:sz w:val="20"/>
      <w:szCs w:val="20"/>
      <w:shd w:val="clear" w:color="auto" w:fill="FFFFFF"/>
    </w:rPr>
  </w:style>
  <w:style w:type="character" w:customStyle="1" w:styleId="Headerorfooter2Spacing0pt">
    <w:name w:val="Header or footer (2) + Spacing 0 pt"/>
    <w:basedOn w:val="Headerorfooter2"/>
    <w:rsid w:val="000A7206"/>
    <w:rPr>
      <w:rFonts w:ascii="Times New Roman" w:hAnsi="Times New Roman" w:cs="Times New Roman"/>
      <w:b/>
      <w:bCs/>
      <w:spacing w:val="-2"/>
      <w:sz w:val="25"/>
      <w:szCs w:val="25"/>
      <w:shd w:val="clear" w:color="auto" w:fill="FFFFFF"/>
    </w:rPr>
  </w:style>
  <w:style w:type="character" w:customStyle="1" w:styleId="Heading33">
    <w:name w:val="Heading #3 (3)_"/>
    <w:basedOn w:val="DefaultParagraphFont"/>
    <w:link w:val="Heading330"/>
    <w:rsid w:val="000A7206"/>
    <w:rPr>
      <w:rFonts w:ascii="Times New Roman" w:hAnsi="Times New Roman" w:cs="Times New Roman"/>
      <w:spacing w:val="-4"/>
      <w:sz w:val="37"/>
      <w:szCs w:val="37"/>
      <w:shd w:val="clear" w:color="auto" w:fill="FFFFFF"/>
    </w:rPr>
  </w:style>
  <w:style w:type="character" w:customStyle="1" w:styleId="BodytextItalic2">
    <w:name w:val="Body text + Italic2"/>
    <w:aliases w:val="Spacing 0 pt54"/>
    <w:basedOn w:val="Bodytext"/>
    <w:rsid w:val="000A7206"/>
    <w:rPr>
      <w:rFonts w:ascii="Times New Roman" w:hAnsi="Times New Roman" w:cs="Times New Roman"/>
      <w:i/>
      <w:iCs/>
      <w:spacing w:val="-2"/>
      <w:sz w:val="25"/>
      <w:szCs w:val="25"/>
      <w:shd w:val="clear" w:color="auto" w:fill="FFFFFF"/>
    </w:rPr>
  </w:style>
  <w:style w:type="character" w:customStyle="1" w:styleId="BodytextBold3">
    <w:name w:val="Body text + Bold3"/>
    <w:basedOn w:val="Bodytext"/>
    <w:rsid w:val="000A7206"/>
    <w:rPr>
      <w:rFonts w:ascii="Times New Roman" w:hAnsi="Times New Roman" w:cs="Times New Roman"/>
      <w:b/>
      <w:bCs/>
      <w:spacing w:val="3"/>
      <w:sz w:val="25"/>
      <w:szCs w:val="25"/>
      <w:shd w:val="clear" w:color="auto" w:fill="FFFFFF"/>
    </w:rPr>
  </w:style>
  <w:style w:type="character" w:customStyle="1" w:styleId="Bodytext12pt1">
    <w:name w:val="Body text + 12 pt1"/>
    <w:aliases w:val="Spacing 0 pt53"/>
    <w:basedOn w:val="Bodytext"/>
    <w:rsid w:val="000A7206"/>
    <w:rPr>
      <w:rFonts w:ascii="Times New Roman" w:hAnsi="Times New Roman" w:cs="Times New Roman"/>
      <w:noProof/>
      <w:spacing w:val="0"/>
      <w:sz w:val="24"/>
      <w:szCs w:val="24"/>
      <w:shd w:val="clear" w:color="auto" w:fill="FFFFFF"/>
    </w:rPr>
  </w:style>
  <w:style w:type="character" w:customStyle="1" w:styleId="BodytextTahoma7">
    <w:name w:val="Body text + Tahoma7"/>
    <w:aliases w:val="9 pt,Bold19,Spacing 0 pt52"/>
    <w:basedOn w:val="Bodytext"/>
    <w:rsid w:val="000A7206"/>
    <w:rPr>
      <w:rFonts w:ascii="Tahoma" w:hAnsi="Tahoma" w:cs="Tahoma"/>
      <w:b/>
      <w:bCs/>
      <w:noProof/>
      <w:spacing w:val="0"/>
      <w:sz w:val="18"/>
      <w:szCs w:val="18"/>
      <w:shd w:val="clear" w:color="auto" w:fill="FFFFFF"/>
    </w:rPr>
  </w:style>
  <w:style w:type="character" w:customStyle="1" w:styleId="BodytextVerdana">
    <w:name w:val="Body text + Verdana"/>
    <w:aliases w:val="7.5 pt3,Bold18,Spacing 1 pt"/>
    <w:basedOn w:val="Bodytext"/>
    <w:rsid w:val="000A7206"/>
    <w:rPr>
      <w:rFonts w:ascii="Verdana" w:hAnsi="Verdana" w:cs="Verdana"/>
      <w:b/>
      <w:bCs/>
      <w:spacing w:val="35"/>
      <w:sz w:val="15"/>
      <w:szCs w:val="15"/>
      <w:shd w:val="clear" w:color="auto" w:fill="FFFFFF"/>
    </w:rPr>
  </w:style>
  <w:style w:type="character" w:customStyle="1" w:styleId="Bodytext9Spacing0pt">
    <w:name w:val="Body text (9) + Spacing 0 pt"/>
    <w:basedOn w:val="Bodytext9"/>
    <w:rsid w:val="000A7206"/>
    <w:rPr>
      <w:rFonts w:ascii="Times New Roman" w:hAnsi="Times New Roman" w:cs="Times New Roman"/>
      <w:b/>
      <w:bCs/>
      <w:spacing w:val="-2"/>
      <w:sz w:val="20"/>
      <w:szCs w:val="20"/>
      <w:shd w:val="clear" w:color="auto" w:fill="FFFFFF"/>
    </w:rPr>
  </w:style>
  <w:style w:type="character" w:customStyle="1" w:styleId="Tablecaption3">
    <w:name w:val="Table caption (3)_"/>
    <w:basedOn w:val="DefaultParagraphFont"/>
    <w:link w:val="Tablecaption30"/>
    <w:rsid w:val="000A7206"/>
    <w:rPr>
      <w:rFonts w:ascii="Times New Roman" w:hAnsi="Times New Roman" w:cs="Times New Roman"/>
      <w:i/>
      <w:iCs/>
      <w:spacing w:val="-2"/>
      <w:sz w:val="25"/>
      <w:szCs w:val="25"/>
      <w:shd w:val="clear" w:color="auto" w:fill="FFFFFF"/>
    </w:rPr>
  </w:style>
  <w:style w:type="character" w:customStyle="1" w:styleId="Headerorfooter3Spacing0pt">
    <w:name w:val="Header or footer (3) + Spacing 0 pt"/>
    <w:basedOn w:val="Headerorfooter3"/>
    <w:rsid w:val="000A7206"/>
    <w:rPr>
      <w:rFonts w:ascii="Tahoma" w:hAnsi="Tahoma" w:cs="Tahoma"/>
      <w:spacing w:val="10"/>
      <w:sz w:val="19"/>
      <w:szCs w:val="19"/>
      <w:shd w:val="clear" w:color="auto" w:fill="FFFFFF"/>
    </w:rPr>
  </w:style>
  <w:style w:type="character" w:customStyle="1" w:styleId="Headerorfooter5">
    <w:name w:val="Header or footer (5)_"/>
    <w:basedOn w:val="DefaultParagraphFont"/>
    <w:link w:val="Headerorfooter50"/>
    <w:rsid w:val="000A7206"/>
    <w:rPr>
      <w:rFonts w:ascii="SimSun" w:eastAsia="SimSun" w:cs="SimSun"/>
      <w:i/>
      <w:iCs/>
      <w:noProof/>
      <w:sz w:val="10"/>
      <w:szCs w:val="10"/>
      <w:shd w:val="clear" w:color="auto" w:fill="FFFFFF"/>
    </w:rPr>
  </w:style>
  <w:style w:type="character" w:customStyle="1" w:styleId="Bodytext3NotItalic2">
    <w:name w:val="Body text (3) + Not Italic2"/>
    <w:aliases w:val="Spacing 0 pt51"/>
    <w:basedOn w:val="Bodytext3"/>
    <w:rsid w:val="000A7206"/>
    <w:rPr>
      <w:rFonts w:ascii="Times New Roman" w:hAnsi="Times New Roman" w:cs="Times New Roman"/>
      <w:i/>
      <w:iCs/>
      <w:spacing w:val="0"/>
      <w:sz w:val="25"/>
      <w:szCs w:val="25"/>
      <w:shd w:val="clear" w:color="auto" w:fill="FFFFFF"/>
    </w:rPr>
  </w:style>
  <w:style w:type="character" w:customStyle="1" w:styleId="Bodytext13">
    <w:name w:val="Body text (13)_"/>
    <w:basedOn w:val="DefaultParagraphFont"/>
    <w:link w:val="Bodytext130"/>
    <w:rsid w:val="000A7206"/>
    <w:rPr>
      <w:rFonts w:ascii="Tahoma" w:hAnsi="Tahoma" w:cs="Tahoma"/>
      <w:sz w:val="8"/>
      <w:szCs w:val="8"/>
      <w:shd w:val="clear" w:color="auto" w:fill="FFFFFF"/>
    </w:rPr>
  </w:style>
  <w:style w:type="character" w:customStyle="1" w:styleId="Bodytext13Italic">
    <w:name w:val="Body text (13) + Italic"/>
    <w:basedOn w:val="Bodytext13"/>
    <w:rsid w:val="000A7206"/>
    <w:rPr>
      <w:rFonts w:ascii="Tahoma" w:hAnsi="Tahoma" w:cs="Tahoma"/>
      <w:i/>
      <w:iCs/>
      <w:noProof/>
      <w:sz w:val="8"/>
      <w:szCs w:val="8"/>
      <w:shd w:val="clear" w:color="auto" w:fill="FFFFFF"/>
    </w:rPr>
  </w:style>
  <w:style w:type="character" w:customStyle="1" w:styleId="Bodytext11Spacing0pt">
    <w:name w:val="Body text (11) + Spacing 0 pt"/>
    <w:basedOn w:val="Bodytext11"/>
    <w:rsid w:val="000A7206"/>
    <w:rPr>
      <w:rFonts w:ascii="Times New Roman" w:hAnsi="Times New Roman" w:cs="Times New Roman"/>
      <w:b/>
      <w:bCs/>
      <w:i/>
      <w:iCs/>
      <w:sz w:val="25"/>
      <w:szCs w:val="25"/>
      <w:shd w:val="clear" w:color="auto" w:fill="FFFFFF"/>
    </w:rPr>
  </w:style>
  <w:style w:type="character" w:customStyle="1" w:styleId="Bodytext14">
    <w:name w:val="Body text (14)_"/>
    <w:basedOn w:val="DefaultParagraphFont"/>
    <w:link w:val="Bodytext140"/>
    <w:rsid w:val="000A7206"/>
    <w:rPr>
      <w:rFonts w:ascii="Trebuchet MS" w:hAnsi="Trebuchet MS" w:cs="Trebuchet MS"/>
      <w:noProof/>
      <w:sz w:val="9"/>
      <w:szCs w:val="9"/>
      <w:shd w:val="clear" w:color="auto" w:fill="FFFFFF"/>
    </w:rPr>
  </w:style>
  <w:style w:type="character" w:customStyle="1" w:styleId="Bodytext15">
    <w:name w:val="Body text (15)_"/>
    <w:basedOn w:val="DefaultParagraphFont"/>
    <w:link w:val="Bodytext150"/>
    <w:rsid w:val="000A7206"/>
    <w:rPr>
      <w:rFonts w:ascii="Constantia" w:hAnsi="Constantia" w:cs="Constantia"/>
      <w:b/>
      <w:bCs/>
      <w:i/>
      <w:iCs/>
      <w:spacing w:val="-13"/>
      <w:sz w:val="27"/>
      <w:szCs w:val="27"/>
      <w:shd w:val="clear" w:color="auto" w:fill="FFFFFF"/>
    </w:rPr>
  </w:style>
  <w:style w:type="character" w:customStyle="1" w:styleId="BodytextBold2">
    <w:name w:val="Body text + Bold2"/>
    <w:aliases w:val="Italic8,Spacing 0 pt50"/>
    <w:basedOn w:val="Bodytext"/>
    <w:rsid w:val="000A7206"/>
    <w:rPr>
      <w:rFonts w:ascii="Times New Roman" w:hAnsi="Times New Roman" w:cs="Times New Roman"/>
      <w:b/>
      <w:bCs/>
      <w:i/>
      <w:iCs/>
      <w:spacing w:val="3"/>
      <w:sz w:val="25"/>
      <w:szCs w:val="25"/>
      <w:shd w:val="clear" w:color="auto" w:fill="FFFFFF"/>
    </w:rPr>
  </w:style>
  <w:style w:type="character" w:customStyle="1" w:styleId="BodytextTahoma6">
    <w:name w:val="Body text + Tahoma6"/>
    <w:aliases w:val="6.5 pt,Bold17,Italic7,Spacing 1 pt1"/>
    <w:basedOn w:val="Bodytext"/>
    <w:rsid w:val="000A7206"/>
    <w:rPr>
      <w:rFonts w:ascii="Tahoma" w:hAnsi="Tahoma" w:cs="Tahoma"/>
      <w:b/>
      <w:bCs/>
      <w:i/>
      <w:iCs/>
      <w:spacing w:val="26"/>
      <w:sz w:val="13"/>
      <w:szCs w:val="13"/>
      <w:shd w:val="clear" w:color="auto" w:fill="FFFFFF"/>
    </w:rPr>
  </w:style>
  <w:style w:type="character" w:customStyle="1" w:styleId="Bodytext11NotItalic1">
    <w:name w:val="Body text (11) + Not Italic1"/>
    <w:aliases w:val="Spacing 0 pt49"/>
    <w:basedOn w:val="Bodytext11"/>
    <w:rsid w:val="000A7206"/>
    <w:rPr>
      <w:rFonts w:ascii="Times New Roman" w:hAnsi="Times New Roman" w:cs="Times New Roman"/>
      <w:b/>
      <w:bCs/>
      <w:i/>
      <w:iCs/>
      <w:spacing w:val="3"/>
      <w:sz w:val="25"/>
      <w:szCs w:val="25"/>
      <w:shd w:val="clear" w:color="auto" w:fill="FFFFFF"/>
    </w:rPr>
  </w:style>
  <w:style w:type="character" w:customStyle="1" w:styleId="Bodytext16">
    <w:name w:val="Body text (16)_"/>
    <w:basedOn w:val="DefaultParagraphFont"/>
    <w:link w:val="Bodytext160"/>
    <w:rsid w:val="000A7206"/>
    <w:rPr>
      <w:rFonts w:ascii="Times New Roman" w:hAnsi="Times New Roman" w:cs="Times New Roman"/>
      <w:b/>
      <w:bCs/>
      <w:i/>
      <w:iCs/>
      <w:spacing w:val="-4"/>
      <w:shd w:val="clear" w:color="auto" w:fill="FFFFFF"/>
    </w:rPr>
  </w:style>
  <w:style w:type="character" w:customStyle="1" w:styleId="Bodytext16Constantia">
    <w:name w:val="Body text (16) + Constantia"/>
    <w:aliases w:val="15.5 pt,Not Bold6,Not Italic,Spacing 0 pt48"/>
    <w:basedOn w:val="Bodytext16"/>
    <w:rsid w:val="000A7206"/>
    <w:rPr>
      <w:rFonts w:ascii="Constantia" w:hAnsi="Constantia" w:cs="Constantia"/>
      <w:b/>
      <w:bCs/>
      <w:i/>
      <w:iCs/>
      <w:spacing w:val="0"/>
      <w:sz w:val="31"/>
      <w:szCs w:val="31"/>
      <w:shd w:val="clear" w:color="auto" w:fill="FFFFFF"/>
    </w:rPr>
  </w:style>
  <w:style w:type="character" w:customStyle="1" w:styleId="Bodytext3NotItalic1">
    <w:name w:val="Body text (3) + Not Italic1"/>
    <w:aliases w:val="Spacing 0 pt47"/>
    <w:basedOn w:val="Bodytext3"/>
    <w:rsid w:val="000A7206"/>
    <w:rPr>
      <w:rFonts w:ascii="Times New Roman" w:hAnsi="Times New Roman" w:cs="Times New Roman"/>
      <w:i/>
      <w:iCs/>
      <w:noProof/>
      <w:spacing w:val="0"/>
      <w:sz w:val="25"/>
      <w:szCs w:val="25"/>
      <w:u w:val="single"/>
      <w:shd w:val="clear" w:color="auto" w:fill="FFFFFF"/>
    </w:rPr>
  </w:style>
  <w:style w:type="character" w:customStyle="1" w:styleId="Bodytext15TimesNewRoman">
    <w:name w:val="Body text (15) + Times New Roman"/>
    <w:aliases w:val="12.5 pt,Spacing 0 pt46"/>
    <w:basedOn w:val="Bodytext15"/>
    <w:rsid w:val="000A7206"/>
    <w:rPr>
      <w:rFonts w:ascii="Times New Roman" w:hAnsi="Times New Roman" w:cs="Times New Roman"/>
      <w:b/>
      <w:bCs/>
      <w:i/>
      <w:iCs/>
      <w:spacing w:val="-13"/>
      <w:sz w:val="25"/>
      <w:szCs w:val="25"/>
      <w:shd w:val="clear" w:color="auto" w:fill="FFFFFF"/>
    </w:rPr>
  </w:style>
  <w:style w:type="character" w:customStyle="1" w:styleId="Tableofcontents2">
    <w:name w:val="Table of contents (2)_"/>
    <w:basedOn w:val="DefaultParagraphFont"/>
    <w:link w:val="Tableofcontents20"/>
    <w:rsid w:val="000A7206"/>
    <w:rPr>
      <w:rFonts w:ascii="Georgia" w:hAnsi="Georgia" w:cs="Georgia"/>
      <w:spacing w:val="-12"/>
      <w:w w:val="150"/>
      <w:sz w:val="8"/>
      <w:szCs w:val="8"/>
      <w:shd w:val="clear" w:color="auto" w:fill="FFFFFF"/>
    </w:rPr>
  </w:style>
  <w:style w:type="character" w:customStyle="1" w:styleId="Tableofcontents">
    <w:name w:val="Table of contents_"/>
    <w:basedOn w:val="DefaultParagraphFont"/>
    <w:link w:val="Tableofcontents1"/>
    <w:rsid w:val="000A7206"/>
    <w:rPr>
      <w:rFonts w:ascii="Times New Roman" w:hAnsi="Times New Roman" w:cs="Times New Roman"/>
      <w:i/>
      <w:iCs/>
      <w:spacing w:val="-2"/>
      <w:sz w:val="25"/>
      <w:szCs w:val="25"/>
      <w:shd w:val="clear" w:color="auto" w:fill="FFFFFF"/>
    </w:rPr>
  </w:style>
  <w:style w:type="character" w:customStyle="1" w:styleId="TableofcontentsNotItalic">
    <w:name w:val="Table of contents + Not Italic"/>
    <w:aliases w:val="Spacing 0 pt45"/>
    <w:basedOn w:val="Tableofcontents"/>
    <w:rsid w:val="000A7206"/>
    <w:rPr>
      <w:rFonts w:ascii="Times New Roman" w:hAnsi="Times New Roman" w:cs="Times New Roman"/>
      <w:i/>
      <w:iCs/>
      <w:spacing w:val="0"/>
      <w:sz w:val="25"/>
      <w:szCs w:val="25"/>
      <w:shd w:val="clear" w:color="auto" w:fill="FFFFFF"/>
    </w:rPr>
  </w:style>
  <w:style w:type="character" w:customStyle="1" w:styleId="TableofcontentsTahoma">
    <w:name w:val="Table of contents + Tahoma"/>
    <w:aliases w:val="6.5 pt1,Bold16,Not Italic4,Spacing 0 pt44"/>
    <w:basedOn w:val="Tableofcontents"/>
    <w:rsid w:val="000A7206"/>
    <w:rPr>
      <w:rFonts w:ascii="Tahoma" w:hAnsi="Tahoma" w:cs="Tahoma"/>
      <w:b/>
      <w:bCs/>
      <w:i/>
      <w:iCs/>
      <w:noProof/>
      <w:spacing w:val="0"/>
      <w:sz w:val="13"/>
      <w:szCs w:val="13"/>
      <w:shd w:val="clear" w:color="auto" w:fill="FFFFFF"/>
    </w:rPr>
  </w:style>
  <w:style w:type="character" w:customStyle="1" w:styleId="Heading1Spacing0pt">
    <w:name w:val="Heading #1 + Spacing 0 pt"/>
    <w:basedOn w:val="Heading1"/>
    <w:rsid w:val="000A7206"/>
    <w:rPr>
      <w:rFonts w:ascii="Times New Roman" w:hAnsi="Times New Roman" w:cs="Times New Roman"/>
      <w:b/>
      <w:bCs/>
      <w:spacing w:val="-8"/>
      <w:sz w:val="39"/>
      <w:szCs w:val="39"/>
      <w:shd w:val="clear" w:color="auto" w:fill="FFFFFF"/>
    </w:rPr>
  </w:style>
  <w:style w:type="character" w:customStyle="1" w:styleId="Bodytext2Spacing0pt1">
    <w:name w:val="Body text (2) + Spacing 0 pt1"/>
    <w:basedOn w:val="Bodytext2"/>
    <w:rsid w:val="000A7206"/>
    <w:rPr>
      <w:rFonts w:ascii="Times New Roman" w:hAnsi="Times New Roman" w:cs="Times New Roman"/>
      <w:b/>
      <w:bCs/>
      <w:noProof/>
      <w:spacing w:val="3"/>
      <w:sz w:val="25"/>
      <w:szCs w:val="25"/>
      <w:u w:val="single"/>
      <w:shd w:val="clear" w:color="auto" w:fill="FFFFFF"/>
    </w:rPr>
  </w:style>
  <w:style w:type="character" w:customStyle="1" w:styleId="Bodytext17">
    <w:name w:val="Body text (17)_"/>
    <w:basedOn w:val="DefaultParagraphFont"/>
    <w:link w:val="Bodytext171"/>
    <w:rsid w:val="000A7206"/>
    <w:rPr>
      <w:rFonts w:ascii="Georgia" w:hAnsi="Georgia" w:cs="Georgia"/>
      <w:spacing w:val="-12"/>
      <w:w w:val="150"/>
      <w:sz w:val="8"/>
      <w:szCs w:val="8"/>
      <w:shd w:val="clear" w:color="auto" w:fill="FFFFFF"/>
    </w:rPr>
  </w:style>
  <w:style w:type="character" w:customStyle="1" w:styleId="Bodytext170">
    <w:name w:val="Body text (17)"/>
    <w:basedOn w:val="Bodytext17"/>
    <w:rsid w:val="000A7206"/>
    <w:rPr>
      <w:rFonts w:ascii="Georgia" w:hAnsi="Georgia" w:cs="Georgia"/>
      <w:strike/>
      <w:spacing w:val="-12"/>
      <w:w w:val="150"/>
      <w:sz w:val="8"/>
      <w:szCs w:val="8"/>
      <w:shd w:val="clear" w:color="auto" w:fill="FFFFFF"/>
    </w:rPr>
  </w:style>
  <w:style w:type="character" w:customStyle="1" w:styleId="Bodytext295pt2">
    <w:name w:val="Body text (2) + 9.5 pt2"/>
    <w:aliases w:val="Not Bold5,Spacing 0 pt43"/>
    <w:basedOn w:val="Bodytext2"/>
    <w:rsid w:val="000A7206"/>
    <w:rPr>
      <w:rFonts w:ascii="Times New Roman" w:hAnsi="Times New Roman" w:cs="Times New Roman"/>
      <w:b/>
      <w:bCs/>
      <w:spacing w:val="-9"/>
      <w:sz w:val="19"/>
      <w:szCs w:val="19"/>
      <w:shd w:val="clear" w:color="auto" w:fill="FFFFFF"/>
    </w:rPr>
  </w:style>
  <w:style w:type="character" w:customStyle="1" w:styleId="BodytextTahoma5">
    <w:name w:val="Body text + Tahoma5"/>
    <w:aliases w:val="4.5 pt2,Spacing 0 pt42"/>
    <w:basedOn w:val="Bodytext"/>
    <w:rsid w:val="000A7206"/>
    <w:rPr>
      <w:rFonts w:ascii="Tahoma" w:hAnsi="Tahoma" w:cs="Tahoma"/>
      <w:noProof/>
      <w:spacing w:val="0"/>
      <w:sz w:val="9"/>
      <w:szCs w:val="9"/>
      <w:shd w:val="clear" w:color="auto" w:fill="FFFFFF"/>
    </w:rPr>
  </w:style>
  <w:style w:type="character" w:customStyle="1" w:styleId="BodytextBold1">
    <w:name w:val="Body text + Bold1"/>
    <w:aliases w:val="Spacing 0 pt41"/>
    <w:basedOn w:val="Bodytext"/>
    <w:rsid w:val="000A7206"/>
    <w:rPr>
      <w:rFonts w:ascii="Times New Roman" w:hAnsi="Times New Roman" w:cs="Times New Roman"/>
      <w:b/>
      <w:bCs/>
      <w:spacing w:val="3"/>
      <w:sz w:val="25"/>
      <w:szCs w:val="25"/>
      <w:shd w:val="clear" w:color="auto" w:fill="FFFFFF"/>
    </w:rPr>
  </w:style>
  <w:style w:type="character" w:customStyle="1" w:styleId="BodytextGeorgia3">
    <w:name w:val="Body text + Georgia3"/>
    <w:aliases w:val="4 pt5,Spacing 0 pt40,Scale 150%3"/>
    <w:basedOn w:val="Bodytext"/>
    <w:rsid w:val="000A7206"/>
    <w:rPr>
      <w:rFonts w:ascii="Georgia" w:hAnsi="Georgia" w:cs="Georgia"/>
      <w:spacing w:val="-12"/>
      <w:w w:val="150"/>
      <w:sz w:val="8"/>
      <w:szCs w:val="8"/>
      <w:shd w:val="clear" w:color="auto" w:fill="FFFFFF"/>
    </w:rPr>
  </w:style>
  <w:style w:type="character" w:customStyle="1" w:styleId="Headerorfooter6">
    <w:name w:val="Header or footer (6)_"/>
    <w:basedOn w:val="DefaultParagraphFont"/>
    <w:link w:val="Headerorfooter60"/>
    <w:rsid w:val="000A7206"/>
    <w:rPr>
      <w:rFonts w:ascii="Trebuchet MS" w:hAnsi="Trebuchet MS" w:cs="Trebuchet MS"/>
      <w:i/>
      <w:iCs/>
      <w:noProof/>
      <w:shd w:val="clear" w:color="auto" w:fill="FFFFFF"/>
    </w:rPr>
  </w:style>
  <w:style w:type="character" w:customStyle="1" w:styleId="BodytextTahoma4">
    <w:name w:val="Body text + Tahoma4"/>
    <w:aliases w:val="15.5 pt1,Spacing 0 pt39"/>
    <w:basedOn w:val="Bodytext"/>
    <w:rsid w:val="000A7206"/>
    <w:rPr>
      <w:rFonts w:ascii="Tahoma" w:hAnsi="Tahoma" w:cs="Tahoma"/>
      <w:spacing w:val="10"/>
      <w:sz w:val="31"/>
      <w:szCs w:val="31"/>
      <w:shd w:val="clear" w:color="auto" w:fill="FFFFFF"/>
    </w:rPr>
  </w:style>
  <w:style w:type="character" w:customStyle="1" w:styleId="Bodytext11pt">
    <w:name w:val="Body text + 11 pt"/>
    <w:aliases w:val="Spacing 0 pt38"/>
    <w:basedOn w:val="Bodytext"/>
    <w:rsid w:val="000A7206"/>
    <w:rPr>
      <w:rFonts w:ascii="Times New Roman" w:hAnsi="Times New Roman" w:cs="Times New Roman"/>
      <w:spacing w:val="-3"/>
      <w:sz w:val="22"/>
      <w:szCs w:val="22"/>
      <w:shd w:val="clear" w:color="auto" w:fill="FFFFFF"/>
    </w:rPr>
  </w:style>
  <w:style w:type="character" w:customStyle="1" w:styleId="BodytextSpacing0pt2">
    <w:name w:val="Body text + Spacing 0 pt2"/>
    <w:basedOn w:val="Bodytext"/>
    <w:rsid w:val="000A7206"/>
    <w:rPr>
      <w:rFonts w:ascii="Times New Roman" w:hAnsi="Times New Roman" w:cs="Times New Roman"/>
      <w:spacing w:val="0"/>
      <w:sz w:val="25"/>
      <w:szCs w:val="25"/>
      <w:u w:val="single"/>
      <w:shd w:val="clear" w:color="auto" w:fill="FFFFFF"/>
    </w:rPr>
  </w:style>
  <w:style w:type="character" w:customStyle="1" w:styleId="Bodytext9pt1">
    <w:name w:val="Body text + 9 pt1"/>
    <w:aliases w:val="Bold15,Spacing 0 pt37"/>
    <w:basedOn w:val="Bodytext"/>
    <w:rsid w:val="000A7206"/>
    <w:rPr>
      <w:rFonts w:ascii="Times New Roman" w:hAnsi="Times New Roman" w:cs="Times New Roman"/>
      <w:b/>
      <w:bCs/>
      <w:noProof/>
      <w:spacing w:val="0"/>
      <w:sz w:val="18"/>
      <w:szCs w:val="18"/>
      <w:shd w:val="clear" w:color="auto" w:fill="FFFFFF"/>
    </w:rPr>
  </w:style>
  <w:style w:type="character" w:customStyle="1" w:styleId="Tablecaption2Spacing0pt">
    <w:name w:val="Table caption (2) + Spacing 0 pt"/>
    <w:basedOn w:val="Tablecaption2"/>
    <w:rsid w:val="000A7206"/>
    <w:rPr>
      <w:rFonts w:ascii="Times New Roman" w:hAnsi="Times New Roman" w:cs="Times New Roman"/>
      <w:b/>
      <w:bCs/>
      <w:spacing w:val="3"/>
      <w:sz w:val="25"/>
      <w:szCs w:val="25"/>
      <w:shd w:val="clear" w:color="auto" w:fill="FFFFFF"/>
    </w:rPr>
  </w:style>
  <w:style w:type="character" w:customStyle="1" w:styleId="Bodytext10pt">
    <w:name w:val="Body text + 10 pt"/>
    <w:aliases w:val="Bold14,Italic6,Spacing 0 pt36"/>
    <w:basedOn w:val="Bodytext"/>
    <w:rsid w:val="000A7206"/>
    <w:rPr>
      <w:rFonts w:ascii="Times New Roman" w:hAnsi="Times New Roman" w:cs="Times New Roman"/>
      <w:b/>
      <w:bCs/>
      <w:i/>
      <w:iCs/>
      <w:spacing w:val="14"/>
      <w:sz w:val="20"/>
      <w:szCs w:val="20"/>
      <w:shd w:val="clear" w:color="auto" w:fill="FFFFFF"/>
    </w:rPr>
  </w:style>
  <w:style w:type="character" w:customStyle="1" w:styleId="Bodytext10pt2">
    <w:name w:val="Body text + 10 pt2"/>
    <w:aliases w:val="Bold13,Spacing 0 pt35"/>
    <w:basedOn w:val="Bodytext"/>
    <w:rsid w:val="000A7206"/>
    <w:rPr>
      <w:rFonts w:ascii="Times New Roman" w:hAnsi="Times New Roman" w:cs="Times New Roman"/>
      <w:b/>
      <w:bCs/>
      <w:noProof/>
      <w:spacing w:val="-2"/>
      <w:sz w:val="20"/>
      <w:szCs w:val="20"/>
      <w:shd w:val="clear" w:color="auto" w:fill="FFFFFF"/>
    </w:rPr>
  </w:style>
  <w:style w:type="character" w:customStyle="1" w:styleId="BodytextConstantia">
    <w:name w:val="Body text + Constantia"/>
    <w:aliases w:val="13.5 pt,Italic5,Spacing 0 pt34"/>
    <w:basedOn w:val="Bodytext"/>
    <w:rsid w:val="000A7206"/>
    <w:rPr>
      <w:rFonts w:ascii="Constantia" w:hAnsi="Constantia" w:cs="Constantia"/>
      <w:i/>
      <w:iCs/>
      <w:noProof/>
      <w:spacing w:val="0"/>
      <w:sz w:val="27"/>
      <w:szCs w:val="27"/>
      <w:shd w:val="clear" w:color="auto" w:fill="FFFFFF"/>
    </w:rPr>
  </w:style>
  <w:style w:type="character" w:customStyle="1" w:styleId="HeaderorfooterSpacing0pt1">
    <w:name w:val="Header or footer + Spacing 0 pt1"/>
    <w:basedOn w:val="Headerorfooter"/>
    <w:rsid w:val="000A7206"/>
    <w:rPr>
      <w:rFonts w:ascii="Times New Roman" w:hAnsi="Times New Roman" w:cs="Times New Roman"/>
      <w:b/>
      <w:bCs/>
      <w:spacing w:val="8"/>
      <w:sz w:val="20"/>
      <w:szCs w:val="20"/>
      <w:shd w:val="clear" w:color="auto" w:fill="FFFFFF"/>
    </w:rPr>
  </w:style>
  <w:style w:type="character" w:customStyle="1" w:styleId="Bodytext14pt">
    <w:name w:val="Body text + 14 pt"/>
    <w:aliases w:val="Bold12,Spacing 0 pt33"/>
    <w:basedOn w:val="Bodytext"/>
    <w:rsid w:val="000A7206"/>
    <w:rPr>
      <w:rFonts w:ascii="Times New Roman" w:hAnsi="Times New Roman" w:cs="Times New Roman"/>
      <w:b/>
      <w:bCs/>
      <w:spacing w:val="-4"/>
      <w:sz w:val="28"/>
      <w:szCs w:val="28"/>
      <w:shd w:val="clear" w:color="auto" w:fill="FFFFFF"/>
    </w:rPr>
  </w:style>
  <w:style w:type="character" w:customStyle="1" w:styleId="Tablecaption4">
    <w:name w:val="Table caption (4)_"/>
    <w:basedOn w:val="DefaultParagraphFont"/>
    <w:link w:val="Tablecaption40"/>
    <w:rsid w:val="000A7206"/>
    <w:rPr>
      <w:rFonts w:ascii="Times New Roman" w:hAnsi="Times New Roman" w:cs="Times New Roman"/>
      <w:b/>
      <w:bCs/>
      <w:sz w:val="17"/>
      <w:szCs w:val="17"/>
      <w:shd w:val="clear" w:color="auto" w:fill="FFFFFF"/>
    </w:rPr>
  </w:style>
  <w:style w:type="character" w:customStyle="1" w:styleId="Bodytext13pt1">
    <w:name w:val="Body text + 13 pt1"/>
    <w:aliases w:val="Bold11,Italic4,Spacing 0 pt32"/>
    <w:basedOn w:val="Bodytext"/>
    <w:rsid w:val="000A7206"/>
    <w:rPr>
      <w:rFonts w:ascii="Times New Roman" w:hAnsi="Times New Roman" w:cs="Times New Roman"/>
      <w:b/>
      <w:bCs/>
      <w:i/>
      <w:iCs/>
      <w:spacing w:val="-6"/>
      <w:sz w:val="26"/>
      <w:szCs w:val="26"/>
      <w:shd w:val="clear" w:color="auto" w:fill="FFFFFF"/>
    </w:rPr>
  </w:style>
  <w:style w:type="character" w:customStyle="1" w:styleId="Heading62">
    <w:name w:val="Heading #6 (2)_"/>
    <w:basedOn w:val="DefaultParagraphFont"/>
    <w:link w:val="Heading620"/>
    <w:rsid w:val="000A7206"/>
    <w:rPr>
      <w:rFonts w:ascii="Times New Roman" w:hAnsi="Times New Roman" w:cs="Times New Roman"/>
      <w:b/>
      <w:bCs/>
      <w:spacing w:val="-4"/>
      <w:sz w:val="28"/>
      <w:szCs w:val="28"/>
      <w:shd w:val="clear" w:color="auto" w:fill="FFFFFF"/>
    </w:rPr>
  </w:style>
  <w:style w:type="character" w:customStyle="1" w:styleId="BodytextTahoma3">
    <w:name w:val="Body text + Tahoma3"/>
    <w:aliases w:val="7.5 pt2,Bold10,Spacing 0 pt31"/>
    <w:basedOn w:val="Bodytext"/>
    <w:rsid w:val="000A7206"/>
    <w:rPr>
      <w:rFonts w:ascii="Tahoma" w:hAnsi="Tahoma" w:cs="Tahoma"/>
      <w:b/>
      <w:bCs/>
      <w:spacing w:val="4"/>
      <w:sz w:val="15"/>
      <w:szCs w:val="15"/>
      <w:shd w:val="clear" w:color="auto" w:fill="FFFFFF"/>
    </w:rPr>
  </w:style>
  <w:style w:type="character" w:customStyle="1" w:styleId="Bodytext295pt1">
    <w:name w:val="Body text (2) + 9.5 pt1"/>
    <w:aliases w:val="Not Bold4,Spacing 0 pt30"/>
    <w:basedOn w:val="Bodytext2"/>
    <w:rsid w:val="000A7206"/>
    <w:rPr>
      <w:rFonts w:ascii="Times New Roman" w:hAnsi="Times New Roman" w:cs="Times New Roman"/>
      <w:b/>
      <w:bCs/>
      <w:spacing w:val="10"/>
      <w:sz w:val="19"/>
      <w:szCs w:val="19"/>
      <w:shd w:val="clear" w:color="auto" w:fill="FFFFFF"/>
    </w:rPr>
  </w:style>
  <w:style w:type="character" w:customStyle="1" w:styleId="Bodytext18">
    <w:name w:val="Body text (18)_"/>
    <w:basedOn w:val="DefaultParagraphFont"/>
    <w:link w:val="Bodytext180"/>
    <w:rsid w:val="000A7206"/>
    <w:rPr>
      <w:rFonts w:ascii="Constantia" w:hAnsi="Constantia" w:cs="Constantia"/>
      <w:sz w:val="13"/>
      <w:szCs w:val="13"/>
      <w:shd w:val="clear" w:color="auto" w:fill="FFFFFF"/>
    </w:rPr>
  </w:style>
  <w:style w:type="character" w:customStyle="1" w:styleId="Bodytext9Spacing0pt4">
    <w:name w:val="Body text (9) + Spacing 0 pt4"/>
    <w:basedOn w:val="Bodytext9"/>
    <w:rsid w:val="000A7206"/>
    <w:rPr>
      <w:rFonts w:ascii="Times New Roman" w:hAnsi="Times New Roman" w:cs="Times New Roman"/>
      <w:b/>
      <w:bCs/>
      <w:spacing w:val="-3"/>
      <w:sz w:val="20"/>
      <w:szCs w:val="20"/>
      <w:shd w:val="clear" w:color="auto" w:fill="FFFFFF"/>
    </w:rPr>
  </w:style>
  <w:style w:type="character" w:customStyle="1" w:styleId="Headerorfooter3Spacing0pt1">
    <w:name w:val="Header or footer (3) + Spacing 0 pt1"/>
    <w:basedOn w:val="Headerorfooter3"/>
    <w:rsid w:val="000A7206"/>
    <w:rPr>
      <w:rFonts w:ascii="Tahoma" w:hAnsi="Tahoma" w:cs="Tahoma"/>
      <w:spacing w:val="3"/>
      <w:sz w:val="19"/>
      <w:szCs w:val="19"/>
      <w:shd w:val="clear" w:color="auto" w:fill="FFFFFF"/>
    </w:rPr>
  </w:style>
  <w:style w:type="character" w:customStyle="1" w:styleId="Bodytext19">
    <w:name w:val="Body text (19)_"/>
    <w:basedOn w:val="DefaultParagraphFont"/>
    <w:link w:val="Bodytext190"/>
    <w:rsid w:val="000A7206"/>
    <w:rPr>
      <w:rFonts w:ascii="Times New Roman" w:hAnsi="Times New Roman" w:cs="Times New Roman"/>
      <w:b/>
      <w:bCs/>
      <w:spacing w:val="-4"/>
      <w:sz w:val="28"/>
      <w:szCs w:val="28"/>
      <w:shd w:val="clear" w:color="auto" w:fill="FFFFFF"/>
    </w:rPr>
  </w:style>
  <w:style w:type="character" w:customStyle="1" w:styleId="Bodytext19125pt">
    <w:name w:val="Body text (19) + 12.5 pt"/>
    <w:aliases w:val="Spacing 0 pt29"/>
    <w:basedOn w:val="Bodytext19"/>
    <w:rsid w:val="000A7206"/>
    <w:rPr>
      <w:rFonts w:ascii="Times New Roman" w:hAnsi="Times New Roman" w:cs="Times New Roman"/>
      <w:b/>
      <w:bCs/>
      <w:spacing w:val="3"/>
      <w:sz w:val="25"/>
      <w:szCs w:val="25"/>
      <w:shd w:val="clear" w:color="auto" w:fill="FFFFFF"/>
    </w:rPr>
  </w:style>
  <w:style w:type="character" w:customStyle="1" w:styleId="Bodytext17Spacing0pt">
    <w:name w:val="Body text (17) + Spacing 0 pt"/>
    <w:basedOn w:val="Bodytext17"/>
    <w:rsid w:val="000A7206"/>
    <w:rPr>
      <w:rFonts w:ascii="Georgia" w:hAnsi="Georgia" w:cs="Georgia"/>
      <w:spacing w:val="0"/>
      <w:w w:val="150"/>
      <w:sz w:val="8"/>
      <w:szCs w:val="8"/>
      <w:shd w:val="clear" w:color="auto" w:fill="FFFFFF"/>
    </w:rPr>
  </w:style>
  <w:style w:type="character" w:customStyle="1" w:styleId="Headerorfooter2Spacing0pt1">
    <w:name w:val="Header or footer (2) + Spacing 0 pt1"/>
    <w:basedOn w:val="Headerorfooter2"/>
    <w:rsid w:val="000A7206"/>
    <w:rPr>
      <w:rFonts w:ascii="Times New Roman" w:hAnsi="Times New Roman" w:cs="Times New Roman"/>
      <w:b/>
      <w:bCs/>
      <w:spacing w:val="0"/>
      <w:sz w:val="25"/>
      <w:szCs w:val="25"/>
      <w:shd w:val="clear" w:color="auto" w:fill="FFFFFF"/>
    </w:rPr>
  </w:style>
  <w:style w:type="character" w:customStyle="1" w:styleId="Bodytext9125pt2">
    <w:name w:val="Body text (9) + 12.5 pt2"/>
    <w:aliases w:val="Not Bold3,Spacing 0 pt28"/>
    <w:basedOn w:val="Bodytext9"/>
    <w:rsid w:val="000A7206"/>
    <w:rPr>
      <w:rFonts w:ascii="Times New Roman" w:hAnsi="Times New Roman" w:cs="Times New Roman"/>
      <w:b/>
      <w:bCs/>
      <w:spacing w:val="0"/>
      <w:sz w:val="25"/>
      <w:szCs w:val="25"/>
      <w:shd w:val="clear" w:color="auto" w:fill="FFFFFF"/>
    </w:rPr>
  </w:style>
  <w:style w:type="character" w:customStyle="1" w:styleId="Bodytext10pt1">
    <w:name w:val="Body text + 10 pt1"/>
    <w:aliases w:val="Bold9,Spacing 0 pt27"/>
    <w:basedOn w:val="Bodytext"/>
    <w:rsid w:val="000A7206"/>
    <w:rPr>
      <w:rFonts w:ascii="Times New Roman" w:hAnsi="Times New Roman" w:cs="Times New Roman"/>
      <w:b/>
      <w:bCs/>
      <w:spacing w:val="-3"/>
      <w:sz w:val="20"/>
      <w:szCs w:val="20"/>
      <w:shd w:val="clear" w:color="auto" w:fill="FFFFFF"/>
    </w:rPr>
  </w:style>
  <w:style w:type="character" w:customStyle="1" w:styleId="Tablecaption3NotItalic">
    <w:name w:val="Table caption (3) + Not Italic"/>
    <w:aliases w:val="Spacing 0 pt26"/>
    <w:basedOn w:val="Tablecaption3"/>
    <w:rsid w:val="000A7206"/>
    <w:rPr>
      <w:rFonts w:ascii="Times New Roman" w:hAnsi="Times New Roman" w:cs="Times New Roman"/>
      <w:i/>
      <w:iCs/>
      <w:spacing w:val="0"/>
      <w:sz w:val="25"/>
      <w:szCs w:val="25"/>
      <w:shd w:val="clear" w:color="auto" w:fill="FFFFFF"/>
    </w:rPr>
  </w:style>
  <w:style w:type="character" w:customStyle="1" w:styleId="BodytextGeorgia2">
    <w:name w:val="Body text + Georgia2"/>
    <w:aliases w:val="4 pt4,Bold8,Italic3,Spacing 0 pt25"/>
    <w:basedOn w:val="Bodytext"/>
    <w:rsid w:val="000A7206"/>
    <w:rPr>
      <w:rFonts w:ascii="Georgia" w:hAnsi="Georgia" w:cs="Georgia"/>
      <w:b/>
      <w:bCs/>
      <w:i/>
      <w:iCs/>
      <w:noProof/>
      <w:spacing w:val="0"/>
      <w:sz w:val="8"/>
      <w:szCs w:val="8"/>
      <w:shd w:val="clear" w:color="auto" w:fill="FFFFFF"/>
    </w:rPr>
  </w:style>
  <w:style w:type="character" w:customStyle="1" w:styleId="BodytextGeorgia1">
    <w:name w:val="Body text + Georgia1"/>
    <w:aliases w:val="4 pt3,Spacing 0 pt24,Scale 150%2"/>
    <w:basedOn w:val="Bodytext"/>
    <w:rsid w:val="000A7206"/>
    <w:rPr>
      <w:rFonts w:ascii="Georgia" w:hAnsi="Georgia" w:cs="Georgia"/>
      <w:noProof/>
      <w:spacing w:val="0"/>
      <w:w w:val="150"/>
      <w:sz w:val="8"/>
      <w:szCs w:val="8"/>
      <w:shd w:val="clear" w:color="auto" w:fill="FFFFFF"/>
    </w:rPr>
  </w:style>
  <w:style w:type="character" w:customStyle="1" w:styleId="Heading63">
    <w:name w:val="Heading #6 (3)_"/>
    <w:basedOn w:val="DefaultParagraphFont"/>
    <w:link w:val="Heading630"/>
    <w:rsid w:val="000A7206"/>
    <w:rPr>
      <w:rFonts w:ascii="Times New Roman" w:hAnsi="Times New Roman" w:cs="Times New Roman"/>
      <w:sz w:val="37"/>
      <w:szCs w:val="37"/>
      <w:shd w:val="clear" w:color="auto" w:fill="FFFFFF"/>
    </w:rPr>
  </w:style>
  <w:style w:type="character" w:customStyle="1" w:styleId="Heading6318pt">
    <w:name w:val="Heading #6 (3) + 18 pt"/>
    <w:aliases w:val="Spacing 0 pt23"/>
    <w:basedOn w:val="Heading63"/>
    <w:rsid w:val="000A7206"/>
    <w:rPr>
      <w:rFonts w:ascii="Times New Roman" w:hAnsi="Times New Roman" w:cs="Times New Roman"/>
      <w:spacing w:val="-3"/>
      <w:sz w:val="36"/>
      <w:szCs w:val="36"/>
      <w:shd w:val="clear" w:color="auto" w:fill="FFFFFF"/>
    </w:rPr>
  </w:style>
  <w:style w:type="character" w:customStyle="1" w:styleId="Heading63125pt">
    <w:name w:val="Heading #6 (3) + 12.5 pt"/>
    <w:aliases w:val="Spacing 0 pt22"/>
    <w:basedOn w:val="Heading63"/>
    <w:rsid w:val="000A7206"/>
    <w:rPr>
      <w:rFonts w:ascii="Times New Roman" w:hAnsi="Times New Roman" w:cs="Times New Roman"/>
      <w:spacing w:val="0"/>
      <w:sz w:val="25"/>
      <w:szCs w:val="25"/>
      <w:shd w:val="clear" w:color="auto" w:fill="FFFFFF"/>
    </w:rPr>
  </w:style>
  <w:style w:type="character" w:customStyle="1" w:styleId="Bodytext2NotBold">
    <w:name w:val="Body text (2) + Not Bold"/>
    <w:aliases w:val="Spacing 0 pt21"/>
    <w:basedOn w:val="Bodytext2"/>
    <w:rsid w:val="000A7206"/>
    <w:rPr>
      <w:rFonts w:ascii="Times New Roman" w:hAnsi="Times New Roman" w:cs="Times New Roman"/>
      <w:b/>
      <w:bCs/>
      <w:spacing w:val="0"/>
      <w:sz w:val="25"/>
      <w:szCs w:val="25"/>
      <w:shd w:val="clear" w:color="auto" w:fill="FFFFFF"/>
    </w:rPr>
  </w:style>
  <w:style w:type="character" w:customStyle="1" w:styleId="TablecaptionSpacing0pt">
    <w:name w:val="Table caption + Spacing 0 pt"/>
    <w:basedOn w:val="Tablecaption"/>
    <w:rsid w:val="000A7206"/>
    <w:rPr>
      <w:rFonts w:ascii="Times New Roman" w:hAnsi="Times New Roman" w:cs="Times New Roman"/>
      <w:spacing w:val="0"/>
      <w:sz w:val="25"/>
      <w:szCs w:val="25"/>
      <w:shd w:val="clear" w:color="auto" w:fill="FFFFFF"/>
    </w:rPr>
  </w:style>
  <w:style w:type="character" w:customStyle="1" w:styleId="BodytextBookmanOldStyle1">
    <w:name w:val="Body text + Bookman Old Style1"/>
    <w:aliases w:val="4 pt2,Bold7,Italic2,Spacing 0 pt20"/>
    <w:basedOn w:val="Bodytext"/>
    <w:rsid w:val="000A7206"/>
    <w:rPr>
      <w:rFonts w:ascii="Bookman Old Style" w:hAnsi="Bookman Old Style" w:cs="Bookman Old Style"/>
      <w:b/>
      <w:bCs/>
      <w:i/>
      <w:iCs/>
      <w:spacing w:val="0"/>
      <w:sz w:val="8"/>
      <w:szCs w:val="8"/>
      <w:shd w:val="clear" w:color="auto" w:fill="FFFFFF"/>
    </w:rPr>
  </w:style>
  <w:style w:type="character" w:customStyle="1" w:styleId="Tablecaption5">
    <w:name w:val="Table caption (5)_"/>
    <w:basedOn w:val="DefaultParagraphFont"/>
    <w:link w:val="Tablecaption50"/>
    <w:rsid w:val="000A7206"/>
    <w:rPr>
      <w:rFonts w:ascii="Gungsuh" w:eastAsia="Gungsuh" w:cs="Gungsuh"/>
      <w:spacing w:val="13"/>
      <w:sz w:val="8"/>
      <w:szCs w:val="8"/>
      <w:shd w:val="clear" w:color="auto" w:fill="FFFFFF"/>
    </w:rPr>
  </w:style>
  <w:style w:type="character" w:customStyle="1" w:styleId="Tablecaption5Italic">
    <w:name w:val="Table caption (5) + Italic"/>
    <w:aliases w:val="Spacing 0 pt19"/>
    <w:basedOn w:val="Tablecaption5"/>
    <w:rsid w:val="000A7206"/>
    <w:rPr>
      <w:rFonts w:ascii="Gungsuh" w:eastAsia="Gungsuh" w:cs="Gungsuh"/>
      <w:i/>
      <w:iCs/>
      <w:spacing w:val="0"/>
      <w:sz w:val="8"/>
      <w:szCs w:val="8"/>
      <w:shd w:val="clear" w:color="auto" w:fill="FFFFFF"/>
    </w:rPr>
  </w:style>
  <w:style w:type="character" w:customStyle="1" w:styleId="Heading72">
    <w:name w:val="Heading #7 (2)_"/>
    <w:basedOn w:val="DefaultParagraphFont"/>
    <w:link w:val="Heading720"/>
    <w:rsid w:val="000A7206"/>
    <w:rPr>
      <w:rFonts w:ascii="Times New Roman" w:hAnsi="Times New Roman" w:cs="Times New Roman"/>
      <w:b/>
      <w:bCs/>
      <w:spacing w:val="3"/>
      <w:sz w:val="25"/>
      <w:szCs w:val="25"/>
      <w:shd w:val="clear" w:color="auto" w:fill="FFFFFF"/>
    </w:rPr>
  </w:style>
  <w:style w:type="character" w:customStyle="1" w:styleId="Tablecaption6">
    <w:name w:val="Table caption (6)_"/>
    <w:basedOn w:val="DefaultParagraphFont"/>
    <w:link w:val="Tablecaption60"/>
    <w:rsid w:val="000A7206"/>
    <w:rPr>
      <w:rFonts w:ascii="Times New Roman" w:hAnsi="Times New Roman" w:cs="Times New Roman"/>
      <w:b/>
      <w:bCs/>
      <w:i/>
      <w:iCs/>
      <w:sz w:val="25"/>
      <w:szCs w:val="25"/>
      <w:shd w:val="clear" w:color="auto" w:fill="FFFFFF"/>
    </w:rPr>
  </w:style>
  <w:style w:type="character" w:customStyle="1" w:styleId="Tablecaption6NotItalic">
    <w:name w:val="Table caption (6) + Not Italic"/>
    <w:aliases w:val="Spacing 0 pt18"/>
    <w:basedOn w:val="Tablecaption6"/>
    <w:rsid w:val="000A7206"/>
    <w:rPr>
      <w:rFonts w:ascii="Times New Roman" w:hAnsi="Times New Roman" w:cs="Times New Roman"/>
      <w:b/>
      <w:bCs/>
      <w:i/>
      <w:iCs/>
      <w:noProof/>
      <w:spacing w:val="3"/>
      <w:sz w:val="25"/>
      <w:szCs w:val="25"/>
      <w:shd w:val="clear" w:color="auto" w:fill="FFFFFF"/>
    </w:rPr>
  </w:style>
  <w:style w:type="character" w:customStyle="1" w:styleId="Tablecaption3Bold">
    <w:name w:val="Table caption (3) + Bold"/>
    <w:aliases w:val="Spacing 0 pt17"/>
    <w:basedOn w:val="Tablecaption3"/>
    <w:rsid w:val="000A7206"/>
    <w:rPr>
      <w:rFonts w:ascii="Times New Roman" w:hAnsi="Times New Roman" w:cs="Times New Roman"/>
      <w:b/>
      <w:bCs/>
      <w:i/>
      <w:iCs/>
      <w:spacing w:val="0"/>
      <w:sz w:val="25"/>
      <w:szCs w:val="25"/>
      <w:shd w:val="clear" w:color="auto" w:fill="FFFFFF"/>
    </w:rPr>
  </w:style>
  <w:style w:type="character" w:customStyle="1" w:styleId="BodytextGungsuh">
    <w:name w:val="Body text + Gungsuh"/>
    <w:aliases w:val="4 pt1,Spacing 0 pt16"/>
    <w:basedOn w:val="Bodytext"/>
    <w:rsid w:val="000A7206"/>
    <w:rPr>
      <w:rFonts w:ascii="Gungsuh" w:eastAsia="Gungsuh" w:hAnsi="Times New Roman" w:cs="Gungsuh"/>
      <w:noProof/>
      <w:spacing w:val="0"/>
      <w:sz w:val="8"/>
      <w:szCs w:val="8"/>
      <w:shd w:val="clear" w:color="auto" w:fill="FFFFFF"/>
    </w:rPr>
  </w:style>
  <w:style w:type="character" w:customStyle="1" w:styleId="Bodytext9Spacing0pt3">
    <w:name w:val="Body text (9) + Spacing 0 pt3"/>
    <w:basedOn w:val="Bodytext9"/>
    <w:rsid w:val="000A7206"/>
    <w:rPr>
      <w:rFonts w:ascii="Times New Roman" w:hAnsi="Times New Roman" w:cs="Times New Roman"/>
      <w:b/>
      <w:bCs/>
      <w:spacing w:val="-3"/>
      <w:sz w:val="20"/>
      <w:szCs w:val="20"/>
      <w:u w:val="single"/>
      <w:shd w:val="clear" w:color="auto" w:fill="FFFFFF"/>
    </w:rPr>
  </w:style>
  <w:style w:type="character" w:customStyle="1" w:styleId="Heading64">
    <w:name w:val="Heading #6 (4)_"/>
    <w:basedOn w:val="DefaultParagraphFont"/>
    <w:link w:val="Heading640"/>
    <w:rsid w:val="000A7206"/>
    <w:rPr>
      <w:rFonts w:ascii="Times New Roman" w:hAnsi="Times New Roman" w:cs="Times New Roman"/>
      <w:sz w:val="25"/>
      <w:szCs w:val="25"/>
      <w:shd w:val="clear" w:color="auto" w:fill="FFFFFF"/>
    </w:rPr>
  </w:style>
  <w:style w:type="character" w:customStyle="1" w:styleId="Bodytext6Spacing0pt">
    <w:name w:val="Body text (6) + Spacing 0 pt"/>
    <w:basedOn w:val="Bodytext6"/>
    <w:rsid w:val="000A7206"/>
    <w:rPr>
      <w:rFonts w:ascii="Times New Roman" w:hAnsi="Times New Roman" w:cs="Times New Roman"/>
      <w:b/>
      <w:bCs/>
      <w:spacing w:val="5"/>
      <w:sz w:val="17"/>
      <w:szCs w:val="17"/>
      <w:shd w:val="clear" w:color="auto" w:fill="FFFFFF"/>
    </w:rPr>
  </w:style>
  <w:style w:type="character" w:customStyle="1" w:styleId="BodytextTahoma2">
    <w:name w:val="Body text + Tahoma2"/>
    <w:aliases w:val="7.5 pt1,Bold6,Small Caps,Spacing 0 pt15"/>
    <w:basedOn w:val="Bodytext"/>
    <w:rsid w:val="000A7206"/>
    <w:rPr>
      <w:rFonts w:ascii="Tahoma" w:hAnsi="Tahoma" w:cs="Tahoma"/>
      <w:b/>
      <w:bCs/>
      <w:smallCaps/>
      <w:spacing w:val="4"/>
      <w:sz w:val="15"/>
      <w:szCs w:val="15"/>
      <w:shd w:val="clear" w:color="auto" w:fill="FFFFFF"/>
    </w:rPr>
  </w:style>
  <w:style w:type="character" w:customStyle="1" w:styleId="Bodytext9Spacing0pt2">
    <w:name w:val="Body text (9) + Spacing 0 pt2"/>
    <w:basedOn w:val="Bodytext9"/>
    <w:rsid w:val="000A7206"/>
    <w:rPr>
      <w:rFonts w:ascii="Times New Roman" w:hAnsi="Times New Roman" w:cs="Times New Roman"/>
      <w:b/>
      <w:bCs/>
      <w:spacing w:val="18"/>
      <w:sz w:val="20"/>
      <w:szCs w:val="20"/>
      <w:shd w:val="clear" w:color="auto" w:fill="FFFFFF"/>
    </w:rPr>
  </w:style>
  <w:style w:type="character" w:customStyle="1" w:styleId="Bodytext11NotBold">
    <w:name w:val="Body text (11) + Not Bold"/>
    <w:aliases w:val="Spacing 0 pt14"/>
    <w:basedOn w:val="Bodytext11"/>
    <w:rsid w:val="000A7206"/>
    <w:rPr>
      <w:rFonts w:ascii="Times New Roman" w:hAnsi="Times New Roman" w:cs="Times New Roman"/>
      <w:b/>
      <w:bCs/>
      <w:i/>
      <w:iCs/>
      <w:spacing w:val="-2"/>
      <w:sz w:val="25"/>
      <w:szCs w:val="25"/>
      <w:shd w:val="clear" w:color="auto" w:fill="FFFFFF"/>
    </w:rPr>
  </w:style>
  <w:style w:type="character" w:customStyle="1" w:styleId="Bodytext312pt">
    <w:name w:val="Body text (3) + 12 pt"/>
    <w:aliases w:val="Bold5,Spacing 0 pt13"/>
    <w:basedOn w:val="Bodytext3"/>
    <w:rsid w:val="000A7206"/>
    <w:rPr>
      <w:rFonts w:ascii="Times New Roman" w:hAnsi="Times New Roman" w:cs="Times New Roman"/>
      <w:b/>
      <w:bCs/>
      <w:i/>
      <w:iCs/>
      <w:spacing w:val="0"/>
      <w:sz w:val="24"/>
      <w:szCs w:val="24"/>
      <w:shd w:val="clear" w:color="auto" w:fill="FFFFFF"/>
    </w:rPr>
  </w:style>
  <w:style w:type="character" w:customStyle="1" w:styleId="BodytextCordiaUPC">
    <w:name w:val="Body text + CordiaUPC"/>
    <w:aliases w:val="19.5 pt,Bold4,Spacing 0 pt12"/>
    <w:basedOn w:val="Bodytext"/>
    <w:rsid w:val="000A7206"/>
    <w:rPr>
      <w:rFonts w:ascii="CordiaUPC" w:hAnsi="CordiaUPC" w:cs="CordiaUPC"/>
      <w:b/>
      <w:bCs/>
      <w:noProof/>
      <w:spacing w:val="0"/>
      <w:sz w:val="39"/>
      <w:szCs w:val="39"/>
      <w:shd w:val="clear" w:color="auto" w:fill="FFFFFF"/>
    </w:rPr>
  </w:style>
  <w:style w:type="character" w:customStyle="1" w:styleId="BodytextCordiaUPC1">
    <w:name w:val="Body text + CordiaUPC1"/>
    <w:aliases w:val="19.5 pt1,Bold3,Spacing 0 pt11"/>
    <w:basedOn w:val="Bodytext"/>
    <w:rsid w:val="000A7206"/>
    <w:rPr>
      <w:rFonts w:ascii="CordiaUPC" w:hAnsi="CordiaUPC" w:cs="CordiaUPC"/>
      <w:b/>
      <w:bCs/>
      <w:noProof/>
      <w:spacing w:val="0"/>
      <w:sz w:val="39"/>
      <w:szCs w:val="39"/>
      <w:shd w:val="clear" w:color="auto" w:fill="FFFFFF"/>
    </w:rPr>
  </w:style>
  <w:style w:type="character" w:customStyle="1" w:styleId="BodytextSpacing0pt1">
    <w:name w:val="Body text + Spacing 0 pt1"/>
    <w:basedOn w:val="Bodytext"/>
    <w:rsid w:val="000A7206"/>
    <w:rPr>
      <w:rFonts w:ascii="Times New Roman" w:hAnsi="Times New Roman" w:cs="Times New Roman"/>
      <w:noProof/>
      <w:spacing w:val="0"/>
      <w:sz w:val="25"/>
      <w:szCs w:val="25"/>
      <w:shd w:val="clear" w:color="auto" w:fill="FFFFFF"/>
    </w:rPr>
  </w:style>
  <w:style w:type="character" w:customStyle="1" w:styleId="BodytextTahoma1">
    <w:name w:val="Body text + Tahoma1"/>
    <w:aliases w:val="4.5 pt1,Bold2,Spacing 2 pt"/>
    <w:basedOn w:val="Bodytext"/>
    <w:rsid w:val="000A7206"/>
    <w:rPr>
      <w:rFonts w:ascii="Tahoma" w:hAnsi="Tahoma" w:cs="Tahoma"/>
      <w:b/>
      <w:bCs/>
      <w:spacing w:val="50"/>
      <w:sz w:val="9"/>
      <w:szCs w:val="9"/>
      <w:shd w:val="clear" w:color="auto" w:fill="FFFFFF"/>
    </w:rPr>
  </w:style>
  <w:style w:type="character" w:customStyle="1" w:styleId="Heading6">
    <w:name w:val="Heading #6_"/>
    <w:basedOn w:val="DefaultParagraphFont"/>
    <w:link w:val="Heading60"/>
    <w:rsid w:val="000A7206"/>
    <w:rPr>
      <w:rFonts w:ascii="Times New Roman" w:hAnsi="Times New Roman" w:cs="Times New Roman"/>
      <w:b/>
      <w:bCs/>
      <w:spacing w:val="3"/>
      <w:sz w:val="25"/>
      <w:szCs w:val="25"/>
      <w:shd w:val="clear" w:color="auto" w:fill="FFFFFF"/>
    </w:rPr>
  </w:style>
  <w:style w:type="character" w:customStyle="1" w:styleId="Bodytext200">
    <w:name w:val="Body text (20)_"/>
    <w:basedOn w:val="DefaultParagraphFont"/>
    <w:link w:val="Bodytext201"/>
    <w:rsid w:val="000A7206"/>
    <w:rPr>
      <w:rFonts w:ascii="Georgia" w:hAnsi="Georgia" w:cs="Georgia"/>
      <w:sz w:val="8"/>
      <w:szCs w:val="8"/>
      <w:shd w:val="clear" w:color="auto" w:fill="FFFFFF"/>
    </w:rPr>
  </w:style>
  <w:style w:type="character" w:customStyle="1" w:styleId="Bodytext345pt">
    <w:name w:val="Body text (3) + 4.5 pt"/>
    <w:aliases w:val="Not Italic3,Spacing 0 pt10"/>
    <w:basedOn w:val="Bodytext3"/>
    <w:rsid w:val="000A7206"/>
    <w:rPr>
      <w:rFonts w:ascii="Times New Roman" w:hAnsi="Times New Roman" w:cs="Times New Roman"/>
      <w:i/>
      <w:iCs/>
      <w:spacing w:val="0"/>
      <w:sz w:val="9"/>
      <w:szCs w:val="9"/>
      <w:shd w:val="clear" w:color="auto" w:fill="FFFFFF"/>
    </w:rPr>
  </w:style>
  <w:style w:type="character" w:customStyle="1" w:styleId="Heading7">
    <w:name w:val="Heading #7_"/>
    <w:basedOn w:val="DefaultParagraphFont"/>
    <w:link w:val="Heading70"/>
    <w:rsid w:val="000A7206"/>
    <w:rPr>
      <w:rFonts w:ascii="Times New Roman" w:hAnsi="Times New Roman" w:cs="Times New Roman"/>
      <w:b/>
      <w:bCs/>
      <w:i/>
      <w:iCs/>
      <w:sz w:val="25"/>
      <w:szCs w:val="25"/>
      <w:shd w:val="clear" w:color="auto" w:fill="FFFFFF"/>
    </w:rPr>
  </w:style>
  <w:style w:type="character" w:customStyle="1" w:styleId="Bodytext3Constantia">
    <w:name w:val="Body text (3) + Constantia"/>
    <w:aliases w:val="13.5 pt1,Spacing 0 pt9"/>
    <w:basedOn w:val="Bodytext3"/>
    <w:rsid w:val="000A7206"/>
    <w:rPr>
      <w:rFonts w:ascii="Constantia" w:hAnsi="Constantia" w:cs="Constantia"/>
      <w:i/>
      <w:iCs/>
      <w:noProof/>
      <w:spacing w:val="0"/>
      <w:sz w:val="27"/>
      <w:szCs w:val="27"/>
      <w:shd w:val="clear" w:color="auto" w:fill="FFFFFF"/>
    </w:rPr>
  </w:style>
  <w:style w:type="character" w:customStyle="1" w:styleId="Headerorfooter7">
    <w:name w:val="Header or footer (7)_"/>
    <w:basedOn w:val="DefaultParagraphFont"/>
    <w:link w:val="Headerorfooter70"/>
    <w:rsid w:val="000A7206"/>
    <w:rPr>
      <w:rFonts w:ascii="Times New Roman" w:hAnsi="Times New Roman" w:cs="Times New Roman"/>
      <w:noProof/>
      <w:sz w:val="9"/>
      <w:szCs w:val="9"/>
      <w:shd w:val="clear" w:color="auto" w:fill="FFFFFF"/>
    </w:rPr>
  </w:style>
  <w:style w:type="character" w:customStyle="1" w:styleId="Heading34">
    <w:name w:val="Heading #3 (4)_"/>
    <w:basedOn w:val="DefaultParagraphFont"/>
    <w:link w:val="Heading340"/>
    <w:rsid w:val="000A7206"/>
    <w:rPr>
      <w:rFonts w:ascii="Times New Roman" w:hAnsi="Times New Roman" w:cs="Times New Roman"/>
      <w:i/>
      <w:iCs/>
      <w:spacing w:val="-2"/>
      <w:sz w:val="25"/>
      <w:szCs w:val="25"/>
      <w:shd w:val="clear" w:color="auto" w:fill="FFFFFF"/>
    </w:rPr>
  </w:style>
  <w:style w:type="character" w:customStyle="1" w:styleId="Heading34NotItalic">
    <w:name w:val="Heading #3 (4) + Not Italic"/>
    <w:aliases w:val="Spacing 0 pt8"/>
    <w:basedOn w:val="Heading34"/>
    <w:rsid w:val="000A7206"/>
    <w:rPr>
      <w:rFonts w:ascii="Times New Roman" w:hAnsi="Times New Roman" w:cs="Times New Roman"/>
      <w:i/>
      <w:iCs/>
      <w:spacing w:val="0"/>
      <w:sz w:val="25"/>
      <w:szCs w:val="25"/>
      <w:shd w:val="clear" w:color="auto" w:fill="FFFFFF"/>
    </w:rPr>
  </w:style>
  <w:style w:type="character" w:customStyle="1" w:styleId="BodytextItalic1">
    <w:name w:val="Body text + Italic1"/>
    <w:aliases w:val="Spacing 0 pt7"/>
    <w:basedOn w:val="Bodytext"/>
    <w:rsid w:val="000A7206"/>
    <w:rPr>
      <w:rFonts w:ascii="Times New Roman" w:hAnsi="Times New Roman" w:cs="Times New Roman"/>
      <w:i/>
      <w:iCs/>
      <w:noProof/>
      <w:spacing w:val="-2"/>
      <w:sz w:val="25"/>
      <w:szCs w:val="25"/>
      <w:u w:val="single"/>
      <w:shd w:val="clear" w:color="auto" w:fill="FFFFFF"/>
    </w:rPr>
  </w:style>
  <w:style w:type="character" w:customStyle="1" w:styleId="Bodytext3Spacing0pt1">
    <w:name w:val="Body text (3) + Spacing 0 pt1"/>
    <w:basedOn w:val="Bodytext3"/>
    <w:rsid w:val="000A7206"/>
    <w:rPr>
      <w:rFonts w:ascii="Times New Roman" w:hAnsi="Times New Roman" w:cs="Times New Roman"/>
      <w:i/>
      <w:iCs/>
      <w:noProof/>
      <w:spacing w:val="-2"/>
      <w:sz w:val="25"/>
      <w:szCs w:val="25"/>
      <w:u w:val="single"/>
      <w:shd w:val="clear" w:color="auto" w:fill="FFFFFF"/>
    </w:rPr>
  </w:style>
  <w:style w:type="character" w:customStyle="1" w:styleId="Bodytext9Italic1">
    <w:name w:val="Body text (9) + Italic1"/>
    <w:aliases w:val="Spacing 0 pt6"/>
    <w:basedOn w:val="Bodytext9"/>
    <w:rsid w:val="000A7206"/>
    <w:rPr>
      <w:rFonts w:ascii="Times New Roman" w:hAnsi="Times New Roman" w:cs="Times New Roman"/>
      <w:b/>
      <w:bCs/>
      <w:i/>
      <w:iCs/>
      <w:spacing w:val="0"/>
      <w:sz w:val="20"/>
      <w:szCs w:val="20"/>
      <w:shd w:val="clear" w:color="auto" w:fill="FFFFFF"/>
    </w:rPr>
  </w:style>
  <w:style w:type="character" w:customStyle="1" w:styleId="Bodytext9125pt1">
    <w:name w:val="Body text (9) + 12.5 pt1"/>
    <w:aliases w:val="Not Bold2,Italic1,Spacing 0 pt5"/>
    <w:basedOn w:val="Bodytext9"/>
    <w:rsid w:val="000A7206"/>
    <w:rPr>
      <w:rFonts w:ascii="Times New Roman" w:hAnsi="Times New Roman" w:cs="Times New Roman"/>
      <w:b/>
      <w:bCs/>
      <w:i/>
      <w:iCs/>
      <w:spacing w:val="-2"/>
      <w:sz w:val="25"/>
      <w:szCs w:val="25"/>
      <w:shd w:val="clear" w:color="auto" w:fill="FFFFFF"/>
    </w:rPr>
  </w:style>
  <w:style w:type="character" w:customStyle="1" w:styleId="Bodytext9Spacing0pt1">
    <w:name w:val="Body text (9) + Spacing 0 pt1"/>
    <w:basedOn w:val="Bodytext9"/>
    <w:rsid w:val="000A7206"/>
    <w:rPr>
      <w:rFonts w:ascii="Times New Roman" w:hAnsi="Times New Roman" w:cs="Times New Roman"/>
      <w:b/>
      <w:bCs/>
      <w:spacing w:val="18"/>
      <w:sz w:val="20"/>
      <w:szCs w:val="20"/>
      <w:shd w:val="clear" w:color="auto" w:fill="FFFFFF"/>
    </w:rPr>
  </w:style>
  <w:style w:type="character" w:customStyle="1" w:styleId="Bodytext3Spacing1pt">
    <w:name w:val="Body text (3) + Spacing 1 pt"/>
    <w:basedOn w:val="Bodytext3"/>
    <w:rsid w:val="000A7206"/>
    <w:rPr>
      <w:rFonts w:ascii="Times New Roman" w:hAnsi="Times New Roman" w:cs="Times New Roman"/>
      <w:i/>
      <w:iCs/>
      <w:spacing w:val="25"/>
      <w:sz w:val="25"/>
      <w:szCs w:val="25"/>
      <w:shd w:val="clear" w:color="auto" w:fill="FFFFFF"/>
    </w:rPr>
  </w:style>
  <w:style w:type="character" w:customStyle="1" w:styleId="Bodytext210">
    <w:name w:val="Body text (21)_"/>
    <w:basedOn w:val="DefaultParagraphFont"/>
    <w:link w:val="Bodytext211"/>
    <w:rsid w:val="000A7206"/>
    <w:rPr>
      <w:rFonts w:ascii="Georgia" w:hAnsi="Georgia" w:cs="Georgia"/>
      <w:b/>
      <w:bCs/>
      <w:i/>
      <w:iCs/>
      <w:sz w:val="8"/>
      <w:szCs w:val="8"/>
      <w:shd w:val="clear" w:color="auto" w:fill="FFFFFF"/>
    </w:rPr>
  </w:style>
  <w:style w:type="character" w:customStyle="1" w:styleId="Bodytext21NotBold">
    <w:name w:val="Body text (21) + Not Bold"/>
    <w:aliases w:val="Not Italic2,Scale 150%1"/>
    <w:basedOn w:val="Bodytext210"/>
    <w:rsid w:val="000A7206"/>
    <w:rPr>
      <w:rFonts w:ascii="Georgia" w:hAnsi="Georgia" w:cs="Georgia"/>
      <w:b/>
      <w:bCs/>
      <w:i/>
      <w:iCs/>
      <w:w w:val="150"/>
      <w:sz w:val="8"/>
      <w:szCs w:val="8"/>
      <w:shd w:val="clear" w:color="auto" w:fill="FFFFFF"/>
    </w:rPr>
  </w:style>
  <w:style w:type="character" w:customStyle="1" w:styleId="Heading22">
    <w:name w:val="Heading #2 (2)_"/>
    <w:basedOn w:val="DefaultParagraphFont"/>
    <w:link w:val="Heading220"/>
    <w:rsid w:val="000A7206"/>
    <w:rPr>
      <w:rFonts w:ascii="Constantia" w:hAnsi="Constantia" w:cs="Constantia"/>
      <w:b/>
      <w:bCs/>
      <w:i/>
      <w:iCs/>
      <w:spacing w:val="-27"/>
      <w:sz w:val="27"/>
      <w:szCs w:val="27"/>
      <w:shd w:val="clear" w:color="auto" w:fill="FFFFFF"/>
    </w:rPr>
  </w:style>
  <w:style w:type="character" w:customStyle="1" w:styleId="Heading22TimesNewRoman">
    <w:name w:val="Heading #2 (2) + Times New Roman"/>
    <w:aliases w:val="12.5 pt1,Spacing 0 pt4"/>
    <w:basedOn w:val="Heading22"/>
    <w:rsid w:val="000A7206"/>
    <w:rPr>
      <w:rFonts w:ascii="Times New Roman" w:hAnsi="Times New Roman" w:cs="Times New Roman"/>
      <w:b/>
      <w:bCs/>
      <w:i/>
      <w:iCs/>
      <w:spacing w:val="0"/>
      <w:sz w:val="25"/>
      <w:szCs w:val="25"/>
      <w:shd w:val="clear" w:color="auto" w:fill="FFFFFF"/>
    </w:rPr>
  </w:style>
  <w:style w:type="character" w:customStyle="1" w:styleId="Heading23">
    <w:name w:val="Heading #2 (3)_"/>
    <w:basedOn w:val="DefaultParagraphFont"/>
    <w:link w:val="Heading230"/>
    <w:rsid w:val="000A7206"/>
    <w:rPr>
      <w:rFonts w:ascii="Times New Roman" w:hAnsi="Times New Roman" w:cs="Times New Roman"/>
      <w:i/>
      <w:iCs/>
      <w:spacing w:val="-2"/>
      <w:sz w:val="25"/>
      <w:szCs w:val="25"/>
      <w:shd w:val="clear" w:color="auto" w:fill="FFFFFF"/>
    </w:rPr>
  </w:style>
  <w:style w:type="character" w:customStyle="1" w:styleId="Heading23NotItalic">
    <w:name w:val="Heading #2 (3) + Not Italic"/>
    <w:aliases w:val="Spacing 0 pt3"/>
    <w:basedOn w:val="Heading23"/>
    <w:rsid w:val="000A7206"/>
    <w:rPr>
      <w:rFonts w:ascii="Times New Roman" w:hAnsi="Times New Roman" w:cs="Times New Roman"/>
      <w:i/>
      <w:iCs/>
      <w:spacing w:val="0"/>
      <w:sz w:val="25"/>
      <w:szCs w:val="25"/>
      <w:shd w:val="clear" w:color="auto" w:fill="FFFFFF"/>
    </w:rPr>
  </w:style>
  <w:style w:type="character" w:customStyle="1" w:styleId="Bodytext310pt">
    <w:name w:val="Body text (3) + 10 pt"/>
    <w:aliases w:val="Bold1,Not Italic1,Spacing 0 pt2"/>
    <w:basedOn w:val="Bodytext3"/>
    <w:rsid w:val="000A7206"/>
    <w:rPr>
      <w:rFonts w:ascii="Times New Roman" w:hAnsi="Times New Roman" w:cs="Times New Roman"/>
      <w:b/>
      <w:bCs/>
      <w:i/>
      <w:iCs/>
      <w:spacing w:val="7"/>
      <w:sz w:val="20"/>
      <w:szCs w:val="20"/>
      <w:shd w:val="clear" w:color="auto" w:fill="FFFFFF"/>
    </w:rPr>
  </w:style>
  <w:style w:type="character" w:customStyle="1" w:styleId="Bodytext220">
    <w:name w:val="Body text (22)_"/>
    <w:basedOn w:val="DefaultParagraphFont"/>
    <w:link w:val="Bodytext221"/>
    <w:rsid w:val="000A7206"/>
    <w:rPr>
      <w:rFonts w:ascii="Times New Roman" w:hAnsi="Times New Roman" w:cs="Times New Roman"/>
      <w:b/>
      <w:bCs/>
      <w:i/>
      <w:iCs/>
      <w:spacing w:val="-4"/>
      <w:sz w:val="27"/>
      <w:szCs w:val="27"/>
      <w:shd w:val="clear" w:color="auto" w:fill="FFFFFF"/>
    </w:rPr>
  </w:style>
  <w:style w:type="character" w:customStyle="1" w:styleId="Bodytext22125pt">
    <w:name w:val="Body text (22) + 12.5 pt"/>
    <w:aliases w:val="Not Bold1,Spacing 0 pt1"/>
    <w:basedOn w:val="Bodytext220"/>
    <w:rsid w:val="000A7206"/>
    <w:rPr>
      <w:rFonts w:ascii="Times New Roman" w:hAnsi="Times New Roman" w:cs="Times New Roman"/>
      <w:b/>
      <w:bCs/>
      <w:i/>
      <w:iCs/>
      <w:spacing w:val="-2"/>
      <w:sz w:val="25"/>
      <w:szCs w:val="25"/>
      <w:shd w:val="clear" w:color="auto" w:fill="FFFFFF"/>
    </w:rPr>
  </w:style>
  <w:style w:type="character" w:customStyle="1" w:styleId="Tableofcontents2Spacing0pt">
    <w:name w:val="Table of contents (2) + Spacing 0 pt"/>
    <w:basedOn w:val="Tableofcontents2"/>
    <w:rsid w:val="000A7206"/>
    <w:rPr>
      <w:rFonts w:ascii="Georgia" w:hAnsi="Georgia" w:cs="Georgia"/>
      <w:spacing w:val="0"/>
      <w:w w:val="150"/>
      <w:sz w:val="8"/>
      <w:szCs w:val="8"/>
      <w:shd w:val="clear" w:color="auto" w:fill="FFFFFF"/>
    </w:rPr>
  </w:style>
  <w:style w:type="character" w:customStyle="1" w:styleId="Tableofcontents0">
    <w:name w:val="Table of contents"/>
    <w:basedOn w:val="Tableofcontents"/>
    <w:rsid w:val="000A7206"/>
    <w:rPr>
      <w:rFonts w:ascii="Times New Roman" w:hAnsi="Times New Roman" w:cs="Times New Roman"/>
      <w:i/>
      <w:iCs/>
      <w:spacing w:val="-2"/>
      <w:sz w:val="25"/>
      <w:szCs w:val="25"/>
      <w:u w:val="single"/>
      <w:shd w:val="clear" w:color="auto" w:fill="FFFFFF"/>
    </w:rPr>
  </w:style>
  <w:style w:type="paragraph" w:customStyle="1" w:styleId="Bodytext21">
    <w:name w:val="Body text (2)1"/>
    <w:basedOn w:val="Normal"/>
    <w:link w:val="Bodytext2"/>
    <w:rsid w:val="000A7206"/>
    <w:pPr>
      <w:shd w:val="clear" w:color="auto" w:fill="FFFFFF"/>
      <w:spacing w:after="60" w:line="240" w:lineRule="atLeast"/>
      <w:jc w:val="center"/>
    </w:pPr>
    <w:rPr>
      <w:rFonts w:ascii="Times New Roman" w:eastAsiaTheme="minorHAnsi" w:hAnsi="Times New Roman" w:cs="Times New Roman"/>
      <w:b/>
      <w:bCs/>
      <w:color w:val="auto"/>
      <w:spacing w:val="5"/>
      <w:sz w:val="25"/>
      <w:szCs w:val="25"/>
      <w:lang w:val="en-US" w:eastAsia="en-US"/>
    </w:rPr>
  </w:style>
  <w:style w:type="paragraph" w:customStyle="1" w:styleId="Heading20">
    <w:name w:val="Heading #2"/>
    <w:basedOn w:val="Normal"/>
    <w:link w:val="Heading2"/>
    <w:rsid w:val="000A7206"/>
    <w:pPr>
      <w:shd w:val="clear" w:color="auto" w:fill="FFFFFF"/>
      <w:spacing w:before="60" w:line="240" w:lineRule="atLeast"/>
      <w:jc w:val="both"/>
      <w:outlineLvl w:val="1"/>
    </w:pPr>
    <w:rPr>
      <w:rFonts w:ascii="Times New Roman" w:eastAsiaTheme="minorHAnsi" w:hAnsi="Times New Roman" w:cs="Times New Roman"/>
      <w:b/>
      <w:bCs/>
      <w:color w:val="auto"/>
      <w:spacing w:val="5"/>
      <w:sz w:val="25"/>
      <w:szCs w:val="25"/>
      <w:lang w:val="en-US" w:eastAsia="en-US"/>
    </w:rPr>
  </w:style>
  <w:style w:type="paragraph" w:customStyle="1" w:styleId="Bodytext1">
    <w:name w:val="Body text1"/>
    <w:basedOn w:val="Normal"/>
    <w:link w:val="Bodytext"/>
    <w:rsid w:val="000A7206"/>
    <w:pPr>
      <w:shd w:val="clear" w:color="auto" w:fill="FFFFFF"/>
      <w:spacing w:after="180" w:line="240" w:lineRule="atLeast"/>
      <w:jc w:val="both"/>
    </w:pPr>
    <w:rPr>
      <w:rFonts w:ascii="Times New Roman" w:eastAsiaTheme="minorHAnsi" w:hAnsi="Times New Roman" w:cs="Times New Roman"/>
      <w:color w:val="auto"/>
      <w:spacing w:val="3"/>
      <w:sz w:val="25"/>
      <w:szCs w:val="25"/>
      <w:lang w:val="en-US" w:eastAsia="en-US"/>
    </w:rPr>
  </w:style>
  <w:style w:type="paragraph" w:customStyle="1" w:styleId="Bodytext30">
    <w:name w:val="Body text (3)"/>
    <w:basedOn w:val="Normal"/>
    <w:link w:val="Bodytext3"/>
    <w:rsid w:val="000A7206"/>
    <w:pPr>
      <w:shd w:val="clear" w:color="auto" w:fill="FFFFFF"/>
      <w:spacing w:before="180" w:after="600" w:line="240" w:lineRule="atLeast"/>
    </w:pPr>
    <w:rPr>
      <w:rFonts w:ascii="Times New Roman" w:eastAsiaTheme="minorHAnsi" w:hAnsi="Times New Roman" w:cs="Times New Roman"/>
      <w:i/>
      <w:iCs/>
      <w:color w:val="auto"/>
      <w:sz w:val="25"/>
      <w:szCs w:val="25"/>
      <w:lang w:val="en-US" w:eastAsia="en-US"/>
    </w:rPr>
  </w:style>
  <w:style w:type="paragraph" w:customStyle="1" w:styleId="Bodytext40">
    <w:name w:val="Body text (4)"/>
    <w:basedOn w:val="Normal"/>
    <w:link w:val="Bodytext4"/>
    <w:rsid w:val="000A7206"/>
    <w:pPr>
      <w:shd w:val="clear" w:color="auto" w:fill="FFFFFF"/>
      <w:spacing w:after="180" w:line="240" w:lineRule="atLeast"/>
      <w:jc w:val="both"/>
    </w:pPr>
    <w:rPr>
      <w:rFonts w:ascii="Tahoma" w:eastAsiaTheme="minorHAnsi" w:hAnsi="Tahoma" w:cs="Tahoma"/>
      <w:color w:val="auto"/>
      <w:sz w:val="8"/>
      <w:szCs w:val="8"/>
      <w:lang w:val="en-US" w:eastAsia="en-US"/>
    </w:rPr>
  </w:style>
  <w:style w:type="paragraph" w:customStyle="1" w:styleId="Headerorfooter0">
    <w:name w:val="Header or footer"/>
    <w:basedOn w:val="Normal"/>
    <w:link w:val="Headerorfooter"/>
    <w:rsid w:val="000A7206"/>
    <w:pPr>
      <w:shd w:val="clear" w:color="auto" w:fill="FFFFFF"/>
      <w:spacing w:line="240" w:lineRule="atLeast"/>
    </w:pPr>
    <w:rPr>
      <w:rFonts w:ascii="Times New Roman" w:eastAsiaTheme="minorHAnsi" w:hAnsi="Times New Roman" w:cs="Times New Roman"/>
      <w:b/>
      <w:bCs/>
      <w:color w:val="auto"/>
      <w:spacing w:val="10"/>
      <w:sz w:val="20"/>
      <w:szCs w:val="20"/>
      <w:lang w:val="en-US" w:eastAsia="en-US"/>
    </w:rPr>
  </w:style>
  <w:style w:type="paragraph" w:customStyle="1" w:styleId="Bodytext50">
    <w:name w:val="Body text (5)"/>
    <w:basedOn w:val="Normal"/>
    <w:link w:val="Bodytext5"/>
    <w:rsid w:val="000A7206"/>
    <w:pPr>
      <w:shd w:val="clear" w:color="auto" w:fill="FFFFFF"/>
      <w:spacing w:line="250" w:lineRule="exact"/>
      <w:jc w:val="both"/>
    </w:pPr>
    <w:rPr>
      <w:rFonts w:ascii="Times New Roman" w:eastAsiaTheme="minorHAnsi" w:hAnsi="Times New Roman" w:cs="Times New Roman"/>
      <w:b/>
      <w:bCs/>
      <w:i/>
      <w:iCs/>
      <w:color w:val="auto"/>
      <w:spacing w:val="6"/>
      <w:sz w:val="21"/>
      <w:szCs w:val="21"/>
      <w:lang w:val="en-US" w:eastAsia="en-US"/>
    </w:rPr>
  </w:style>
  <w:style w:type="paragraph" w:customStyle="1" w:styleId="Bodytext60">
    <w:name w:val="Body text (6)"/>
    <w:basedOn w:val="Normal"/>
    <w:link w:val="Bodytext6"/>
    <w:rsid w:val="000A7206"/>
    <w:pPr>
      <w:shd w:val="clear" w:color="auto" w:fill="FFFFFF"/>
      <w:spacing w:line="250" w:lineRule="exact"/>
      <w:jc w:val="both"/>
    </w:pPr>
    <w:rPr>
      <w:rFonts w:ascii="Times New Roman" w:eastAsiaTheme="minorHAnsi" w:hAnsi="Times New Roman" w:cs="Times New Roman"/>
      <w:b/>
      <w:bCs/>
      <w:color w:val="auto"/>
      <w:spacing w:val="5"/>
      <w:sz w:val="17"/>
      <w:szCs w:val="17"/>
      <w:lang w:val="en-US" w:eastAsia="en-US"/>
    </w:rPr>
  </w:style>
  <w:style w:type="paragraph" w:customStyle="1" w:styleId="Bodytext70">
    <w:name w:val="Body text (7)"/>
    <w:basedOn w:val="Normal"/>
    <w:link w:val="Bodytext7"/>
    <w:rsid w:val="000A7206"/>
    <w:pPr>
      <w:shd w:val="clear" w:color="auto" w:fill="FFFFFF"/>
      <w:spacing w:after="300" w:line="624" w:lineRule="exact"/>
      <w:jc w:val="center"/>
    </w:pPr>
    <w:rPr>
      <w:rFonts w:ascii="Times New Roman" w:eastAsiaTheme="minorHAnsi" w:hAnsi="Times New Roman" w:cs="Times New Roman"/>
      <w:b/>
      <w:bCs/>
      <w:color w:val="auto"/>
      <w:spacing w:val="-5"/>
      <w:sz w:val="39"/>
      <w:szCs w:val="39"/>
      <w:lang w:val="en-US" w:eastAsia="en-US"/>
    </w:rPr>
  </w:style>
  <w:style w:type="paragraph" w:customStyle="1" w:styleId="Heading10">
    <w:name w:val="Heading #1"/>
    <w:basedOn w:val="Normal"/>
    <w:link w:val="Heading1"/>
    <w:rsid w:val="000A7206"/>
    <w:pPr>
      <w:shd w:val="clear" w:color="auto" w:fill="FFFFFF"/>
      <w:spacing w:after="2220" w:line="240" w:lineRule="atLeast"/>
      <w:jc w:val="center"/>
      <w:outlineLvl w:val="0"/>
    </w:pPr>
    <w:rPr>
      <w:rFonts w:ascii="Times New Roman" w:eastAsiaTheme="minorHAnsi" w:hAnsi="Times New Roman" w:cs="Times New Roman"/>
      <w:b/>
      <w:bCs/>
      <w:color w:val="auto"/>
      <w:spacing w:val="-5"/>
      <w:sz w:val="39"/>
      <w:szCs w:val="39"/>
      <w:lang w:val="en-US" w:eastAsia="en-US"/>
    </w:rPr>
  </w:style>
  <w:style w:type="paragraph" w:customStyle="1" w:styleId="Headerorfooter20">
    <w:name w:val="Header or footer (2)"/>
    <w:basedOn w:val="Normal"/>
    <w:link w:val="Headerorfooter2"/>
    <w:rsid w:val="000A7206"/>
    <w:pPr>
      <w:shd w:val="clear" w:color="auto" w:fill="FFFFFF"/>
      <w:spacing w:line="240" w:lineRule="atLeast"/>
    </w:pPr>
    <w:rPr>
      <w:rFonts w:ascii="Times New Roman" w:eastAsiaTheme="minorHAnsi" w:hAnsi="Times New Roman" w:cs="Times New Roman"/>
      <w:b/>
      <w:bCs/>
      <w:color w:val="auto"/>
      <w:spacing w:val="4"/>
      <w:sz w:val="25"/>
      <w:szCs w:val="25"/>
      <w:lang w:val="en-US" w:eastAsia="en-US"/>
    </w:rPr>
  </w:style>
  <w:style w:type="paragraph" w:customStyle="1" w:styleId="Heading30">
    <w:name w:val="Heading #3"/>
    <w:basedOn w:val="Normal"/>
    <w:link w:val="Heading3"/>
    <w:rsid w:val="000A7206"/>
    <w:pPr>
      <w:shd w:val="clear" w:color="auto" w:fill="FFFFFF"/>
      <w:spacing w:after="180" w:line="240" w:lineRule="atLeast"/>
      <w:outlineLvl w:val="2"/>
    </w:pPr>
    <w:rPr>
      <w:rFonts w:ascii="Times New Roman" w:eastAsiaTheme="minorHAnsi" w:hAnsi="Times New Roman" w:cs="Times New Roman"/>
      <w:b/>
      <w:bCs/>
      <w:color w:val="auto"/>
      <w:spacing w:val="5"/>
      <w:sz w:val="25"/>
      <w:szCs w:val="25"/>
      <w:lang w:val="en-US" w:eastAsia="en-US"/>
    </w:rPr>
  </w:style>
  <w:style w:type="paragraph" w:customStyle="1" w:styleId="Headerorfooter30">
    <w:name w:val="Header or footer (3)"/>
    <w:basedOn w:val="Normal"/>
    <w:link w:val="Headerorfooter3"/>
    <w:rsid w:val="000A7206"/>
    <w:pPr>
      <w:shd w:val="clear" w:color="auto" w:fill="FFFFFF"/>
      <w:spacing w:line="240" w:lineRule="atLeast"/>
    </w:pPr>
    <w:rPr>
      <w:rFonts w:ascii="Tahoma" w:eastAsiaTheme="minorHAnsi" w:hAnsi="Tahoma" w:cs="Tahoma"/>
      <w:color w:val="auto"/>
      <w:spacing w:val="5"/>
      <w:sz w:val="19"/>
      <w:szCs w:val="19"/>
      <w:lang w:val="en-US" w:eastAsia="en-US"/>
    </w:rPr>
  </w:style>
  <w:style w:type="paragraph" w:customStyle="1" w:styleId="Heading40">
    <w:name w:val="Heading #4"/>
    <w:basedOn w:val="Normal"/>
    <w:link w:val="Heading4"/>
    <w:rsid w:val="000A7206"/>
    <w:pPr>
      <w:shd w:val="clear" w:color="auto" w:fill="FFFFFF"/>
      <w:spacing w:line="466" w:lineRule="exact"/>
      <w:ind w:firstLine="560"/>
      <w:jc w:val="both"/>
      <w:outlineLvl w:val="3"/>
    </w:pPr>
    <w:rPr>
      <w:rFonts w:ascii="Times New Roman" w:eastAsiaTheme="minorHAnsi" w:hAnsi="Times New Roman" w:cs="Times New Roman"/>
      <w:color w:val="auto"/>
      <w:spacing w:val="3"/>
      <w:sz w:val="25"/>
      <w:szCs w:val="25"/>
      <w:lang w:val="en-US" w:eastAsia="en-US"/>
    </w:rPr>
  </w:style>
  <w:style w:type="paragraph" w:customStyle="1" w:styleId="Bodytext80">
    <w:name w:val="Body text (8)"/>
    <w:basedOn w:val="Normal"/>
    <w:link w:val="Bodytext8"/>
    <w:rsid w:val="000A7206"/>
    <w:pPr>
      <w:shd w:val="clear" w:color="auto" w:fill="FFFFFF"/>
      <w:spacing w:after="180" w:line="240" w:lineRule="atLeast"/>
      <w:jc w:val="both"/>
    </w:pPr>
    <w:rPr>
      <w:rFonts w:ascii="Tahoma" w:eastAsiaTheme="minorHAnsi" w:hAnsi="Tahoma" w:cs="Tahoma"/>
      <w:color w:val="auto"/>
      <w:sz w:val="9"/>
      <w:szCs w:val="9"/>
      <w:lang w:val="en-US" w:eastAsia="en-US"/>
    </w:rPr>
  </w:style>
  <w:style w:type="paragraph" w:customStyle="1" w:styleId="Bodytext91">
    <w:name w:val="Body text (9)1"/>
    <w:basedOn w:val="Normal"/>
    <w:link w:val="Bodytext9"/>
    <w:rsid w:val="000A7206"/>
    <w:pPr>
      <w:shd w:val="clear" w:color="auto" w:fill="FFFFFF"/>
      <w:spacing w:before="240" w:after="240" w:line="240" w:lineRule="atLeast"/>
      <w:jc w:val="both"/>
    </w:pPr>
    <w:rPr>
      <w:rFonts w:ascii="Times New Roman" w:eastAsiaTheme="minorHAnsi" w:hAnsi="Times New Roman" w:cs="Times New Roman"/>
      <w:b/>
      <w:bCs/>
      <w:color w:val="auto"/>
      <w:sz w:val="20"/>
      <w:szCs w:val="20"/>
      <w:lang w:val="en-US" w:eastAsia="en-US"/>
    </w:rPr>
  </w:style>
  <w:style w:type="paragraph" w:customStyle="1" w:styleId="Bodytext100">
    <w:name w:val="Body text (10)"/>
    <w:basedOn w:val="Normal"/>
    <w:link w:val="Bodytext10"/>
    <w:rsid w:val="000A7206"/>
    <w:pPr>
      <w:shd w:val="clear" w:color="auto" w:fill="FFFFFF"/>
      <w:spacing w:before="240" w:after="60" w:line="365" w:lineRule="exact"/>
      <w:ind w:firstLine="560"/>
      <w:jc w:val="both"/>
    </w:pPr>
    <w:rPr>
      <w:rFonts w:ascii="Times New Roman" w:eastAsiaTheme="minorHAnsi" w:hAnsi="Times New Roman" w:cs="Times New Roman"/>
      <w:b/>
      <w:bCs/>
      <w:i/>
      <w:iCs/>
      <w:color w:val="auto"/>
      <w:spacing w:val="6"/>
      <w:sz w:val="20"/>
      <w:szCs w:val="20"/>
      <w:lang w:val="en-US" w:eastAsia="en-US"/>
    </w:rPr>
  </w:style>
  <w:style w:type="paragraph" w:customStyle="1" w:styleId="Headerorfooter40">
    <w:name w:val="Header or footer (4)"/>
    <w:basedOn w:val="Normal"/>
    <w:link w:val="Headerorfooter4"/>
    <w:rsid w:val="000A7206"/>
    <w:pPr>
      <w:shd w:val="clear" w:color="auto" w:fill="FFFFFF"/>
      <w:spacing w:line="240" w:lineRule="atLeast"/>
    </w:pPr>
    <w:rPr>
      <w:rFonts w:ascii="AngsanaUPC" w:eastAsiaTheme="minorHAnsi" w:hAnsi="AngsanaUPC" w:cs="AngsanaUPC"/>
      <w:i/>
      <w:iCs/>
      <w:noProof/>
      <w:color w:val="auto"/>
      <w:w w:val="150"/>
      <w:sz w:val="11"/>
      <w:szCs w:val="11"/>
      <w:lang w:val="en-US" w:eastAsia="en-US"/>
    </w:rPr>
  </w:style>
  <w:style w:type="paragraph" w:customStyle="1" w:styleId="Bodytext110">
    <w:name w:val="Body text (11)"/>
    <w:basedOn w:val="Normal"/>
    <w:link w:val="Bodytext11"/>
    <w:rsid w:val="000A7206"/>
    <w:pPr>
      <w:shd w:val="clear" w:color="auto" w:fill="FFFFFF"/>
      <w:spacing w:before="600" w:after="60" w:line="240" w:lineRule="atLeast"/>
      <w:jc w:val="both"/>
    </w:pPr>
    <w:rPr>
      <w:rFonts w:ascii="Times New Roman" w:eastAsiaTheme="minorHAnsi" w:hAnsi="Times New Roman" w:cs="Times New Roman"/>
      <w:b/>
      <w:bCs/>
      <w:i/>
      <w:iCs/>
      <w:color w:val="auto"/>
      <w:sz w:val="25"/>
      <w:szCs w:val="25"/>
      <w:lang w:val="en-US" w:eastAsia="en-US"/>
    </w:rPr>
  </w:style>
  <w:style w:type="paragraph" w:customStyle="1" w:styleId="Heading420">
    <w:name w:val="Heading #4 (2)"/>
    <w:basedOn w:val="Normal"/>
    <w:link w:val="Heading42"/>
    <w:rsid w:val="000A7206"/>
    <w:pPr>
      <w:shd w:val="clear" w:color="auto" w:fill="FFFFFF"/>
      <w:spacing w:after="60" w:line="379" w:lineRule="exact"/>
      <w:jc w:val="both"/>
      <w:outlineLvl w:val="3"/>
    </w:pPr>
    <w:rPr>
      <w:rFonts w:ascii="Times New Roman" w:eastAsiaTheme="minorHAnsi" w:hAnsi="Times New Roman" w:cs="Times New Roman"/>
      <w:i/>
      <w:iCs/>
      <w:color w:val="auto"/>
      <w:sz w:val="25"/>
      <w:szCs w:val="25"/>
      <w:lang w:val="en-US" w:eastAsia="en-US"/>
    </w:rPr>
  </w:style>
  <w:style w:type="paragraph" w:customStyle="1" w:styleId="Tablecaption20">
    <w:name w:val="Table caption (2)"/>
    <w:basedOn w:val="Normal"/>
    <w:link w:val="Tablecaption2"/>
    <w:rsid w:val="000A7206"/>
    <w:pPr>
      <w:shd w:val="clear" w:color="auto" w:fill="FFFFFF"/>
      <w:spacing w:line="240" w:lineRule="atLeast"/>
      <w:jc w:val="center"/>
    </w:pPr>
    <w:rPr>
      <w:rFonts w:ascii="Times New Roman" w:eastAsiaTheme="minorHAnsi" w:hAnsi="Times New Roman" w:cs="Times New Roman"/>
      <w:b/>
      <w:bCs/>
      <w:color w:val="auto"/>
      <w:spacing w:val="5"/>
      <w:sz w:val="25"/>
      <w:szCs w:val="25"/>
      <w:lang w:val="en-US" w:eastAsia="en-US"/>
    </w:rPr>
  </w:style>
  <w:style w:type="paragraph" w:customStyle="1" w:styleId="Footnote20">
    <w:name w:val="Footnote (2)"/>
    <w:basedOn w:val="Normal"/>
    <w:link w:val="Footnote2"/>
    <w:rsid w:val="000A7206"/>
    <w:pPr>
      <w:shd w:val="clear" w:color="auto" w:fill="FFFFFF"/>
      <w:spacing w:line="480" w:lineRule="exact"/>
      <w:jc w:val="both"/>
    </w:pPr>
    <w:rPr>
      <w:rFonts w:ascii="Times New Roman" w:eastAsiaTheme="minorHAnsi" w:hAnsi="Times New Roman" w:cs="Times New Roman"/>
      <w:color w:val="auto"/>
      <w:spacing w:val="3"/>
      <w:sz w:val="25"/>
      <w:szCs w:val="25"/>
      <w:lang w:val="en-US" w:eastAsia="en-US"/>
    </w:rPr>
  </w:style>
  <w:style w:type="paragraph" w:customStyle="1" w:styleId="Heading430">
    <w:name w:val="Heading #4 (3)"/>
    <w:basedOn w:val="Normal"/>
    <w:link w:val="Heading43"/>
    <w:rsid w:val="000A7206"/>
    <w:pPr>
      <w:shd w:val="clear" w:color="auto" w:fill="FFFFFF"/>
      <w:spacing w:before="720" w:after="180" w:line="240" w:lineRule="atLeast"/>
      <w:ind w:firstLine="620"/>
      <w:jc w:val="both"/>
      <w:outlineLvl w:val="3"/>
    </w:pPr>
    <w:rPr>
      <w:rFonts w:ascii="Times New Roman" w:eastAsiaTheme="minorHAnsi" w:hAnsi="Times New Roman" w:cs="Times New Roman"/>
      <w:b/>
      <w:bCs/>
      <w:color w:val="auto"/>
      <w:spacing w:val="5"/>
      <w:sz w:val="25"/>
      <w:szCs w:val="25"/>
      <w:lang w:val="en-US" w:eastAsia="en-US"/>
    </w:rPr>
  </w:style>
  <w:style w:type="paragraph" w:customStyle="1" w:styleId="Bodytext120">
    <w:name w:val="Body text (12)"/>
    <w:basedOn w:val="Normal"/>
    <w:link w:val="Bodytext12"/>
    <w:rsid w:val="000A7206"/>
    <w:pPr>
      <w:shd w:val="clear" w:color="auto" w:fill="FFFFFF"/>
      <w:spacing w:after="480" w:line="240" w:lineRule="atLeast"/>
      <w:jc w:val="both"/>
    </w:pPr>
    <w:rPr>
      <w:rFonts w:ascii="Tahoma" w:eastAsiaTheme="minorHAnsi" w:hAnsi="Tahoma" w:cs="Tahoma"/>
      <w:color w:val="auto"/>
      <w:sz w:val="8"/>
      <w:szCs w:val="8"/>
      <w:lang w:val="en-US" w:eastAsia="en-US"/>
    </w:rPr>
  </w:style>
  <w:style w:type="paragraph" w:customStyle="1" w:styleId="Heading320">
    <w:name w:val="Heading #3 (2)"/>
    <w:basedOn w:val="Normal"/>
    <w:link w:val="Heading32"/>
    <w:rsid w:val="000A7206"/>
    <w:pPr>
      <w:shd w:val="clear" w:color="auto" w:fill="FFFFFF"/>
      <w:spacing w:after="540" w:line="240" w:lineRule="atLeast"/>
      <w:jc w:val="center"/>
      <w:outlineLvl w:val="2"/>
    </w:pPr>
    <w:rPr>
      <w:rFonts w:ascii="Times New Roman" w:eastAsiaTheme="minorHAnsi" w:hAnsi="Times New Roman" w:cs="Times New Roman"/>
      <w:b/>
      <w:bCs/>
      <w:color w:val="auto"/>
      <w:spacing w:val="-4"/>
      <w:sz w:val="28"/>
      <w:szCs w:val="28"/>
      <w:lang w:val="en-US" w:eastAsia="en-US"/>
    </w:rPr>
  </w:style>
  <w:style w:type="paragraph" w:customStyle="1" w:styleId="Tablecaption0">
    <w:name w:val="Table caption"/>
    <w:basedOn w:val="Normal"/>
    <w:link w:val="Tablecaption"/>
    <w:rsid w:val="000A7206"/>
    <w:pPr>
      <w:shd w:val="clear" w:color="auto" w:fill="FFFFFF"/>
      <w:spacing w:line="240" w:lineRule="atLeast"/>
    </w:pPr>
    <w:rPr>
      <w:rFonts w:ascii="Times New Roman" w:eastAsiaTheme="minorHAnsi" w:hAnsi="Times New Roman" w:cs="Times New Roman"/>
      <w:color w:val="auto"/>
      <w:spacing w:val="3"/>
      <w:sz w:val="25"/>
      <w:szCs w:val="25"/>
      <w:lang w:val="en-US" w:eastAsia="en-US"/>
    </w:rPr>
  </w:style>
  <w:style w:type="paragraph" w:customStyle="1" w:styleId="Footnote0">
    <w:name w:val="Footnote"/>
    <w:basedOn w:val="Normal"/>
    <w:link w:val="Footnote"/>
    <w:rsid w:val="000A7206"/>
    <w:pPr>
      <w:shd w:val="clear" w:color="auto" w:fill="FFFFFF"/>
      <w:spacing w:line="384" w:lineRule="exact"/>
      <w:ind w:firstLine="560"/>
    </w:pPr>
    <w:rPr>
      <w:rFonts w:ascii="Times New Roman" w:eastAsiaTheme="minorHAnsi" w:hAnsi="Times New Roman" w:cs="Times New Roman"/>
      <w:b/>
      <w:bCs/>
      <w:color w:val="auto"/>
      <w:sz w:val="20"/>
      <w:szCs w:val="20"/>
      <w:lang w:val="en-US" w:eastAsia="en-US"/>
    </w:rPr>
  </w:style>
  <w:style w:type="paragraph" w:customStyle="1" w:styleId="Heading330">
    <w:name w:val="Heading #3 (3)"/>
    <w:basedOn w:val="Normal"/>
    <w:link w:val="Heading33"/>
    <w:rsid w:val="000A7206"/>
    <w:pPr>
      <w:shd w:val="clear" w:color="auto" w:fill="FFFFFF"/>
      <w:spacing w:after="180" w:line="432" w:lineRule="exact"/>
      <w:jc w:val="center"/>
      <w:outlineLvl w:val="2"/>
    </w:pPr>
    <w:rPr>
      <w:rFonts w:ascii="Times New Roman" w:eastAsiaTheme="minorHAnsi" w:hAnsi="Times New Roman" w:cs="Times New Roman"/>
      <w:color w:val="auto"/>
      <w:spacing w:val="-4"/>
      <w:sz w:val="37"/>
      <w:szCs w:val="37"/>
      <w:lang w:val="en-US" w:eastAsia="en-US"/>
    </w:rPr>
  </w:style>
  <w:style w:type="paragraph" w:customStyle="1" w:styleId="Tablecaption30">
    <w:name w:val="Table caption (3)"/>
    <w:basedOn w:val="Normal"/>
    <w:link w:val="Tablecaption3"/>
    <w:rsid w:val="000A7206"/>
    <w:pPr>
      <w:shd w:val="clear" w:color="auto" w:fill="FFFFFF"/>
      <w:spacing w:line="365" w:lineRule="exact"/>
      <w:ind w:firstLine="560"/>
    </w:pPr>
    <w:rPr>
      <w:rFonts w:ascii="Times New Roman" w:eastAsiaTheme="minorHAnsi" w:hAnsi="Times New Roman" w:cs="Times New Roman"/>
      <w:i/>
      <w:iCs/>
      <w:color w:val="auto"/>
      <w:spacing w:val="-2"/>
      <w:sz w:val="25"/>
      <w:szCs w:val="25"/>
      <w:lang w:val="en-US" w:eastAsia="en-US"/>
    </w:rPr>
  </w:style>
  <w:style w:type="paragraph" w:customStyle="1" w:styleId="Headerorfooter50">
    <w:name w:val="Header or footer (5)"/>
    <w:basedOn w:val="Normal"/>
    <w:link w:val="Headerorfooter5"/>
    <w:rsid w:val="000A7206"/>
    <w:pPr>
      <w:shd w:val="clear" w:color="auto" w:fill="FFFFFF"/>
      <w:spacing w:line="240" w:lineRule="atLeast"/>
    </w:pPr>
    <w:rPr>
      <w:rFonts w:ascii="SimSun" w:eastAsia="SimSun" w:hAnsiTheme="minorHAnsi" w:cs="SimSun"/>
      <w:i/>
      <w:iCs/>
      <w:noProof/>
      <w:color w:val="auto"/>
      <w:sz w:val="10"/>
      <w:szCs w:val="10"/>
      <w:lang w:val="en-US" w:eastAsia="en-US"/>
    </w:rPr>
  </w:style>
  <w:style w:type="paragraph" w:customStyle="1" w:styleId="Bodytext130">
    <w:name w:val="Body text (13)"/>
    <w:basedOn w:val="Normal"/>
    <w:link w:val="Bodytext13"/>
    <w:rsid w:val="000A7206"/>
    <w:pPr>
      <w:shd w:val="clear" w:color="auto" w:fill="FFFFFF"/>
      <w:spacing w:after="180" w:line="240" w:lineRule="atLeast"/>
      <w:jc w:val="both"/>
    </w:pPr>
    <w:rPr>
      <w:rFonts w:ascii="Tahoma" w:eastAsiaTheme="minorHAnsi" w:hAnsi="Tahoma" w:cs="Tahoma"/>
      <w:color w:val="auto"/>
      <w:sz w:val="8"/>
      <w:szCs w:val="8"/>
      <w:lang w:val="en-US" w:eastAsia="en-US"/>
    </w:rPr>
  </w:style>
  <w:style w:type="paragraph" w:customStyle="1" w:styleId="Bodytext140">
    <w:name w:val="Body text (14)"/>
    <w:basedOn w:val="Normal"/>
    <w:link w:val="Bodytext14"/>
    <w:rsid w:val="000A7206"/>
    <w:pPr>
      <w:shd w:val="clear" w:color="auto" w:fill="FFFFFF"/>
      <w:spacing w:before="60" w:after="60" w:line="240" w:lineRule="atLeast"/>
    </w:pPr>
    <w:rPr>
      <w:rFonts w:ascii="Trebuchet MS" w:eastAsiaTheme="minorHAnsi" w:hAnsi="Trebuchet MS" w:cs="Trebuchet MS"/>
      <w:noProof/>
      <w:color w:val="auto"/>
      <w:sz w:val="9"/>
      <w:szCs w:val="9"/>
      <w:lang w:val="en-US" w:eastAsia="en-US"/>
    </w:rPr>
  </w:style>
  <w:style w:type="paragraph" w:customStyle="1" w:styleId="Bodytext150">
    <w:name w:val="Body text (15)"/>
    <w:basedOn w:val="Normal"/>
    <w:link w:val="Bodytext15"/>
    <w:rsid w:val="000A7206"/>
    <w:pPr>
      <w:shd w:val="clear" w:color="auto" w:fill="FFFFFF"/>
      <w:spacing w:after="120" w:line="475" w:lineRule="exact"/>
      <w:jc w:val="both"/>
    </w:pPr>
    <w:rPr>
      <w:rFonts w:ascii="Constantia" w:eastAsiaTheme="minorHAnsi" w:hAnsi="Constantia" w:cs="Constantia"/>
      <w:b/>
      <w:bCs/>
      <w:i/>
      <w:iCs/>
      <w:color w:val="auto"/>
      <w:spacing w:val="-13"/>
      <w:sz w:val="27"/>
      <w:szCs w:val="27"/>
      <w:lang w:val="en-US" w:eastAsia="en-US"/>
    </w:rPr>
  </w:style>
  <w:style w:type="paragraph" w:customStyle="1" w:styleId="Bodytext160">
    <w:name w:val="Body text (16)"/>
    <w:basedOn w:val="Normal"/>
    <w:link w:val="Bodytext16"/>
    <w:rsid w:val="000A7206"/>
    <w:pPr>
      <w:shd w:val="clear" w:color="auto" w:fill="FFFFFF"/>
      <w:spacing w:line="480" w:lineRule="exact"/>
      <w:jc w:val="both"/>
    </w:pPr>
    <w:rPr>
      <w:rFonts w:ascii="Times New Roman" w:eastAsiaTheme="minorHAnsi" w:hAnsi="Times New Roman" w:cs="Times New Roman"/>
      <w:b/>
      <w:bCs/>
      <w:i/>
      <w:iCs/>
      <w:color w:val="auto"/>
      <w:spacing w:val="-4"/>
      <w:sz w:val="22"/>
      <w:szCs w:val="22"/>
      <w:lang w:val="en-US" w:eastAsia="en-US"/>
    </w:rPr>
  </w:style>
  <w:style w:type="paragraph" w:customStyle="1" w:styleId="Tableofcontents20">
    <w:name w:val="Table of contents (2)"/>
    <w:basedOn w:val="Normal"/>
    <w:link w:val="Tableofcontents2"/>
    <w:rsid w:val="000A7206"/>
    <w:pPr>
      <w:shd w:val="clear" w:color="auto" w:fill="FFFFFF"/>
      <w:spacing w:after="60" w:line="240" w:lineRule="atLeast"/>
      <w:jc w:val="both"/>
    </w:pPr>
    <w:rPr>
      <w:rFonts w:ascii="Georgia" w:eastAsiaTheme="minorHAnsi" w:hAnsi="Georgia" w:cs="Georgia"/>
      <w:color w:val="auto"/>
      <w:spacing w:val="-12"/>
      <w:w w:val="150"/>
      <w:sz w:val="8"/>
      <w:szCs w:val="8"/>
      <w:lang w:val="en-US" w:eastAsia="en-US"/>
    </w:rPr>
  </w:style>
  <w:style w:type="paragraph" w:customStyle="1" w:styleId="Tableofcontents1">
    <w:name w:val="Table of contents1"/>
    <w:basedOn w:val="Normal"/>
    <w:link w:val="Tableofcontents"/>
    <w:rsid w:val="000A7206"/>
    <w:pPr>
      <w:shd w:val="clear" w:color="auto" w:fill="FFFFFF"/>
      <w:spacing w:before="60" w:line="374" w:lineRule="exact"/>
      <w:jc w:val="both"/>
    </w:pPr>
    <w:rPr>
      <w:rFonts w:ascii="Times New Roman" w:eastAsiaTheme="minorHAnsi" w:hAnsi="Times New Roman" w:cs="Times New Roman"/>
      <w:i/>
      <w:iCs/>
      <w:color w:val="auto"/>
      <w:spacing w:val="-2"/>
      <w:sz w:val="25"/>
      <w:szCs w:val="25"/>
      <w:lang w:val="en-US" w:eastAsia="en-US"/>
    </w:rPr>
  </w:style>
  <w:style w:type="paragraph" w:customStyle="1" w:styleId="Bodytext171">
    <w:name w:val="Body text (17)1"/>
    <w:basedOn w:val="Normal"/>
    <w:link w:val="Bodytext17"/>
    <w:rsid w:val="000A7206"/>
    <w:pPr>
      <w:shd w:val="clear" w:color="auto" w:fill="FFFFFF"/>
      <w:spacing w:after="600" w:line="240" w:lineRule="atLeast"/>
      <w:jc w:val="both"/>
    </w:pPr>
    <w:rPr>
      <w:rFonts w:ascii="Georgia" w:eastAsiaTheme="minorHAnsi" w:hAnsi="Georgia" w:cs="Georgia"/>
      <w:color w:val="auto"/>
      <w:spacing w:val="-12"/>
      <w:w w:val="150"/>
      <w:sz w:val="8"/>
      <w:szCs w:val="8"/>
      <w:lang w:val="en-US" w:eastAsia="en-US"/>
    </w:rPr>
  </w:style>
  <w:style w:type="paragraph" w:customStyle="1" w:styleId="Headerorfooter60">
    <w:name w:val="Header or footer (6)"/>
    <w:basedOn w:val="Normal"/>
    <w:link w:val="Headerorfooter6"/>
    <w:rsid w:val="000A7206"/>
    <w:pPr>
      <w:shd w:val="clear" w:color="auto" w:fill="FFFFFF"/>
      <w:spacing w:line="240" w:lineRule="atLeast"/>
    </w:pPr>
    <w:rPr>
      <w:rFonts w:ascii="Trebuchet MS" w:eastAsiaTheme="minorHAnsi" w:hAnsi="Trebuchet MS" w:cs="Trebuchet MS"/>
      <w:i/>
      <w:iCs/>
      <w:noProof/>
      <w:color w:val="auto"/>
      <w:sz w:val="22"/>
      <w:szCs w:val="22"/>
      <w:lang w:val="en-US" w:eastAsia="en-US"/>
    </w:rPr>
  </w:style>
  <w:style w:type="paragraph" w:customStyle="1" w:styleId="Tablecaption40">
    <w:name w:val="Table caption (4)"/>
    <w:basedOn w:val="Normal"/>
    <w:link w:val="Tablecaption4"/>
    <w:rsid w:val="000A7206"/>
    <w:pPr>
      <w:shd w:val="clear" w:color="auto" w:fill="FFFFFF"/>
      <w:spacing w:line="240" w:lineRule="atLeast"/>
    </w:pPr>
    <w:rPr>
      <w:rFonts w:ascii="Times New Roman" w:eastAsiaTheme="minorHAnsi" w:hAnsi="Times New Roman" w:cs="Times New Roman"/>
      <w:b/>
      <w:bCs/>
      <w:color w:val="auto"/>
      <w:sz w:val="17"/>
      <w:szCs w:val="17"/>
      <w:lang w:val="en-US" w:eastAsia="en-US"/>
    </w:rPr>
  </w:style>
  <w:style w:type="paragraph" w:customStyle="1" w:styleId="Heading620">
    <w:name w:val="Heading #6 (2)"/>
    <w:basedOn w:val="Normal"/>
    <w:link w:val="Heading62"/>
    <w:rsid w:val="000A7206"/>
    <w:pPr>
      <w:shd w:val="clear" w:color="auto" w:fill="FFFFFF"/>
      <w:spacing w:line="494" w:lineRule="exact"/>
      <w:outlineLvl w:val="5"/>
    </w:pPr>
    <w:rPr>
      <w:rFonts w:ascii="Times New Roman" w:eastAsiaTheme="minorHAnsi" w:hAnsi="Times New Roman" w:cs="Times New Roman"/>
      <w:b/>
      <w:bCs/>
      <w:color w:val="auto"/>
      <w:spacing w:val="-4"/>
      <w:sz w:val="28"/>
      <w:szCs w:val="28"/>
      <w:lang w:val="en-US" w:eastAsia="en-US"/>
    </w:rPr>
  </w:style>
  <w:style w:type="paragraph" w:customStyle="1" w:styleId="Bodytext180">
    <w:name w:val="Body text (18)"/>
    <w:basedOn w:val="Normal"/>
    <w:link w:val="Bodytext18"/>
    <w:rsid w:val="000A7206"/>
    <w:pPr>
      <w:shd w:val="clear" w:color="auto" w:fill="FFFFFF"/>
      <w:spacing w:after="60" w:line="240" w:lineRule="atLeast"/>
      <w:jc w:val="both"/>
    </w:pPr>
    <w:rPr>
      <w:rFonts w:ascii="Constantia" w:eastAsiaTheme="minorHAnsi" w:hAnsi="Constantia" w:cs="Constantia"/>
      <w:color w:val="auto"/>
      <w:sz w:val="13"/>
      <w:szCs w:val="13"/>
      <w:lang w:val="en-US" w:eastAsia="en-US"/>
    </w:rPr>
  </w:style>
  <w:style w:type="paragraph" w:customStyle="1" w:styleId="Bodytext190">
    <w:name w:val="Body text (19)"/>
    <w:basedOn w:val="Normal"/>
    <w:link w:val="Bodytext19"/>
    <w:rsid w:val="000A7206"/>
    <w:pPr>
      <w:shd w:val="clear" w:color="auto" w:fill="FFFFFF"/>
      <w:spacing w:after="120" w:line="240" w:lineRule="atLeast"/>
      <w:jc w:val="center"/>
    </w:pPr>
    <w:rPr>
      <w:rFonts w:ascii="Times New Roman" w:eastAsiaTheme="minorHAnsi" w:hAnsi="Times New Roman" w:cs="Times New Roman"/>
      <w:b/>
      <w:bCs/>
      <w:color w:val="auto"/>
      <w:spacing w:val="-4"/>
      <w:sz w:val="28"/>
      <w:szCs w:val="28"/>
      <w:lang w:val="en-US" w:eastAsia="en-US"/>
    </w:rPr>
  </w:style>
  <w:style w:type="paragraph" w:customStyle="1" w:styleId="Heading630">
    <w:name w:val="Heading #6 (3)"/>
    <w:basedOn w:val="Normal"/>
    <w:link w:val="Heading63"/>
    <w:rsid w:val="000A7206"/>
    <w:pPr>
      <w:shd w:val="clear" w:color="auto" w:fill="FFFFFF"/>
      <w:spacing w:line="475" w:lineRule="exact"/>
      <w:jc w:val="center"/>
      <w:outlineLvl w:val="5"/>
    </w:pPr>
    <w:rPr>
      <w:rFonts w:ascii="Times New Roman" w:eastAsiaTheme="minorHAnsi" w:hAnsi="Times New Roman" w:cs="Times New Roman"/>
      <w:color w:val="auto"/>
      <w:sz w:val="37"/>
      <w:szCs w:val="37"/>
      <w:lang w:val="en-US" w:eastAsia="en-US"/>
    </w:rPr>
  </w:style>
  <w:style w:type="paragraph" w:customStyle="1" w:styleId="Tablecaption50">
    <w:name w:val="Table caption (5)"/>
    <w:basedOn w:val="Normal"/>
    <w:link w:val="Tablecaption5"/>
    <w:rsid w:val="000A7206"/>
    <w:pPr>
      <w:shd w:val="clear" w:color="auto" w:fill="FFFFFF"/>
      <w:spacing w:line="240" w:lineRule="atLeast"/>
      <w:jc w:val="both"/>
    </w:pPr>
    <w:rPr>
      <w:rFonts w:ascii="Gungsuh" w:eastAsia="Gungsuh" w:hAnsiTheme="minorHAnsi" w:cs="Gungsuh"/>
      <w:color w:val="auto"/>
      <w:spacing w:val="13"/>
      <w:sz w:val="8"/>
      <w:szCs w:val="8"/>
      <w:lang w:val="en-US" w:eastAsia="en-US"/>
    </w:rPr>
  </w:style>
  <w:style w:type="paragraph" w:customStyle="1" w:styleId="Heading720">
    <w:name w:val="Heading #7 (2)"/>
    <w:basedOn w:val="Normal"/>
    <w:link w:val="Heading72"/>
    <w:rsid w:val="000A7206"/>
    <w:pPr>
      <w:shd w:val="clear" w:color="auto" w:fill="FFFFFF"/>
      <w:spacing w:before="180" w:after="60" w:line="360" w:lineRule="exact"/>
      <w:ind w:firstLine="560"/>
      <w:jc w:val="both"/>
      <w:outlineLvl w:val="6"/>
    </w:pPr>
    <w:rPr>
      <w:rFonts w:ascii="Times New Roman" w:eastAsiaTheme="minorHAnsi" w:hAnsi="Times New Roman" w:cs="Times New Roman"/>
      <w:b/>
      <w:bCs/>
      <w:color w:val="auto"/>
      <w:spacing w:val="3"/>
      <w:sz w:val="25"/>
      <w:szCs w:val="25"/>
      <w:lang w:val="en-US" w:eastAsia="en-US"/>
    </w:rPr>
  </w:style>
  <w:style w:type="paragraph" w:customStyle="1" w:styleId="Tablecaption60">
    <w:name w:val="Table caption (6)"/>
    <w:basedOn w:val="Normal"/>
    <w:link w:val="Tablecaption6"/>
    <w:rsid w:val="000A7206"/>
    <w:pPr>
      <w:shd w:val="clear" w:color="auto" w:fill="FFFFFF"/>
      <w:spacing w:line="240" w:lineRule="atLeast"/>
      <w:jc w:val="both"/>
    </w:pPr>
    <w:rPr>
      <w:rFonts w:ascii="Times New Roman" w:eastAsiaTheme="minorHAnsi" w:hAnsi="Times New Roman" w:cs="Times New Roman"/>
      <w:b/>
      <w:bCs/>
      <w:i/>
      <w:iCs/>
      <w:color w:val="auto"/>
      <w:sz w:val="25"/>
      <w:szCs w:val="25"/>
      <w:lang w:val="en-US" w:eastAsia="en-US"/>
    </w:rPr>
  </w:style>
  <w:style w:type="paragraph" w:customStyle="1" w:styleId="Heading640">
    <w:name w:val="Heading #6 (4)"/>
    <w:basedOn w:val="Normal"/>
    <w:link w:val="Heading64"/>
    <w:rsid w:val="000A7206"/>
    <w:pPr>
      <w:shd w:val="clear" w:color="auto" w:fill="FFFFFF"/>
      <w:spacing w:after="660" w:line="240" w:lineRule="atLeast"/>
      <w:outlineLvl w:val="5"/>
    </w:pPr>
    <w:rPr>
      <w:rFonts w:ascii="Times New Roman" w:eastAsiaTheme="minorHAnsi" w:hAnsi="Times New Roman" w:cs="Times New Roman"/>
      <w:color w:val="auto"/>
      <w:sz w:val="25"/>
      <w:szCs w:val="25"/>
      <w:lang w:val="en-US" w:eastAsia="en-US"/>
    </w:rPr>
  </w:style>
  <w:style w:type="paragraph" w:customStyle="1" w:styleId="Heading60">
    <w:name w:val="Heading #6"/>
    <w:basedOn w:val="Normal"/>
    <w:link w:val="Heading6"/>
    <w:rsid w:val="000A7206"/>
    <w:pPr>
      <w:shd w:val="clear" w:color="auto" w:fill="FFFFFF"/>
      <w:spacing w:line="240" w:lineRule="atLeast"/>
      <w:jc w:val="right"/>
      <w:outlineLvl w:val="5"/>
    </w:pPr>
    <w:rPr>
      <w:rFonts w:ascii="Times New Roman" w:eastAsiaTheme="minorHAnsi" w:hAnsi="Times New Roman" w:cs="Times New Roman"/>
      <w:b/>
      <w:bCs/>
      <w:color w:val="auto"/>
      <w:spacing w:val="3"/>
      <w:sz w:val="25"/>
      <w:szCs w:val="25"/>
      <w:lang w:val="en-US" w:eastAsia="en-US"/>
    </w:rPr>
  </w:style>
  <w:style w:type="paragraph" w:customStyle="1" w:styleId="Bodytext201">
    <w:name w:val="Body text (20)"/>
    <w:basedOn w:val="Normal"/>
    <w:link w:val="Bodytext200"/>
    <w:rsid w:val="000A7206"/>
    <w:pPr>
      <w:shd w:val="clear" w:color="auto" w:fill="FFFFFF"/>
      <w:spacing w:after="60" w:line="240" w:lineRule="atLeast"/>
      <w:jc w:val="both"/>
    </w:pPr>
    <w:rPr>
      <w:rFonts w:ascii="Georgia" w:eastAsiaTheme="minorHAnsi" w:hAnsi="Georgia" w:cs="Georgia"/>
      <w:color w:val="auto"/>
      <w:sz w:val="8"/>
      <w:szCs w:val="8"/>
      <w:lang w:val="en-US" w:eastAsia="en-US"/>
    </w:rPr>
  </w:style>
  <w:style w:type="paragraph" w:customStyle="1" w:styleId="Heading70">
    <w:name w:val="Heading #7"/>
    <w:basedOn w:val="Normal"/>
    <w:link w:val="Heading7"/>
    <w:rsid w:val="000A7206"/>
    <w:pPr>
      <w:shd w:val="clear" w:color="auto" w:fill="FFFFFF"/>
      <w:spacing w:line="480" w:lineRule="exact"/>
      <w:ind w:firstLine="560"/>
      <w:jc w:val="both"/>
      <w:outlineLvl w:val="6"/>
    </w:pPr>
    <w:rPr>
      <w:rFonts w:ascii="Times New Roman" w:eastAsiaTheme="minorHAnsi" w:hAnsi="Times New Roman" w:cs="Times New Roman"/>
      <w:b/>
      <w:bCs/>
      <w:i/>
      <w:iCs/>
      <w:color w:val="auto"/>
      <w:sz w:val="25"/>
      <w:szCs w:val="25"/>
      <w:lang w:val="en-US" w:eastAsia="en-US"/>
    </w:rPr>
  </w:style>
  <w:style w:type="paragraph" w:customStyle="1" w:styleId="Headerorfooter70">
    <w:name w:val="Header or footer (7)"/>
    <w:basedOn w:val="Normal"/>
    <w:link w:val="Headerorfooter7"/>
    <w:rsid w:val="000A7206"/>
    <w:pPr>
      <w:shd w:val="clear" w:color="auto" w:fill="FFFFFF"/>
      <w:spacing w:line="240" w:lineRule="atLeast"/>
    </w:pPr>
    <w:rPr>
      <w:rFonts w:ascii="Times New Roman" w:eastAsiaTheme="minorHAnsi" w:hAnsi="Times New Roman" w:cs="Times New Roman"/>
      <w:noProof/>
      <w:color w:val="auto"/>
      <w:sz w:val="9"/>
      <w:szCs w:val="9"/>
      <w:lang w:val="en-US" w:eastAsia="en-US"/>
    </w:rPr>
  </w:style>
  <w:style w:type="paragraph" w:customStyle="1" w:styleId="Heading340">
    <w:name w:val="Heading #3 (4)"/>
    <w:basedOn w:val="Normal"/>
    <w:link w:val="Heading34"/>
    <w:rsid w:val="000A7206"/>
    <w:pPr>
      <w:shd w:val="clear" w:color="auto" w:fill="FFFFFF"/>
      <w:spacing w:before="180" w:after="180" w:line="240" w:lineRule="atLeast"/>
      <w:ind w:firstLine="580"/>
      <w:jc w:val="both"/>
      <w:outlineLvl w:val="2"/>
    </w:pPr>
    <w:rPr>
      <w:rFonts w:ascii="Times New Roman" w:eastAsiaTheme="minorHAnsi" w:hAnsi="Times New Roman" w:cs="Times New Roman"/>
      <w:i/>
      <w:iCs/>
      <w:color w:val="auto"/>
      <w:spacing w:val="-2"/>
      <w:sz w:val="25"/>
      <w:szCs w:val="25"/>
      <w:lang w:val="en-US" w:eastAsia="en-US"/>
    </w:rPr>
  </w:style>
  <w:style w:type="paragraph" w:customStyle="1" w:styleId="Bodytext211">
    <w:name w:val="Body text (21)"/>
    <w:basedOn w:val="Normal"/>
    <w:link w:val="Bodytext210"/>
    <w:rsid w:val="000A7206"/>
    <w:pPr>
      <w:shd w:val="clear" w:color="auto" w:fill="FFFFFF"/>
      <w:spacing w:after="120" w:line="240" w:lineRule="atLeast"/>
      <w:jc w:val="center"/>
    </w:pPr>
    <w:rPr>
      <w:rFonts w:ascii="Georgia" w:eastAsiaTheme="minorHAnsi" w:hAnsi="Georgia" w:cs="Georgia"/>
      <w:b/>
      <w:bCs/>
      <w:i/>
      <w:iCs/>
      <w:color w:val="auto"/>
      <w:sz w:val="8"/>
      <w:szCs w:val="8"/>
      <w:lang w:val="en-US" w:eastAsia="en-US"/>
    </w:rPr>
  </w:style>
  <w:style w:type="paragraph" w:customStyle="1" w:styleId="Heading220">
    <w:name w:val="Heading #2 (2)"/>
    <w:basedOn w:val="Normal"/>
    <w:link w:val="Heading22"/>
    <w:rsid w:val="000A7206"/>
    <w:pPr>
      <w:shd w:val="clear" w:color="auto" w:fill="FFFFFF"/>
      <w:spacing w:before="120" w:after="120" w:line="240" w:lineRule="atLeast"/>
      <w:ind w:firstLine="640"/>
      <w:jc w:val="both"/>
      <w:outlineLvl w:val="1"/>
    </w:pPr>
    <w:rPr>
      <w:rFonts w:ascii="Constantia" w:eastAsiaTheme="minorHAnsi" w:hAnsi="Constantia" w:cs="Constantia"/>
      <w:b/>
      <w:bCs/>
      <w:i/>
      <w:iCs/>
      <w:color w:val="auto"/>
      <w:spacing w:val="-27"/>
      <w:sz w:val="27"/>
      <w:szCs w:val="27"/>
      <w:lang w:val="en-US" w:eastAsia="en-US"/>
    </w:rPr>
  </w:style>
  <w:style w:type="paragraph" w:customStyle="1" w:styleId="Heading230">
    <w:name w:val="Heading #2 (3)"/>
    <w:basedOn w:val="Normal"/>
    <w:link w:val="Heading23"/>
    <w:rsid w:val="000A7206"/>
    <w:pPr>
      <w:shd w:val="clear" w:color="auto" w:fill="FFFFFF"/>
      <w:spacing w:line="480" w:lineRule="exact"/>
      <w:ind w:firstLine="640"/>
      <w:jc w:val="both"/>
      <w:outlineLvl w:val="1"/>
    </w:pPr>
    <w:rPr>
      <w:rFonts w:ascii="Times New Roman" w:eastAsiaTheme="minorHAnsi" w:hAnsi="Times New Roman" w:cs="Times New Roman"/>
      <w:i/>
      <w:iCs/>
      <w:color w:val="auto"/>
      <w:spacing w:val="-2"/>
      <w:sz w:val="25"/>
      <w:szCs w:val="25"/>
      <w:lang w:val="en-US" w:eastAsia="en-US"/>
    </w:rPr>
  </w:style>
  <w:style w:type="paragraph" w:customStyle="1" w:styleId="Bodytext221">
    <w:name w:val="Body text (22)"/>
    <w:basedOn w:val="Normal"/>
    <w:link w:val="Bodytext220"/>
    <w:rsid w:val="000A7206"/>
    <w:pPr>
      <w:shd w:val="clear" w:color="auto" w:fill="FFFFFF"/>
      <w:spacing w:before="180" w:after="60" w:line="365" w:lineRule="exact"/>
      <w:ind w:firstLine="740"/>
      <w:jc w:val="both"/>
    </w:pPr>
    <w:rPr>
      <w:rFonts w:ascii="Times New Roman" w:eastAsiaTheme="minorHAnsi" w:hAnsi="Times New Roman" w:cs="Times New Roman"/>
      <w:b/>
      <w:bCs/>
      <w:i/>
      <w:iCs/>
      <w:color w:val="auto"/>
      <w:spacing w:val="-4"/>
      <w:sz w:val="27"/>
      <w:szCs w:val="27"/>
      <w:lang w:val="en-US" w:eastAsia="en-US"/>
    </w:rPr>
  </w:style>
  <w:style w:type="table" w:styleId="TableGrid">
    <w:name w:val="Table Grid"/>
    <w:basedOn w:val="TableNormal"/>
    <w:rsid w:val="000A72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0A7206"/>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0A7206"/>
    <w:rPr>
      <w:sz w:val="20"/>
      <w:szCs w:val="20"/>
    </w:rPr>
  </w:style>
  <w:style w:type="character" w:customStyle="1" w:styleId="FootnoteTextChar">
    <w:name w:val="Footnote Text Char"/>
    <w:basedOn w:val="DefaultParagraphFont"/>
    <w:link w:val="FootnoteText"/>
    <w:semiHidden/>
    <w:rsid w:val="000A7206"/>
    <w:rPr>
      <w:rFonts w:ascii="Courier New" w:eastAsia="Courier New" w:hAnsi="Courier New" w:cs="Courier New"/>
      <w:color w:val="000000"/>
      <w:sz w:val="20"/>
      <w:szCs w:val="20"/>
      <w:lang w:val="vi-VN" w:eastAsia="vi-VN"/>
    </w:rPr>
  </w:style>
  <w:style w:type="character" w:styleId="FootnoteReference">
    <w:name w:val="footnote reference"/>
    <w:basedOn w:val="DefaultParagraphFont"/>
    <w:semiHidden/>
    <w:rsid w:val="000A7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31416</Words>
  <Characters>179074</Characters>
  <Application>Microsoft Office Word</Application>
  <DocSecurity>0</DocSecurity>
  <Lines>1492</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2018-01-03T02:00:00Z</dcterms:created>
  <dcterms:modified xsi:type="dcterms:W3CDTF">2018-01-03T02:01:00Z</dcterms:modified>
</cp:coreProperties>
</file>